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vertAnchor="page" w:tblpY="16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2"/>
      </w:tblGrid>
      <w:tr w:rsidR="00816BF8" w:rsidTr="0050078C">
        <w:trPr>
          <w:trHeight w:hRule="exact" w:val="600"/>
        </w:trPr>
        <w:tc>
          <w:tcPr>
            <w:tcW w:w="10092" w:type="dxa"/>
            <w:shd w:val="clear" w:color="auto" w:fill="auto"/>
          </w:tcPr>
          <w:p w:rsidR="00816BF8" w:rsidRPr="00816BF8" w:rsidRDefault="00512C86" w:rsidP="0050078C">
            <w:pPr>
              <w:pStyle w:val="TitelvetIKNL"/>
            </w:pPr>
            <w:r>
              <w:t>Symposium</w:t>
            </w:r>
          </w:p>
        </w:tc>
      </w:tr>
      <w:tr w:rsidR="00816BF8" w:rsidTr="0050078C">
        <w:trPr>
          <w:trHeight w:hRule="exact" w:val="1200"/>
        </w:trPr>
        <w:tc>
          <w:tcPr>
            <w:tcW w:w="10092" w:type="dxa"/>
            <w:shd w:val="clear" w:color="auto" w:fill="auto"/>
          </w:tcPr>
          <w:p w:rsidR="00816BF8" w:rsidRDefault="00512C86" w:rsidP="0050078C">
            <w:pPr>
              <w:pStyle w:val="SubtitelIKNL"/>
            </w:pPr>
            <w:r>
              <w:t>Adviesgroep Kanker in de Zwangerschap</w:t>
            </w:r>
          </w:p>
        </w:tc>
      </w:tr>
      <w:tr w:rsidR="00816BF8" w:rsidTr="0050078C">
        <w:trPr>
          <w:trHeight w:hRule="exact" w:val="1020"/>
        </w:trPr>
        <w:tc>
          <w:tcPr>
            <w:tcW w:w="10092" w:type="dxa"/>
            <w:shd w:val="clear" w:color="auto" w:fill="auto"/>
          </w:tcPr>
          <w:p w:rsidR="00816BF8" w:rsidRDefault="00816BF8" w:rsidP="0050078C">
            <w:pPr>
              <w:pStyle w:val="BasistekstIKNL"/>
            </w:pPr>
          </w:p>
        </w:tc>
      </w:tr>
      <w:tr w:rsidR="00816BF8" w:rsidTr="0050078C">
        <w:trPr>
          <w:trHeight w:hRule="exact" w:val="360"/>
        </w:trPr>
        <w:tc>
          <w:tcPr>
            <w:tcW w:w="10092" w:type="dxa"/>
            <w:shd w:val="clear" w:color="auto" w:fill="auto"/>
          </w:tcPr>
          <w:p w:rsidR="00816BF8" w:rsidRDefault="001E40F9" w:rsidP="0050078C">
            <w:pPr>
              <w:pStyle w:val="PraktischeinformatieIKNL"/>
            </w:pPr>
            <w:r>
              <w:t>Praktische informatie</w:t>
            </w:r>
          </w:p>
        </w:tc>
      </w:tr>
      <w:tr w:rsidR="00816BF8" w:rsidTr="0050078C">
        <w:trPr>
          <w:trHeight w:hRule="exact" w:val="400"/>
        </w:trPr>
        <w:tc>
          <w:tcPr>
            <w:tcW w:w="10092" w:type="dxa"/>
            <w:shd w:val="clear" w:color="auto" w:fill="auto"/>
          </w:tcPr>
          <w:p w:rsidR="00816BF8" w:rsidRDefault="00512C86" w:rsidP="0050078C">
            <w:pPr>
              <w:pStyle w:val="PraktischeinformatiedatumenlocatieIKNL"/>
            </w:pPr>
            <w:r>
              <w:t>4 december 2019</w:t>
            </w:r>
            <w:r w:rsidR="00816BF8">
              <w:t xml:space="preserve"> | </w:t>
            </w:r>
            <w:r>
              <w:t>15.00-17.30</w:t>
            </w:r>
            <w:r w:rsidR="00946116">
              <w:t xml:space="preserve"> uur | </w:t>
            </w:r>
            <w:r>
              <w:t>Antoni van Leeuwenhoek ziekenhuis</w:t>
            </w:r>
          </w:p>
        </w:tc>
      </w:tr>
      <w:tr w:rsidR="00512C86" w:rsidTr="0050078C">
        <w:trPr>
          <w:trHeight w:hRule="exact" w:val="400"/>
        </w:trPr>
        <w:tc>
          <w:tcPr>
            <w:tcW w:w="10092" w:type="dxa"/>
            <w:shd w:val="clear" w:color="auto" w:fill="auto"/>
          </w:tcPr>
          <w:p w:rsidR="00512C86" w:rsidRDefault="00512C86" w:rsidP="0050078C">
            <w:pPr>
              <w:pStyle w:val="PraktischeinformatiedatumenlocatieIKNL"/>
            </w:pPr>
          </w:p>
        </w:tc>
      </w:tr>
    </w:tbl>
    <w:p w:rsidR="00AF1489" w:rsidRDefault="00AF1489" w:rsidP="00B62AB2">
      <w:pPr>
        <w:pStyle w:val="BasistekstIKNL"/>
      </w:pPr>
    </w:p>
    <w:p w:rsidR="0050078C" w:rsidRDefault="0050078C" w:rsidP="00AF1489">
      <w:pPr>
        <w:pStyle w:val="BasistekstIKNL"/>
        <w:sectPr w:rsidR="0050078C" w:rsidSect="00B9726E">
          <w:headerReference w:type="even" r:id="rId8"/>
          <w:headerReference w:type="default" r:id="rId9"/>
          <w:headerReference w:type="first" r:id="rId10"/>
          <w:pgSz w:w="11906" w:h="16838" w:code="9"/>
          <w:pgMar w:top="2767" w:right="1332" w:bottom="1758" w:left="482" w:header="397" w:footer="709" w:gutter="0"/>
          <w:cols w:space="708"/>
          <w:titlePg/>
          <w:docGrid w:linePitch="360"/>
        </w:sectPr>
      </w:pPr>
    </w:p>
    <w:p w:rsidR="003A0BBC" w:rsidRDefault="0050078C" w:rsidP="0050078C">
      <w:pPr>
        <w:pStyle w:val="Kop1zondernummerIKNL"/>
      </w:pPr>
      <w:r>
        <w:t>Inleiding</w:t>
      </w:r>
    </w:p>
    <w:p w:rsidR="003A0BBC" w:rsidRPr="003A0BBC" w:rsidRDefault="003A0BBC" w:rsidP="003A0BBC">
      <w:pPr>
        <w:pStyle w:val="Kop1zondernummerIKNL"/>
        <w:spacing w:before="120"/>
        <w:rPr>
          <w:sz w:val="18"/>
          <w:szCs w:val="18"/>
        </w:rPr>
      </w:pPr>
      <w:r w:rsidRPr="003A0BBC">
        <w:rPr>
          <w:sz w:val="18"/>
          <w:szCs w:val="18"/>
        </w:rPr>
        <w:t xml:space="preserve">Kanker in de zwangerschap komt voor bij 1 op de 1.000 tot 1.500 zwangere vrouwen. Jaarlijks gaat het om ongeveer 180-300 Nederlandse vrouwen. De verwachting is dat dit aantal de komende jaren toeneemt. </w:t>
      </w:r>
      <w:r>
        <w:rPr>
          <w:sz w:val="18"/>
          <w:szCs w:val="18"/>
        </w:rPr>
        <w:t xml:space="preserve">Toch blijft het relatief zeldzaam en zien hulpverleners maar heel af en toe een zwangere met kanker. Daarom werd in 2012 </w:t>
      </w:r>
      <w:r w:rsidRPr="003A0BBC">
        <w:rPr>
          <w:sz w:val="18"/>
          <w:szCs w:val="18"/>
        </w:rPr>
        <w:t>de landelijke Adviesgroep Kanker in de Zwangerschap opgericht</w:t>
      </w:r>
      <w:r>
        <w:rPr>
          <w:sz w:val="18"/>
          <w:szCs w:val="18"/>
        </w:rPr>
        <w:t xml:space="preserve"> in Nederland</w:t>
      </w:r>
      <w:r w:rsidRPr="003A0BBC">
        <w:rPr>
          <w:sz w:val="18"/>
          <w:szCs w:val="18"/>
        </w:rPr>
        <w:t xml:space="preserve">. Deze </w:t>
      </w:r>
      <w:r>
        <w:rPr>
          <w:sz w:val="18"/>
          <w:szCs w:val="18"/>
        </w:rPr>
        <w:t xml:space="preserve">groep </w:t>
      </w:r>
      <w:r w:rsidRPr="003A0BBC">
        <w:rPr>
          <w:sz w:val="18"/>
          <w:szCs w:val="18"/>
        </w:rPr>
        <w:t xml:space="preserve">bestaat uit een multidisciplinair team van kinderartsen, gynaecologen, chirurgen, radiotherapeuten, internist-oncologen, kinderoncologen en hematologen van verschillende academische en algemene ziekenhuizen in Nederland. De adviesgroep heeft als doel de kennis over kanker in de zwangerschap te vergroten en de behandeling hiervan te verbeteren. </w:t>
      </w:r>
      <w:r>
        <w:rPr>
          <w:sz w:val="18"/>
          <w:szCs w:val="18"/>
        </w:rPr>
        <w:t>In dit symposium zullen we casus bespreken die in de afgelopen jaren besproken zijn en zal een aantal presentaties worden gegeven door specialisten uit verschillende vakgebieden.</w:t>
      </w:r>
    </w:p>
    <w:p w:rsidR="003A0BBC" w:rsidRDefault="003A0BBC" w:rsidP="0050078C">
      <w:pPr>
        <w:pStyle w:val="Kop2zondernummerIKNL"/>
      </w:pPr>
    </w:p>
    <w:p w:rsidR="0050078C" w:rsidRDefault="0050078C" w:rsidP="0050078C">
      <w:pPr>
        <w:pStyle w:val="Kop2zondernummerIKNL"/>
      </w:pPr>
      <w:r>
        <w:t>Voor wie</w:t>
      </w:r>
    </w:p>
    <w:p w:rsidR="00300018" w:rsidRDefault="00300018" w:rsidP="0050078C">
      <w:pPr>
        <w:pStyle w:val="BasistekstIKNL"/>
      </w:pPr>
      <w:r>
        <w:t>Artsen en verpleegkundig specialisten die betrokken zijn bij de behandeling van kanker rondom de zwangerschap:</w:t>
      </w:r>
    </w:p>
    <w:p w:rsidR="0050078C" w:rsidRDefault="00300018" w:rsidP="0050078C">
      <w:pPr>
        <w:pStyle w:val="BasistekstIKNL"/>
      </w:pPr>
      <w:r>
        <w:t>g</w:t>
      </w:r>
      <w:r w:rsidR="003A0BBC">
        <w:t xml:space="preserve">ynaecologen, medisch oncologen, </w:t>
      </w:r>
      <w:proofErr w:type="spellStart"/>
      <w:r w:rsidR="003A0BBC">
        <w:t>perinatologen</w:t>
      </w:r>
      <w:proofErr w:type="spellEnd"/>
    </w:p>
    <w:p w:rsidR="00CD001D" w:rsidRDefault="00CD001D" w:rsidP="0050078C">
      <w:pPr>
        <w:pStyle w:val="BasistekstIKNL"/>
      </w:pPr>
    </w:p>
    <w:p w:rsidR="00CD001D" w:rsidRDefault="00CD001D" w:rsidP="00CD001D">
      <w:pPr>
        <w:pStyle w:val="Kop2zondernummerIKNL"/>
      </w:pPr>
      <w:r>
        <w:t>Accreditatie</w:t>
      </w:r>
    </w:p>
    <w:p w:rsidR="007B5AF0" w:rsidRDefault="003A0BBC" w:rsidP="00CD001D">
      <w:pPr>
        <w:pStyle w:val="BasistekstIKNL"/>
      </w:pPr>
      <w:r>
        <w:t>Is aangevraagd</w:t>
      </w:r>
      <w:r w:rsidR="00656DB1">
        <w:t xml:space="preserve"> bij de NIV, NVOG, VKGN, NVRO, NVvH</w:t>
      </w:r>
    </w:p>
    <w:p w:rsidR="007B5AF0" w:rsidRDefault="007B5AF0" w:rsidP="00845D6B">
      <w:pPr>
        <w:pStyle w:val="BasistekstIKNL"/>
      </w:pPr>
    </w:p>
    <w:p w:rsidR="00CD001D" w:rsidRDefault="00CD001D" w:rsidP="00CD001D">
      <w:pPr>
        <w:pStyle w:val="BasistekstIKNL"/>
      </w:pPr>
    </w:p>
    <w:p w:rsidR="00CD001D" w:rsidRDefault="00CD001D" w:rsidP="008254CC">
      <w:pPr>
        <w:pStyle w:val="BasistekstIKNL"/>
        <w:sectPr w:rsidR="00CD001D" w:rsidSect="00CD001D">
          <w:headerReference w:type="even" r:id="rId11"/>
          <w:headerReference w:type="default" r:id="rId12"/>
          <w:footerReference w:type="even" r:id="rId13"/>
          <w:footerReference w:type="default" r:id="rId14"/>
          <w:type w:val="continuous"/>
          <w:pgSz w:w="11906" w:h="16838" w:code="9"/>
          <w:pgMar w:top="2784" w:right="1332" w:bottom="1758" w:left="482" w:header="471" w:footer="709" w:gutter="0"/>
          <w:cols w:num="2" w:space="510"/>
          <w:titlePg/>
          <w:docGrid w:linePitch="360"/>
        </w:sectPr>
      </w:pPr>
    </w:p>
    <w:p w:rsidR="00816BF8" w:rsidRDefault="00CD001D" w:rsidP="00CD001D">
      <w:pPr>
        <w:pStyle w:val="SubtitelIKNL"/>
      </w:pPr>
      <w:r>
        <w:lastRenderedPageBreak/>
        <w:t>Programma</w:t>
      </w:r>
    </w:p>
    <w:tbl>
      <w:tblPr>
        <w:tblStyle w:val="Tabelraster"/>
        <w:tblW w:w="7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60" w:type="dxa"/>
        </w:tblCellMar>
        <w:tblLook w:val="04A0" w:firstRow="1" w:lastRow="0" w:firstColumn="1" w:lastColumn="0" w:noHBand="0" w:noVBand="1"/>
      </w:tblPr>
      <w:tblGrid>
        <w:gridCol w:w="1446"/>
        <w:gridCol w:w="5998"/>
      </w:tblGrid>
      <w:tr w:rsidR="00FC646A" w:rsidRPr="00300018" w:rsidTr="00CF6B0D">
        <w:tc>
          <w:tcPr>
            <w:tcW w:w="1446" w:type="dxa"/>
            <w:shd w:val="clear" w:color="auto" w:fill="auto"/>
          </w:tcPr>
          <w:p w:rsidR="007B5AF0" w:rsidRPr="004869C8" w:rsidRDefault="00512C86" w:rsidP="00CF6B0D">
            <w:pPr>
              <w:pStyle w:val="TijdprogrammaIKNL"/>
            </w:pPr>
            <w:r>
              <w:t>15.00</w:t>
            </w:r>
            <w:r w:rsidR="00A62048">
              <w:t xml:space="preserve"> uur</w:t>
            </w:r>
          </w:p>
        </w:tc>
        <w:tc>
          <w:tcPr>
            <w:tcW w:w="5998" w:type="dxa"/>
            <w:shd w:val="clear" w:color="auto" w:fill="auto"/>
          </w:tcPr>
          <w:p w:rsidR="007B5AF0" w:rsidRPr="00300018" w:rsidRDefault="00512C86" w:rsidP="00CF6B0D">
            <w:pPr>
              <w:pStyle w:val="BasistekstIKNL"/>
              <w:rPr>
                <w:lang w:val="en-US"/>
              </w:rPr>
            </w:pPr>
            <w:r w:rsidRPr="00300018">
              <w:rPr>
                <w:lang w:val="en-US"/>
              </w:rPr>
              <w:t>Opening</w:t>
            </w:r>
          </w:p>
          <w:p w:rsidR="003A0BBC" w:rsidRPr="00300018" w:rsidRDefault="003A0BBC" w:rsidP="00CF6B0D">
            <w:pPr>
              <w:pStyle w:val="BasistekstIKNL"/>
              <w:rPr>
                <w:i/>
              </w:rPr>
            </w:pPr>
            <w:r w:rsidRPr="00300018">
              <w:rPr>
                <w:i/>
              </w:rPr>
              <w:t>Christianne Lok</w:t>
            </w:r>
            <w:r w:rsidR="00300018" w:rsidRPr="00300018">
              <w:rPr>
                <w:i/>
              </w:rPr>
              <w:t xml:space="preserve">, gynaecoloog-oncoloog </w:t>
            </w:r>
            <w:r w:rsidR="00300018">
              <w:rPr>
                <w:i/>
              </w:rPr>
              <w:t>Antoni van Leeuwenhoek</w:t>
            </w:r>
          </w:p>
        </w:tc>
      </w:tr>
      <w:tr w:rsidR="004869C8" w:rsidTr="00CF6B0D">
        <w:tc>
          <w:tcPr>
            <w:tcW w:w="1446" w:type="dxa"/>
            <w:shd w:val="clear" w:color="auto" w:fill="auto"/>
          </w:tcPr>
          <w:p w:rsidR="004869C8" w:rsidRDefault="00512C86" w:rsidP="00CF6B0D">
            <w:pPr>
              <w:pStyle w:val="TijdprogrammaIKNL"/>
            </w:pPr>
            <w:r>
              <w:t>15.05</w:t>
            </w:r>
            <w:r w:rsidR="00A62048">
              <w:t xml:space="preserve"> uur</w:t>
            </w:r>
          </w:p>
        </w:tc>
        <w:tc>
          <w:tcPr>
            <w:tcW w:w="5998" w:type="dxa"/>
            <w:shd w:val="clear" w:color="auto" w:fill="auto"/>
          </w:tcPr>
          <w:p w:rsidR="004869C8" w:rsidRDefault="00512C86" w:rsidP="00CF6B0D">
            <w:pPr>
              <w:pStyle w:val="BasistekstIKNL"/>
            </w:pPr>
            <w:r>
              <w:t>AKZ en zijn adviezen</w:t>
            </w:r>
          </w:p>
          <w:p w:rsidR="00512C86" w:rsidRPr="003A0BBC" w:rsidRDefault="003A0BBC" w:rsidP="00306AB2">
            <w:pPr>
              <w:pStyle w:val="BasistekstIKNL"/>
              <w:rPr>
                <w:i/>
              </w:rPr>
            </w:pPr>
            <w:r w:rsidRPr="003A0BBC">
              <w:rPr>
                <w:i/>
              </w:rPr>
              <w:t>Lia van Zu</w:t>
            </w:r>
            <w:r w:rsidR="00306AB2">
              <w:rPr>
                <w:i/>
              </w:rPr>
              <w:t>y</w:t>
            </w:r>
            <w:r w:rsidRPr="003A0BBC">
              <w:rPr>
                <w:i/>
              </w:rPr>
              <w:t>len</w:t>
            </w:r>
            <w:r w:rsidR="00300018">
              <w:rPr>
                <w:i/>
              </w:rPr>
              <w:t>, internist-oncoloog, Erasmus MC</w:t>
            </w:r>
          </w:p>
        </w:tc>
      </w:tr>
      <w:tr w:rsidR="001E40F9" w:rsidTr="00682CA6">
        <w:tc>
          <w:tcPr>
            <w:tcW w:w="1446" w:type="dxa"/>
            <w:shd w:val="clear" w:color="auto" w:fill="auto"/>
          </w:tcPr>
          <w:p w:rsidR="001E40F9" w:rsidRPr="004869C8" w:rsidRDefault="00512C86" w:rsidP="00682CA6">
            <w:pPr>
              <w:pStyle w:val="TijdprogrammaIKNL"/>
            </w:pPr>
            <w:r>
              <w:t>15.15</w:t>
            </w:r>
            <w:r w:rsidR="001E40F9">
              <w:t xml:space="preserve"> uur</w:t>
            </w:r>
          </w:p>
        </w:tc>
        <w:tc>
          <w:tcPr>
            <w:tcW w:w="5998" w:type="dxa"/>
            <w:shd w:val="clear" w:color="auto" w:fill="auto"/>
          </w:tcPr>
          <w:p w:rsidR="001E40F9" w:rsidRDefault="003A0BBC" w:rsidP="003A0BBC">
            <w:pPr>
              <w:pStyle w:val="BasistekstIKNL"/>
            </w:pPr>
            <w:r>
              <w:t>Casus 1</w:t>
            </w:r>
          </w:p>
          <w:p w:rsidR="0065074A" w:rsidRPr="0065074A" w:rsidRDefault="0065074A" w:rsidP="003A0BBC">
            <w:pPr>
              <w:pStyle w:val="BasistekstIKNL"/>
              <w:rPr>
                <w:i/>
              </w:rPr>
            </w:pPr>
            <w:r w:rsidRPr="0065074A">
              <w:rPr>
                <w:i/>
              </w:rPr>
              <w:t xml:space="preserve">Ingrid </w:t>
            </w:r>
            <w:proofErr w:type="spellStart"/>
            <w:r w:rsidRPr="0065074A">
              <w:rPr>
                <w:i/>
              </w:rPr>
              <w:t>Boere</w:t>
            </w:r>
            <w:proofErr w:type="spellEnd"/>
            <w:r w:rsidR="00300018">
              <w:rPr>
                <w:i/>
              </w:rPr>
              <w:t>, internist-oncoloog, Erasmus MC</w:t>
            </w:r>
          </w:p>
        </w:tc>
      </w:tr>
      <w:tr w:rsidR="001E40F9" w:rsidTr="00682CA6">
        <w:tc>
          <w:tcPr>
            <w:tcW w:w="1446" w:type="dxa"/>
            <w:shd w:val="clear" w:color="auto" w:fill="auto"/>
          </w:tcPr>
          <w:p w:rsidR="001E40F9" w:rsidRPr="004869C8" w:rsidRDefault="00512C86" w:rsidP="00682CA6">
            <w:pPr>
              <w:pStyle w:val="TijdprogrammaIKNL"/>
            </w:pPr>
            <w:r>
              <w:t>15.25</w:t>
            </w:r>
            <w:r w:rsidR="001E40F9">
              <w:t xml:space="preserve"> uur</w:t>
            </w:r>
          </w:p>
        </w:tc>
        <w:tc>
          <w:tcPr>
            <w:tcW w:w="5998" w:type="dxa"/>
            <w:shd w:val="clear" w:color="auto" w:fill="auto"/>
          </w:tcPr>
          <w:p w:rsidR="001E40F9" w:rsidRDefault="00512C86" w:rsidP="00682CA6">
            <w:pPr>
              <w:pStyle w:val="BasistekstIKNL"/>
            </w:pPr>
            <w:r>
              <w:t>NIPT en kanker in de zwangerschap</w:t>
            </w:r>
          </w:p>
          <w:p w:rsidR="00512C86" w:rsidRDefault="00512C86" w:rsidP="00682CA6">
            <w:pPr>
              <w:pStyle w:val="BasistekstIKNL"/>
            </w:pPr>
            <w:r>
              <w:t>Waar staan we?</w:t>
            </w:r>
          </w:p>
          <w:p w:rsidR="00512C86" w:rsidRDefault="00512C86" w:rsidP="00682CA6">
            <w:pPr>
              <w:pStyle w:val="BasistekstIKNL"/>
            </w:pPr>
            <w:r w:rsidRPr="00F219E8">
              <w:t>Lutgarde</w:t>
            </w:r>
            <w:r w:rsidR="00300018" w:rsidRPr="00F219E8">
              <w:t xml:space="preserve"> Govaerts</w:t>
            </w:r>
            <w:r w:rsidR="00F219E8">
              <w:t xml:space="preserve">, </w:t>
            </w:r>
            <w:r w:rsidRPr="00F219E8">
              <w:t xml:space="preserve"> Hanne Meijers</w:t>
            </w:r>
          </w:p>
        </w:tc>
      </w:tr>
      <w:tr w:rsidR="001E40F9" w:rsidTr="00682CA6">
        <w:tc>
          <w:tcPr>
            <w:tcW w:w="1446" w:type="dxa"/>
            <w:shd w:val="clear" w:color="auto" w:fill="auto"/>
          </w:tcPr>
          <w:p w:rsidR="001E40F9" w:rsidRPr="004869C8" w:rsidRDefault="00512C86" w:rsidP="00682CA6">
            <w:pPr>
              <w:pStyle w:val="TijdprogrammaIKNL"/>
            </w:pPr>
            <w:r>
              <w:t>15.45</w:t>
            </w:r>
            <w:r w:rsidR="001E40F9">
              <w:t xml:space="preserve"> uur</w:t>
            </w:r>
          </w:p>
        </w:tc>
        <w:tc>
          <w:tcPr>
            <w:tcW w:w="5998" w:type="dxa"/>
            <w:shd w:val="clear" w:color="auto" w:fill="auto"/>
          </w:tcPr>
          <w:p w:rsidR="001E40F9" w:rsidRDefault="00512C86" w:rsidP="00682CA6">
            <w:pPr>
              <w:pStyle w:val="BasistekstIKNL"/>
            </w:pPr>
            <w:r>
              <w:t>Casus 2</w:t>
            </w:r>
          </w:p>
          <w:p w:rsidR="0065074A" w:rsidRDefault="0065074A" w:rsidP="00682CA6">
            <w:pPr>
              <w:pStyle w:val="BasistekstIKNL"/>
            </w:pPr>
            <w:r w:rsidRPr="00F219E8">
              <w:t>Christianne de Groot</w:t>
            </w:r>
          </w:p>
        </w:tc>
      </w:tr>
      <w:tr w:rsidR="001E40F9" w:rsidTr="00682CA6">
        <w:tc>
          <w:tcPr>
            <w:tcW w:w="1446" w:type="dxa"/>
            <w:shd w:val="clear" w:color="auto" w:fill="auto"/>
          </w:tcPr>
          <w:p w:rsidR="001E40F9" w:rsidRPr="004869C8" w:rsidRDefault="00512C86" w:rsidP="00682CA6">
            <w:pPr>
              <w:pStyle w:val="TijdprogrammaIKNL"/>
            </w:pPr>
            <w:r>
              <w:t>15.55</w:t>
            </w:r>
            <w:r w:rsidR="001E40F9">
              <w:t xml:space="preserve"> uur</w:t>
            </w:r>
          </w:p>
        </w:tc>
        <w:tc>
          <w:tcPr>
            <w:tcW w:w="5998" w:type="dxa"/>
            <w:shd w:val="clear" w:color="auto" w:fill="auto"/>
          </w:tcPr>
          <w:p w:rsidR="001E40F9" w:rsidRDefault="00512C86" w:rsidP="00682CA6">
            <w:pPr>
              <w:pStyle w:val="BasistekstIKNL"/>
            </w:pPr>
            <w:r>
              <w:t>Fertiliteitspreservatie kanker in de zwangerschap</w:t>
            </w:r>
          </w:p>
          <w:p w:rsidR="00512C86" w:rsidRPr="003A0BBC" w:rsidRDefault="00512C86" w:rsidP="00682CA6">
            <w:pPr>
              <w:pStyle w:val="BasistekstIKNL"/>
              <w:rPr>
                <w:i/>
              </w:rPr>
            </w:pPr>
            <w:r w:rsidRPr="003A0BBC">
              <w:rPr>
                <w:i/>
              </w:rPr>
              <w:t>Ina</w:t>
            </w:r>
            <w:r w:rsidR="003A0BBC" w:rsidRPr="003A0BBC">
              <w:rPr>
                <w:i/>
              </w:rPr>
              <w:t xml:space="preserve"> </w:t>
            </w:r>
            <w:proofErr w:type="spellStart"/>
            <w:r w:rsidR="003A0BBC" w:rsidRPr="003A0BBC">
              <w:rPr>
                <w:i/>
              </w:rPr>
              <w:t>Beerendonck</w:t>
            </w:r>
            <w:proofErr w:type="spellEnd"/>
            <w:r w:rsidR="00300018">
              <w:rPr>
                <w:i/>
              </w:rPr>
              <w:t>, gynaecoloog, Radboud UMC</w:t>
            </w:r>
          </w:p>
        </w:tc>
      </w:tr>
      <w:tr w:rsidR="001E40F9" w:rsidTr="00682CA6">
        <w:tc>
          <w:tcPr>
            <w:tcW w:w="1446" w:type="dxa"/>
            <w:shd w:val="clear" w:color="auto" w:fill="auto"/>
          </w:tcPr>
          <w:p w:rsidR="001E40F9" w:rsidRPr="004869C8" w:rsidRDefault="00512C86" w:rsidP="00682CA6">
            <w:pPr>
              <w:pStyle w:val="TijdprogrammaIKNL"/>
            </w:pPr>
            <w:r>
              <w:t>16.15</w:t>
            </w:r>
            <w:r w:rsidR="001E40F9">
              <w:t xml:space="preserve"> uur</w:t>
            </w:r>
          </w:p>
        </w:tc>
        <w:tc>
          <w:tcPr>
            <w:tcW w:w="5998" w:type="dxa"/>
            <w:shd w:val="clear" w:color="auto" w:fill="auto"/>
          </w:tcPr>
          <w:p w:rsidR="001E40F9" w:rsidRDefault="00512C86" w:rsidP="00682CA6">
            <w:pPr>
              <w:pStyle w:val="BasistekstIKNL"/>
            </w:pPr>
            <w:r>
              <w:t>Casus 3</w:t>
            </w:r>
          </w:p>
          <w:p w:rsidR="0065074A" w:rsidRDefault="0065074A" w:rsidP="00682CA6">
            <w:pPr>
              <w:pStyle w:val="BasistekstIKNL"/>
            </w:pPr>
            <w:r w:rsidRPr="00F219E8">
              <w:t>Els Witteveen</w:t>
            </w:r>
            <w:bookmarkStart w:id="0" w:name="_GoBack"/>
            <w:bookmarkEnd w:id="0"/>
          </w:p>
        </w:tc>
      </w:tr>
      <w:tr w:rsidR="001E40F9" w:rsidTr="00682CA6">
        <w:tc>
          <w:tcPr>
            <w:tcW w:w="1446" w:type="dxa"/>
            <w:shd w:val="clear" w:color="auto" w:fill="auto"/>
          </w:tcPr>
          <w:p w:rsidR="001E40F9" w:rsidRPr="004869C8" w:rsidRDefault="00512C86" w:rsidP="00682CA6">
            <w:pPr>
              <w:pStyle w:val="TijdprogrammaIKNL"/>
            </w:pPr>
            <w:r>
              <w:t>16.25</w:t>
            </w:r>
            <w:r w:rsidR="001E40F9">
              <w:t xml:space="preserve"> uur</w:t>
            </w:r>
          </w:p>
        </w:tc>
        <w:tc>
          <w:tcPr>
            <w:tcW w:w="5998" w:type="dxa"/>
            <w:shd w:val="clear" w:color="auto" w:fill="auto"/>
          </w:tcPr>
          <w:p w:rsidR="001E40F9" w:rsidRDefault="00512C86" w:rsidP="00682CA6">
            <w:pPr>
              <w:pStyle w:val="BasistekstIKNL"/>
            </w:pPr>
            <w:r>
              <w:t>Anesthesie en chirurgie tijdens zwangerschap</w:t>
            </w:r>
          </w:p>
          <w:p w:rsidR="00512C86" w:rsidRPr="003A0BBC" w:rsidRDefault="00512C86" w:rsidP="00682CA6">
            <w:pPr>
              <w:pStyle w:val="BasistekstIKNL"/>
              <w:rPr>
                <w:i/>
              </w:rPr>
            </w:pPr>
            <w:r w:rsidRPr="003A0BBC">
              <w:rPr>
                <w:i/>
              </w:rPr>
              <w:t>Aletta</w:t>
            </w:r>
            <w:r w:rsidR="003A0BBC" w:rsidRPr="003A0BBC">
              <w:rPr>
                <w:i/>
              </w:rPr>
              <w:t xml:space="preserve"> Houwink</w:t>
            </w:r>
          </w:p>
        </w:tc>
      </w:tr>
      <w:tr w:rsidR="001E40F9" w:rsidTr="00682CA6">
        <w:tc>
          <w:tcPr>
            <w:tcW w:w="1446" w:type="dxa"/>
            <w:shd w:val="clear" w:color="auto" w:fill="auto"/>
          </w:tcPr>
          <w:p w:rsidR="001E40F9" w:rsidRPr="004869C8" w:rsidRDefault="00512C86" w:rsidP="00682CA6">
            <w:pPr>
              <w:pStyle w:val="TijdprogrammaIKNL"/>
            </w:pPr>
            <w:r>
              <w:t>16.45</w:t>
            </w:r>
            <w:r w:rsidR="001E40F9">
              <w:t xml:space="preserve"> uur</w:t>
            </w:r>
          </w:p>
        </w:tc>
        <w:tc>
          <w:tcPr>
            <w:tcW w:w="5998" w:type="dxa"/>
            <w:shd w:val="clear" w:color="auto" w:fill="auto"/>
          </w:tcPr>
          <w:p w:rsidR="001E40F9" w:rsidRDefault="00512C86" w:rsidP="00682CA6">
            <w:pPr>
              <w:pStyle w:val="BasistekstIKNL"/>
            </w:pPr>
            <w:r>
              <w:t>Vragen / Discussie</w:t>
            </w:r>
          </w:p>
        </w:tc>
      </w:tr>
      <w:tr w:rsidR="001E40F9" w:rsidTr="00682CA6">
        <w:tc>
          <w:tcPr>
            <w:tcW w:w="1446" w:type="dxa"/>
            <w:shd w:val="clear" w:color="auto" w:fill="auto"/>
          </w:tcPr>
          <w:p w:rsidR="001E40F9" w:rsidRPr="004869C8" w:rsidRDefault="00512C86" w:rsidP="00682CA6">
            <w:pPr>
              <w:pStyle w:val="TijdprogrammaIKNL"/>
            </w:pPr>
            <w:r>
              <w:t>17.30</w:t>
            </w:r>
            <w:r w:rsidR="001E40F9">
              <w:t xml:space="preserve"> uur</w:t>
            </w:r>
          </w:p>
        </w:tc>
        <w:tc>
          <w:tcPr>
            <w:tcW w:w="5998" w:type="dxa"/>
            <w:shd w:val="clear" w:color="auto" w:fill="auto"/>
          </w:tcPr>
          <w:p w:rsidR="001E40F9" w:rsidRDefault="00512C86" w:rsidP="001E40F9">
            <w:pPr>
              <w:pStyle w:val="BasistekstIKNL"/>
            </w:pPr>
            <w:r>
              <w:t>Sluiting</w:t>
            </w:r>
          </w:p>
        </w:tc>
      </w:tr>
    </w:tbl>
    <w:p w:rsidR="00DB725D" w:rsidRDefault="00DB725D" w:rsidP="007B5AF0">
      <w:pPr>
        <w:pStyle w:val="BasistekstIKNL"/>
      </w:pPr>
    </w:p>
    <w:p w:rsidR="00891C42" w:rsidRDefault="00891C42" w:rsidP="0017560E">
      <w:pPr>
        <w:pStyle w:val="Praktischkopjepagina2IKNL"/>
      </w:pPr>
      <w:r>
        <w:br w:type="column"/>
      </w:r>
      <w:r>
        <w:t>Praktisch</w:t>
      </w:r>
    </w:p>
    <w:p w:rsidR="0016704E" w:rsidRDefault="0016704E" w:rsidP="0016704E">
      <w:pPr>
        <w:pStyle w:val="BasistekstIKNL"/>
      </w:pPr>
    </w:p>
    <w:p w:rsidR="0016704E" w:rsidRDefault="0016704E" w:rsidP="0016704E">
      <w:pPr>
        <w:pStyle w:val="Kop2zondernummerIKNL"/>
      </w:pPr>
      <w:r>
        <w:t>Kosten</w:t>
      </w:r>
    </w:p>
    <w:p w:rsidR="0016704E" w:rsidRDefault="0016704E" w:rsidP="0016704E">
      <w:pPr>
        <w:pStyle w:val="BasistekstIKNL"/>
      </w:pPr>
      <w:r>
        <w:t xml:space="preserve">€ </w:t>
      </w:r>
      <w:r w:rsidR="00512C86">
        <w:t xml:space="preserve">0,00 </w:t>
      </w:r>
      <w:r>
        <w:t>per persoon</w:t>
      </w:r>
    </w:p>
    <w:p w:rsidR="0016704E" w:rsidRDefault="0016704E" w:rsidP="0016704E">
      <w:pPr>
        <w:pStyle w:val="BasistekstIKNL"/>
      </w:pPr>
    </w:p>
    <w:p w:rsidR="0016704E" w:rsidRDefault="0016704E" w:rsidP="0016704E">
      <w:pPr>
        <w:pStyle w:val="Kop2zondernummerIKNL"/>
      </w:pPr>
      <w:r>
        <w:t>Aanmelden</w:t>
      </w:r>
    </w:p>
    <w:p w:rsidR="0016704E" w:rsidRDefault="003A0BBC" w:rsidP="0016704E">
      <w:pPr>
        <w:pStyle w:val="BasistekstIKNL"/>
      </w:pPr>
      <w:r>
        <w:t>akz@nvog.nl</w:t>
      </w:r>
    </w:p>
    <w:p w:rsidR="0016704E" w:rsidRDefault="0016704E" w:rsidP="0016704E">
      <w:pPr>
        <w:pStyle w:val="BasistekstIKNL"/>
      </w:pPr>
    </w:p>
    <w:p w:rsidR="0016704E" w:rsidRDefault="0016704E" w:rsidP="0016704E">
      <w:pPr>
        <w:pStyle w:val="Kop2zondernummerIKNL"/>
      </w:pPr>
      <w:r>
        <w:t>Annulering</w:t>
      </w:r>
    </w:p>
    <w:p w:rsidR="0016704E" w:rsidRDefault="003A0BBC" w:rsidP="0016704E">
      <w:pPr>
        <w:pStyle w:val="BasistekstIKNL"/>
      </w:pPr>
      <w:proofErr w:type="spellStart"/>
      <w:r>
        <w:t>nvt</w:t>
      </w:r>
      <w:proofErr w:type="spellEnd"/>
    </w:p>
    <w:p w:rsidR="0016704E" w:rsidRDefault="0016704E" w:rsidP="0016704E">
      <w:pPr>
        <w:pStyle w:val="BasistekstIKNL"/>
      </w:pPr>
    </w:p>
    <w:p w:rsidR="0016704E" w:rsidRDefault="0016704E" w:rsidP="0016704E">
      <w:pPr>
        <w:pStyle w:val="Kop2zondernummerIKNL"/>
      </w:pPr>
      <w:r>
        <w:t>Inlichtingen</w:t>
      </w:r>
    </w:p>
    <w:p w:rsidR="003A0BBC" w:rsidRDefault="003A0BBC" w:rsidP="003A0BBC">
      <w:pPr>
        <w:pStyle w:val="BasistekstIKNL"/>
      </w:pPr>
      <w:r>
        <w:t>akz@nvog.nl</w:t>
      </w:r>
    </w:p>
    <w:p w:rsidR="0016704E" w:rsidRDefault="0016704E" w:rsidP="0016704E">
      <w:pPr>
        <w:pStyle w:val="BasistekstIKNL"/>
      </w:pPr>
    </w:p>
    <w:p w:rsidR="0016704E" w:rsidRDefault="0016704E" w:rsidP="0016704E">
      <w:pPr>
        <w:pStyle w:val="Kop2zondernummerIKNL"/>
      </w:pPr>
      <w:r>
        <w:t>Adres</w:t>
      </w:r>
    </w:p>
    <w:p w:rsidR="00300018" w:rsidRDefault="00300018" w:rsidP="0016704E">
      <w:pPr>
        <w:pStyle w:val="BasistekstIKNL"/>
      </w:pPr>
      <w:r>
        <w:t>Antoni van Leeuwenhoek</w:t>
      </w:r>
    </w:p>
    <w:p w:rsidR="003F5F54" w:rsidRDefault="003A0BBC" w:rsidP="0016704E">
      <w:pPr>
        <w:pStyle w:val="BasistekstIKNL"/>
      </w:pPr>
      <w:r>
        <w:t>Plesmanlaan 121</w:t>
      </w:r>
    </w:p>
    <w:p w:rsidR="003A0BBC" w:rsidRDefault="003A0BBC" w:rsidP="0016704E">
      <w:pPr>
        <w:pStyle w:val="BasistekstIKNL"/>
      </w:pPr>
      <w:r>
        <w:t>1066</w:t>
      </w:r>
      <w:r w:rsidR="00300018">
        <w:t xml:space="preserve"> </w:t>
      </w:r>
      <w:r>
        <w:t>CX Amsterdam</w:t>
      </w:r>
    </w:p>
    <w:sectPr w:rsidR="003A0BBC" w:rsidSect="00FD2A59">
      <w:headerReference w:type="even" r:id="rId15"/>
      <w:headerReference w:type="default" r:id="rId16"/>
      <w:footerReference w:type="even" r:id="rId17"/>
      <w:footerReference w:type="default" r:id="rId18"/>
      <w:headerReference w:type="first" r:id="rId19"/>
      <w:footerReference w:type="first" r:id="rId20"/>
      <w:pgSz w:w="11906" w:h="16838" w:code="9"/>
      <w:pgMar w:top="2381" w:right="1332" w:bottom="1758" w:left="482" w:header="301" w:footer="709" w:gutter="0"/>
      <w:cols w:num="2" w:space="510" w:equalWidth="0">
        <w:col w:w="7445" w:space="510"/>
        <w:col w:w="213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7E4" w:rsidRDefault="005A57E4">
      <w:r>
        <w:separator/>
      </w:r>
    </w:p>
  </w:endnote>
  <w:endnote w:type="continuationSeparator" w:id="0">
    <w:p w:rsidR="005A57E4" w:rsidRDefault="005A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1D" w:rsidRDefault="00CD00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1D" w:rsidRDefault="00CD001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1D" w:rsidRDefault="00CD001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1D" w:rsidRDefault="00CD001D">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1D" w:rsidRDefault="00CD00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7E4" w:rsidRDefault="005A57E4">
      <w:r>
        <w:separator/>
      </w:r>
    </w:p>
  </w:footnote>
  <w:footnote w:type="continuationSeparator" w:id="0">
    <w:p w:rsidR="005A57E4" w:rsidRDefault="005A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BF8" w:rsidRDefault="00512C86">
    <w:pPr>
      <w:pStyle w:val="Koptekst"/>
    </w:pPr>
    <w:r>
      <w:rPr>
        <w:noProof/>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390765" cy="4594860"/>
              <wp:effectExtent l="0" t="0" r="635" b="0"/>
              <wp:wrapNone/>
              <wp:docPr id="37" name="TeVerwijderenShape_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765" cy="4594860"/>
                        <a:chOff x="0" y="0"/>
                        <a:chExt cx="7390676" cy="4595138"/>
                      </a:xfrm>
                    </wpg:grpSpPr>
                    <wps:wsp>
                      <wps:cNvPr id="38" name="Freeform 20"/>
                      <wps:cNvSpPr>
                        <a:spLocks/>
                      </wps:cNvSpPr>
                      <wps:spPr bwMode="auto">
                        <a:xfrm>
                          <a:off x="635" y="588925"/>
                          <a:ext cx="4140380" cy="721703"/>
                        </a:xfrm>
                        <a:custGeom>
                          <a:avLst/>
                          <a:gdLst>
                            <a:gd name="T0" fmla="*/ 4140380 w 6517"/>
                            <a:gd name="T1" fmla="*/ 360216 h 1136"/>
                            <a:gd name="T2" fmla="*/ 0 w 6517"/>
                            <a:gd name="T3" fmla="*/ 0 h 1136"/>
                            <a:gd name="T4" fmla="*/ 0 w 6517"/>
                            <a:gd name="T5" fmla="*/ 721703 h 1136"/>
                            <a:gd name="T6" fmla="*/ 2668344 w 6517"/>
                            <a:gd name="T7" fmla="*/ 488547 h 1136"/>
                            <a:gd name="T8" fmla="*/ 4140380 w 6517"/>
                            <a:gd name="T9" fmla="*/ 360216 h 1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1"/>
                      <wps:cNvSpPr>
                        <a:spLocks/>
                      </wps:cNvSpPr>
                      <wps:spPr bwMode="auto">
                        <a:xfrm>
                          <a:off x="6750909" y="1199450"/>
                          <a:ext cx="639767" cy="3395688"/>
                        </a:xfrm>
                        <a:custGeom>
                          <a:avLst/>
                          <a:gdLst>
                            <a:gd name="T0" fmla="*/ 411892 w 2013"/>
                            <a:gd name="T1" fmla="*/ 277180 h 10695"/>
                            <a:gd name="T2" fmla="*/ 0 w 2013"/>
                            <a:gd name="T3" fmla="*/ 0 h 10695"/>
                            <a:gd name="T4" fmla="*/ 142382 w 2013"/>
                            <a:gd name="T5" fmla="*/ 412436 h 10695"/>
                            <a:gd name="T6" fmla="*/ 403311 w 2013"/>
                            <a:gd name="T7" fmla="*/ 3395688 h 10695"/>
                            <a:gd name="T8" fmla="*/ 618791 w 2013"/>
                            <a:gd name="T9" fmla="*/ 934092 h 10695"/>
                            <a:gd name="T10" fmla="*/ 411892 w 2013"/>
                            <a:gd name="T11" fmla="*/ 277180 h 106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5"/>
                      <wps:cNvSpPr>
                        <a:spLocks noChangeArrowheads="1"/>
                      </wps:cNvSpPr>
                      <wps:spPr bwMode="auto">
                        <a:xfrm>
                          <a:off x="0" y="0"/>
                          <a:ext cx="4997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0087E" id="TeVerwijderenShape_6" o:spid="_x0000_s1026" style="position:absolute;margin-left:0;margin-top:0;width:581.95pt;height:361.8pt;z-index:-251646976;mso-position-horizontal-relative:page;mso-position-vertical-relative:page" coordsize="73906,4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lLbgYAAAoZAAAOAAAAZHJzL2Uyb0RvYy54bWzsWV1v2zYUfR+w/0DocYBrUaI+aNQpmjgu&#10;BrRbsWZ7HWSJtrTJokYpcdph/32XpGiTseWk7VBsWPNgS+Lx5f3g5TlUnr+439bojomu4s3cw898&#10;D7Em50XVbObezzfLSeqhrs+aIqt5w+bee9Z5Ly6+/eb5rp2xgJe8LphAYKTpZrt27pV9386m0y4v&#10;2TbrnvGWNTC45mKb9XArNtNCZDuwvq2nge/H0x0XRSt4zroOni70oHeh7K/XLO9/XK871qN67oFv&#10;vfoU6nMlP6cXz7PZRmRtWeWDG9kneLHNqgYm3ZtaZH2GbkV1ZGpb5YJ3fN0/y/l2ytfrKmcqBogG&#10;+w+ieSX4bati2cx2m3afJkjtgzx9stn8h7u3AlXF3AsTDzXZFmp0w35hYlf9BpVhzbsya9mvsUzU&#10;rt3MAP9KtO/at0JHC5evef57B8PTh+PyfqPBaLV7wwuwnd32XCXqfi220gSkAN2rerzf14Pd9yiH&#10;h0lI/SSOPJTDGIkoSeOhYnkJZT36XV5eW7+Mk3j/ywiHqQxhms30xMrZwTkZGay+7pDg7vMSrHKm&#10;6tbJhJkEQyvoBC8FY3JJo0CFI2cHmElqZ2fUGpGwDhL/aC7jEFIGGYvSlAaRXuImpQQTP0yhE2RK&#10;kwAnfujkJZvlt13/inFVnOzuddfrFingSpW8MKsEjKy3NXTLd1M0mEU7FEc40VNu9khsIcPYD3CM&#10;SoRxqFYV9MweGFhAf8RY6GBO2yEO5rRTkKO9+zoRI07BKtoDgzhOQ0JGXIMO2iNJmkYkGTEJK+EA&#10;1BUZMUkt5NnUYbscPop9+INiRMdJxnY5ziPdepyz6VblHNKtzQMk9OfGrLSsNIsvv2+G1QdXKJPU&#10;cgPxyuXY8k5uAzcQPSzoGzwsZsDJUQuOHTgEJuFm7R/DAwcOPku46iVw8RgeOnBYMRKu+uAknDhw&#10;WA0STm3f9c+GqAXQ2EMCEx4CAlvpVmuzXiZLJQQu0W7uqT5EJXCy7DM5suV37IYrTC9zphEwcxQb&#10;Tw+QurGhOrtqswLHzJj5bpU5jTFdPQojwNoq3iQ2ARs75lvbO+GeAeQ175jezWXkalvfp0BmztrC&#10;Ol5XxbKqaxl4Jzarq1qguwzkAMaX0bXxwYHVavE0XP5MT6OfwCY6ZFlup4re/6Q4IP5lQCfLOE0m&#10;ZEmiCU38dOJjekljn1CyWP4l84/JrKyKgjWvq4YZqYHJ05hmED1aJCixIWtMI9jeVVyjQcptABKu&#10;o3CCBG3RFPA8m5UsK66H6z6ran09dT1WSYawzbdKBLCo5iRNoStevAd+ElzLLJCFcFFy8cFDO5BY&#10;c6/74zYTzEP19w1QLMWEwFro1Q2JEmBDJOyRlT2SNTmYmnu9BzuAvLzqtY67bUW1KWEm3eINfwka&#10;Y11J3lL+aa+GG2D5L0X3sHU/pHu1Pf3jdJ9EPvVhNmhljCkl0SCSDOfHIU2gxRXlhyGN4tTVQm7D&#10;fATnY9AXwFugXNVGajO5zTFBkuDUl1Tox3TQI+Ocf8qayy4jhmxiwSQI0zHfbOYn0L6hkiOnfLOp&#10;H3RTiPFIuDbzDykei9fm/hinCR2zaVM/DYkPuR6J3OF+gs+V5el1wV+c/J31YxfpvEixi3QeaVfp&#10;CAm88VTp4YoDTWdnpIcrDh6VHq44eFR6aAYwOuhR6aG1gIGfkh6ObEocpSIXmpQqICE1oyglJBl3&#10;r9A+RauolldaRTWh5KSDEtFqAAdUh5YmRrQdIPntqsov2QdbsgA3Kl9JHAwaSamUyNePsftYx2V4&#10;0rXn3ml3AqK9CZPhsKMfE39wEitdAfJUTUqIzjMEYfSGa9S9MxGDQFJ7+mFn+vgRpYbs7JycihJo&#10;DShsQImTLfzkgSfNo+ss58F0YIwhoiQZYiXEydyJsrsBfJWCDYirr1LwXy0FpcrVUvAnOMnB+bVm&#10;SOmg01IQNfyqBBR7KQTfSXUOYlnvuM4PjPh+9IWQtbtlM6MKCaUJAZZV79bihGplBn1s3sy1Qr8I&#10;QvJi7smNXZGBEYgANRC5Y++PS/KA6DwA4Jnzk0+v0+uUTEgQX0+Iv1hMXi6vyCRe4iRahIurqwV2&#10;z0/yVPb55yfpoXMecs6GS/V3fGyyDkX6TAmxqUORzut//Ei4rXp4GV9X27mX7s+N/8PzoXo5DC/c&#10;1Vl3+OeAfKNv36vz5OFfGBd/AwAA//8DAFBLAwQUAAYACAAAACEA6cCXhN0AAAAGAQAADwAAAGRy&#10;cy9kb3ducmV2LnhtbEyPQUvDQBCF74L/YRnBm92kwWhjNqUU9VQEW0F6m2anSWh2NmS3Sfrv3XrR&#10;y8DjPd77Jl9OphUD9a6xrCCeRSCIS6sbrhR87d4enkE4j6yxtUwKLuRgWdze5JhpO/InDVtfiVDC&#10;LkMFtfddJqUrazLoZrYjDt7R9gZ9kH0ldY9jKDetnEdRKg02HBZq7GhdU3nano2C9xHHVRK/DpvT&#10;cX3Z7x4/vjcxKXV/N61eQHia/F8YrvgBHYrAdLBn1k60CsIj/vdevThNFiAOCp7mSQqyyOV//OIH&#10;AAD//wMAUEsBAi0AFAAGAAgAAAAhALaDOJL+AAAA4QEAABMAAAAAAAAAAAAAAAAAAAAAAFtDb250&#10;ZW50X1R5cGVzXS54bWxQSwECLQAUAAYACAAAACEAOP0h/9YAAACUAQAACwAAAAAAAAAAAAAAAAAv&#10;AQAAX3JlbHMvLnJlbHNQSwECLQAUAAYACAAAACEAxfH5S24GAAAKGQAADgAAAAAAAAAAAAAAAAAu&#10;AgAAZHJzL2Uyb0RvYy54bWxQSwECLQAUAAYACAAAACEA6cCXhN0AAAAGAQAADwAAAAAAAAAAAAAA&#10;AADICAAAZHJzL2Rvd25yZXYueG1sUEsFBgAAAAAEAAQA8wAAANIJAAAAAA==&#10;">
              <v:shape id="Freeform 20" o:spid="_x0000_s1027" style="position:absolute;left:6;top:5889;width:41404;height:7217;visibility:visible;mso-wrap-style:square;v-text-anchor:top" coordsize="6517,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6XdvwAAANsAAAAPAAAAZHJzL2Rvd25yZXYueG1sRE/LisIw&#10;FN0L/kO4wuw0dQRxqrEUhwF1p+PC5aW5fWhzE5qMdvx6sxBcHs57lfWmFTfqfGNZwXSSgCAurG64&#10;UnD6/RkvQPiArLG1TAr+yUO2Hg5WmGp75wPdjqESMYR9igrqEFwqpS9qMugn1hFHrrSdwRBhV0nd&#10;4T2Gm1Z+JslcGmw4NtToaFNTcT3+GQW7Xj4W5V76PLjT1/m7tBenrVIfoz5fggjUh7f45d5qBbM4&#10;Nn6JP0CunwAAAP//AwBQSwECLQAUAAYACAAAACEA2+H2y+4AAACFAQAAEwAAAAAAAAAAAAAAAAAA&#10;AAAAW0NvbnRlbnRfVHlwZXNdLnhtbFBLAQItABQABgAIAAAAIQBa9CxbvwAAABUBAAALAAAAAAAA&#10;AAAAAAAAAB8BAABfcmVscy8ucmVsc1BLAQItABQABgAIAAAAIQBKA6XdvwAAANsAAAAPAAAAAAAA&#10;AAAAAAAAAAcCAABkcnMvZG93bnJldi54bWxQSwUGAAAAAAMAAwC3AAAA8wIAAAAA&#10;" path="m6517,567l,,,1136,4200,769,6517,567xe" fillcolor="#11b5e9" stroked="f">
                <v:path arrowok="t" o:connecttype="custom" o:connectlocs="2147483646,228845922;0,0;0,458499314;1695252130,310374855;2147483646,228845922" o:connectangles="0,0,0,0,0"/>
              </v:shape>
              <v:shape id="Freeform 21" o:spid="_x0000_s1028" style="position:absolute;left:67509;top:11994;width:6397;height:33957;visibility:visible;mso-wrap-style:square;v-text-anchor:top" coordsize="2013,1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NLwgAAANsAAAAPAAAAZHJzL2Rvd25yZXYueG1sRI9Bi8Iw&#10;FITvC/6H8ARva6qC1GoUUQoiIqwr6/XRPNti81KaVOu/N4Kwx2FmvmEWq85U4k6NKy0rGA0jEMSZ&#10;1SXnCs6/6XcMwnlkjZVlUvAkB6tl72uBibYP/qH7yeciQNglqKDwvk6kdFlBBt3Q1sTBu9rGoA+y&#10;yaVu8BHgppLjKJpKgyWHhQJr2hSU3U6tUXDYHtN9nPI4vk2fl7P5a9HPWqUG/W49B+Gp8//hT3un&#10;FUxm8P4SfoBcvgAAAP//AwBQSwECLQAUAAYACAAAACEA2+H2y+4AAACFAQAAEwAAAAAAAAAAAAAA&#10;AAAAAAAAW0NvbnRlbnRfVHlwZXNdLnhtbFBLAQItABQABgAIAAAAIQBa9CxbvwAAABUBAAALAAAA&#10;AAAAAAAAAAAAAB8BAABfcmVscy8ucmVsc1BLAQItABQABgAIAAAAIQBjMmNLwgAAANsAAAAPAAAA&#10;AAAAAAAAAAAAAAcCAABkcnMvZG93bnJldi54bWxQSwUGAAAAAAMAAwC3AAAA9gIAAAAA&#10;" path="m1296,873c952,462,502,162,,,246,377,406,819,448,1299v821,9396,821,9396,821,9396c1947,2942,1947,2942,1947,2942,2013,2193,1779,1449,1296,873xe" fillcolor="#11b5e9" stroked="f">
                <v:path arrowok="t" o:connecttype="custom" o:connectlocs="130906562,88005311;0,0;45251518,130949413;128179368,1078139036;196662723,296576437;130906562,88005311" o:connectangles="0,0,0,0,0,0"/>
              </v:shape>
              <v:rect id="Rectangle 5" o:spid="_x0000_s1029" style="position:absolute;width:4997;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page" anchory="page"/>
            </v:group>
          </w:pict>
        </mc:Fallback>
      </mc:AlternateContent>
    </w:r>
    <w:r w:rsidRPr="00A30862">
      <w:rPr>
        <w:b/>
        <w:noProof/>
      </w:rPr>
      <mc:AlternateContent>
        <mc:Choice Requires="wpc">
          <w:drawing>
            <wp:anchor distT="0" distB="0" distL="114300" distR="114300" simplePos="0" relativeHeight="251667456" behindDoc="1" locked="0" layoutInCell="1" allowOverlap="1">
              <wp:simplePos x="0" y="0"/>
              <wp:positionH relativeFrom="page">
                <wp:posOffset>0</wp:posOffset>
              </wp:positionH>
              <wp:positionV relativeFrom="page">
                <wp:align>bottom</wp:align>
              </wp:positionV>
              <wp:extent cx="3462020" cy="1271905"/>
              <wp:effectExtent l="0" t="0" r="0" b="4445"/>
              <wp:wrapNone/>
              <wp:docPr id="36" name="TeVerwijderenShape_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5" name="Freeform 22"/>
                      <wps:cNvSpPr>
                        <a:spLocks/>
                      </wps:cNvSpPr>
                      <wps:spPr bwMode="auto">
                        <a:xfrm>
                          <a:off x="0" y="122644"/>
                          <a:ext cx="3364019" cy="1149261"/>
                        </a:xfrm>
                        <a:custGeom>
                          <a:avLst/>
                          <a:gdLst>
                            <a:gd name="T0" fmla="*/ 3145684 w 10585"/>
                            <a:gd name="T1" fmla="*/ 537803 h 3620"/>
                            <a:gd name="T2" fmla="*/ 2535170 w 10585"/>
                            <a:gd name="T3" fmla="*/ 220645 h 3620"/>
                            <a:gd name="T4" fmla="*/ 0 w 10585"/>
                            <a:gd name="T5" fmla="*/ 0 h 3620"/>
                            <a:gd name="T6" fmla="*/ 0 w 10585"/>
                            <a:gd name="T7" fmla="*/ 1149261 h 3620"/>
                            <a:gd name="T8" fmla="*/ 3355438 w 10585"/>
                            <a:gd name="T9" fmla="*/ 1149261 h 3620"/>
                            <a:gd name="T10" fmla="*/ 3145684 w 10585"/>
                            <a:gd name="T11" fmla="*/ 537803 h 36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noEditPoints="1"/>
                      </wps:cNvSpPr>
                      <wps:spPr bwMode="auto">
                        <a:xfrm>
                          <a:off x="315119" y="444107"/>
                          <a:ext cx="1410410" cy="88307"/>
                        </a:xfrm>
                        <a:custGeom>
                          <a:avLst/>
                          <a:gdLst>
                            <a:gd name="T0" fmla="*/ 1404690 w 4438"/>
                            <a:gd name="T1" fmla="*/ 32284 h 279"/>
                            <a:gd name="T2" fmla="*/ 1410410 w 4438"/>
                            <a:gd name="T3" fmla="*/ 66784 h 279"/>
                            <a:gd name="T4" fmla="*/ 1349392 w 4438"/>
                            <a:gd name="T5" fmla="*/ 43995 h 279"/>
                            <a:gd name="T6" fmla="*/ 1318883 w 4438"/>
                            <a:gd name="T7" fmla="*/ 25321 h 279"/>
                            <a:gd name="T8" fmla="*/ 1271212 w 4438"/>
                            <a:gd name="T9" fmla="*/ 55706 h 279"/>
                            <a:gd name="T10" fmla="*/ 1290598 w 4438"/>
                            <a:gd name="T11" fmla="*/ 24371 h 279"/>
                            <a:gd name="T12" fmla="*/ 1253097 w 4438"/>
                            <a:gd name="T13" fmla="*/ 0 h 279"/>
                            <a:gd name="T14" fmla="*/ 1245152 w 4438"/>
                            <a:gd name="T15" fmla="*/ 30702 h 279"/>
                            <a:gd name="T16" fmla="*/ 1222906 w 4438"/>
                            <a:gd name="T17" fmla="*/ 66784 h 279"/>
                            <a:gd name="T18" fmla="*/ 1170786 w 4438"/>
                            <a:gd name="T19" fmla="*/ 46211 h 279"/>
                            <a:gd name="T20" fmla="*/ 1137735 w 4438"/>
                            <a:gd name="T21" fmla="*/ 29752 h 279"/>
                            <a:gd name="T22" fmla="*/ 1137735 w 4438"/>
                            <a:gd name="T23" fmla="*/ 24371 h 279"/>
                            <a:gd name="T24" fmla="*/ 1073221 w 4438"/>
                            <a:gd name="T25" fmla="*/ 43046 h 279"/>
                            <a:gd name="T26" fmla="*/ 1088475 w 4438"/>
                            <a:gd name="T27" fmla="*/ 68050 h 279"/>
                            <a:gd name="T28" fmla="*/ 1002033 w 4438"/>
                            <a:gd name="T29" fmla="*/ 66784 h 279"/>
                            <a:gd name="T30" fmla="*/ 1047797 w 4438"/>
                            <a:gd name="T31" fmla="*/ 57289 h 279"/>
                            <a:gd name="T32" fmla="*/ 925125 w 4438"/>
                            <a:gd name="T33" fmla="*/ 66784 h 279"/>
                            <a:gd name="T34" fmla="*/ 943239 w 4438"/>
                            <a:gd name="T35" fmla="*/ 24371 h 279"/>
                            <a:gd name="T36" fmla="*/ 896840 w 4438"/>
                            <a:gd name="T37" fmla="*/ 66784 h 279"/>
                            <a:gd name="T38" fmla="*/ 853301 w 4438"/>
                            <a:gd name="T39" fmla="*/ 25321 h 279"/>
                            <a:gd name="T40" fmla="*/ 818343 w 4438"/>
                            <a:gd name="T41" fmla="*/ 66784 h 279"/>
                            <a:gd name="T42" fmla="*/ 823746 w 4438"/>
                            <a:gd name="T43" fmla="*/ 33234 h 279"/>
                            <a:gd name="T44" fmla="*/ 791965 w 4438"/>
                            <a:gd name="T45" fmla="*/ 13610 h 279"/>
                            <a:gd name="T46" fmla="*/ 810080 w 4438"/>
                            <a:gd name="T47" fmla="*/ 61087 h 279"/>
                            <a:gd name="T48" fmla="*/ 738892 w 4438"/>
                            <a:gd name="T49" fmla="*/ 66784 h 279"/>
                            <a:gd name="T50" fmla="*/ 758914 w 4438"/>
                            <a:gd name="T51" fmla="*/ 24371 h 279"/>
                            <a:gd name="T52" fmla="*/ 693764 w 4438"/>
                            <a:gd name="T53" fmla="*/ 43046 h 279"/>
                            <a:gd name="T54" fmla="*/ 708701 w 4438"/>
                            <a:gd name="T55" fmla="*/ 62669 h 279"/>
                            <a:gd name="T56" fmla="*/ 676921 w 4438"/>
                            <a:gd name="T57" fmla="*/ 57289 h 279"/>
                            <a:gd name="T58" fmla="*/ 625119 w 4438"/>
                            <a:gd name="T59" fmla="*/ 43362 h 279"/>
                            <a:gd name="T60" fmla="*/ 618763 w 4438"/>
                            <a:gd name="T61" fmla="*/ 25321 h 279"/>
                            <a:gd name="T62" fmla="*/ 607957 w 4438"/>
                            <a:gd name="T63" fmla="*/ 44945 h 279"/>
                            <a:gd name="T64" fmla="*/ 607957 w 4438"/>
                            <a:gd name="T65" fmla="*/ 47793 h 279"/>
                            <a:gd name="T66" fmla="*/ 539947 w 4438"/>
                            <a:gd name="T67" fmla="*/ 44312 h 279"/>
                            <a:gd name="T68" fmla="*/ 482743 w 4438"/>
                            <a:gd name="T69" fmla="*/ 66784 h 279"/>
                            <a:gd name="T70" fmla="*/ 482743 w 4438"/>
                            <a:gd name="T71" fmla="*/ 31968 h 279"/>
                            <a:gd name="T72" fmla="*/ 454141 w 4438"/>
                            <a:gd name="T73" fmla="*/ 46211 h 279"/>
                            <a:gd name="T74" fmla="*/ 463992 w 4438"/>
                            <a:gd name="T75" fmla="*/ 66784 h 279"/>
                            <a:gd name="T76" fmla="*/ 457319 w 4438"/>
                            <a:gd name="T77" fmla="*/ 41463 h 279"/>
                            <a:gd name="T78" fmla="*/ 384224 w 4438"/>
                            <a:gd name="T79" fmla="*/ 34500 h 279"/>
                            <a:gd name="T80" fmla="*/ 382953 w 4438"/>
                            <a:gd name="T81" fmla="*/ 31335 h 279"/>
                            <a:gd name="T82" fmla="*/ 306362 w 4438"/>
                            <a:gd name="T83" fmla="*/ 49376 h 279"/>
                            <a:gd name="T84" fmla="*/ 306680 w 4438"/>
                            <a:gd name="T85" fmla="*/ 60137 h 279"/>
                            <a:gd name="T86" fmla="*/ 283163 w 4438"/>
                            <a:gd name="T87" fmla="*/ 34500 h 279"/>
                            <a:gd name="T88" fmla="*/ 238034 w 4438"/>
                            <a:gd name="T89" fmla="*/ 55073 h 279"/>
                            <a:gd name="T90" fmla="*/ 261234 w 4438"/>
                            <a:gd name="T91" fmla="*/ 66784 h 279"/>
                            <a:gd name="T92" fmla="*/ 260281 w 4438"/>
                            <a:gd name="T93" fmla="*/ 40514 h 279"/>
                            <a:gd name="T94" fmla="*/ 228183 w 4438"/>
                            <a:gd name="T95" fmla="*/ 25004 h 279"/>
                            <a:gd name="T96" fmla="*/ 154134 w 4438"/>
                            <a:gd name="T97" fmla="*/ 45578 h 279"/>
                            <a:gd name="T98" fmla="*/ 191000 w 4438"/>
                            <a:gd name="T99" fmla="*/ 25321 h 279"/>
                            <a:gd name="T100" fmla="*/ 184961 w 4438"/>
                            <a:gd name="T101" fmla="*/ 59188 h 279"/>
                            <a:gd name="T102" fmla="*/ 104557 w 4438"/>
                            <a:gd name="T103" fmla="*/ 43046 h 279"/>
                            <a:gd name="T104" fmla="*/ 119812 w 4438"/>
                            <a:gd name="T105" fmla="*/ 62669 h 279"/>
                            <a:gd name="T106" fmla="*/ 65467 w 4438"/>
                            <a:gd name="T107" fmla="*/ 25321 h 279"/>
                            <a:gd name="T108" fmla="*/ 80404 w 4438"/>
                            <a:gd name="T109" fmla="*/ 55073 h 279"/>
                            <a:gd name="T110" fmla="*/ 27013 w 4438"/>
                            <a:gd name="T111" fmla="*/ 45578 h 279"/>
                            <a:gd name="T112" fmla="*/ 27013 w 4438"/>
                            <a:gd name="T113" fmla="*/ 31968 h 27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noEditPoints="1"/>
                      </wps:cNvSpPr>
                      <wps:spPr bwMode="auto">
                        <a:xfrm>
                          <a:off x="308130" y="554649"/>
                          <a:ext cx="433923" cy="67977"/>
                        </a:xfrm>
                        <a:custGeom>
                          <a:avLst/>
                          <a:gdLst>
                            <a:gd name="T0" fmla="*/ 427887 w 1366"/>
                            <a:gd name="T1" fmla="*/ 0 h 213"/>
                            <a:gd name="T2" fmla="*/ 433923 w 1366"/>
                            <a:gd name="T3" fmla="*/ 67339 h 213"/>
                            <a:gd name="T4" fmla="*/ 376744 w 1366"/>
                            <a:gd name="T5" fmla="*/ 25531 h 213"/>
                            <a:gd name="T6" fmla="*/ 377380 w 1366"/>
                            <a:gd name="T7" fmla="*/ 67339 h 213"/>
                            <a:gd name="T8" fmla="*/ 383097 w 1366"/>
                            <a:gd name="T9" fmla="*/ 45956 h 213"/>
                            <a:gd name="T10" fmla="*/ 406922 w 1366"/>
                            <a:gd name="T11" fmla="*/ 44361 h 213"/>
                            <a:gd name="T12" fmla="*/ 412957 w 1366"/>
                            <a:gd name="T13" fmla="*/ 67339 h 213"/>
                            <a:gd name="T14" fmla="*/ 397392 w 1366"/>
                            <a:gd name="T15" fmla="*/ 24574 h 213"/>
                            <a:gd name="T16" fmla="*/ 383097 w 1366"/>
                            <a:gd name="T17" fmla="*/ 32233 h 213"/>
                            <a:gd name="T18" fmla="*/ 376744 w 1366"/>
                            <a:gd name="T19" fmla="*/ 25531 h 213"/>
                            <a:gd name="T20" fmla="*/ 358638 w 1366"/>
                            <a:gd name="T21" fmla="*/ 58403 h 213"/>
                            <a:gd name="T22" fmla="*/ 358638 w 1366"/>
                            <a:gd name="T23" fmla="*/ 67977 h 213"/>
                            <a:gd name="T24" fmla="*/ 338307 w 1366"/>
                            <a:gd name="T25" fmla="*/ 0 h 213"/>
                            <a:gd name="T26" fmla="*/ 332590 w 1366"/>
                            <a:gd name="T27" fmla="*/ 67339 h 213"/>
                            <a:gd name="T28" fmla="*/ 338307 w 1366"/>
                            <a:gd name="T29" fmla="*/ 0 h 213"/>
                            <a:gd name="T30" fmla="*/ 281764 w 1366"/>
                            <a:gd name="T31" fmla="*/ 34786 h 213"/>
                            <a:gd name="T32" fmla="*/ 287482 w 1366"/>
                            <a:gd name="T33" fmla="*/ 67339 h 213"/>
                            <a:gd name="T34" fmla="*/ 300188 w 1366"/>
                            <a:gd name="T35" fmla="*/ 29999 h 213"/>
                            <a:gd name="T36" fmla="*/ 311624 w 1366"/>
                            <a:gd name="T37" fmla="*/ 67339 h 213"/>
                            <a:gd name="T38" fmla="*/ 317342 w 1366"/>
                            <a:gd name="T39" fmla="*/ 40850 h 213"/>
                            <a:gd name="T40" fmla="*/ 287800 w 1366"/>
                            <a:gd name="T41" fmla="*/ 32233 h 213"/>
                            <a:gd name="T42" fmla="*/ 287482 w 1366"/>
                            <a:gd name="T43" fmla="*/ 25531 h 213"/>
                            <a:gd name="T44" fmla="*/ 244598 w 1366"/>
                            <a:gd name="T45" fmla="*/ 0 h 213"/>
                            <a:gd name="T46" fmla="*/ 238880 w 1366"/>
                            <a:gd name="T47" fmla="*/ 67339 h 213"/>
                            <a:gd name="T48" fmla="*/ 244598 w 1366"/>
                            <a:gd name="T49" fmla="*/ 45318 h 213"/>
                            <a:gd name="T50" fmla="*/ 275411 w 1366"/>
                            <a:gd name="T51" fmla="*/ 67339 h 213"/>
                            <a:gd name="T52" fmla="*/ 273187 w 1366"/>
                            <a:gd name="T53" fmla="*/ 25531 h 213"/>
                            <a:gd name="T54" fmla="*/ 244598 w 1366"/>
                            <a:gd name="T55" fmla="*/ 44361 h 213"/>
                            <a:gd name="T56" fmla="*/ 226174 w 1366"/>
                            <a:gd name="T57" fmla="*/ 9574 h 213"/>
                            <a:gd name="T58" fmla="*/ 217597 w 1366"/>
                            <a:gd name="T59" fmla="*/ 9574 h 213"/>
                            <a:gd name="T60" fmla="*/ 226174 w 1366"/>
                            <a:gd name="T61" fmla="*/ 9574 h 213"/>
                            <a:gd name="T62" fmla="*/ 218867 w 1366"/>
                            <a:gd name="T63" fmla="*/ 25531 h 213"/>
                            <a:gd name="T64" fmla="*/ 224903 w 1366"/>
                            <a:gd name="T65" fmla="*/ 67339 h 213"/>
                            <a:gd name="T66" fmla="*/ 203620 w 1366"/>
                            <a:gd name="T67" fmla="*/ 63190 h 213"/>
                            <a:gd name="T68" fmla="*/ 194090 w 1366"/>
                            <a:gd name="T69" fmla="*/ 63190 h 213"/>
                            <a:gd name="T70" fmla="*/ 203620 w 1366"/>
                            <a:gd name="T71" fmla="*/ 63190 h 213"/>
                            <a:gd name="T72" fmla="*/ 141359 w 1366"/>
                            <a:gd name="T73" fmla="*/ 67339 h 213"/>
                            <a:gd name="T74" fmla="*/ 159147 w 1366"/>
                            <a:gd name="T75" fmla="*/ 33191 h 213"/>
                            <a:gd name="T76" fmla="*/ 170266 w 1366"/>
                            <a:gd name="T77" fmla="*/ 67339 h 213"/>
                            <a:gd name="T78" fmla="*/ 189960 w 1366"/>
                            <a:gd name="T79" fmla="*/ 25531 h 213"/>
                            <a:gd name="T80" fmla="*/ 173442 w 1366"/>
                            <a:gd name="T81" fmla="*/ 59679 h 213"/>
                            <a:gd name="T82" fmla="*/ 162324 w 1366"/>
                            <a:gd name="T83" fmla="*/ 25531 h 213"/>
                            <a:gd name="T84" fmla="*/ 145170 w 1366"/>
                            <a:gd name="T85" fmla="*/ 59679 h 213"/>
                            <a:gd name="T86" fmla="*/ 135323 w 1366"/>
                            <a:gd name="T87" fmla="*/ 25531 h 213"/>
                            <a:gd name="T88" fmla="*/ 64167 w 1366"/>
                            <a:gd name="T89" fmla="*/ 25531 h 213"/>
                            <a:gd name="T90" fmla="*/ 83862 w 1366"/>
                            <a:gd name="T91" fmla="*/ 67339 h 213"/>
                            <a:gd name="T92" fmla="*/ 94980 w 1366"/>
                            <a:gd name="T93" fmla="*/ 33191 h 213"/>
                            <a:gd name="T94" fmla="*/ 112769 w 1366"/>
                            <a:gd name="T95" fmla="*/ 67339 h 213"/>
                            <a:gd name="T96" fmla="*/ 118805 w 1366"/>
                            <a:gd name="T97" fmla="*/ 25531 h 213"/>
                            <a:gd name="T98" fmla="*/ 109275 w 1366"/>
                            <a:gd name="T99" fmla="*/ 59679 h 213"/>
                            <a:gd name="T100" fmla="*/ 92121 w 1366"/>
                            <a:gd name="T101" fmla="*/ 25531 h 213"/>
                            <a:gd name="T102" fmla="*/ 80686 w 1366"/>
                            <a:gd name="T103" fmla="*/ 59679 h 213"/>
                            <a:gd name="T104" fmla="*/ 64167 w 1366"/>
                            <a:gd name="T105" fmla="*/ 25531 h 213"/>
                            <a:gd name="T106" fmla="*/ 13024 w 1366"/>
                            <a:gd name="T107" fmla="*/ 67339 h 213"/>
                            <a:gd name="T108" fmla="*/ 30813 w 1366"/>
                            <a:gd name="T109" fmla="*/ 33191 h 213"/>
                            <a:gd name="T110" fmla="*/ 41931 w 1366"/>
                            <a:gd name="T111" fmla="*/ 67339 h 213"/>
                            <a:gd name="T112" fmla="*/ 61626 w 1366"/>
                            <a:gd name="T113" fmla="*/ 25531 h 213"/>
                            <a:gd name="T114" fmla="*/ 45108 w 1366"/>
                            <a:gd name="T115" fmla="*/ 59679 h 213"/>
                            <a:gd name="T116" fmla="*/ 33672 w 1366"/>
                            <a:gd name="T117" fmla="*/ 25531 h 213"/>
                            <a:gd name="T118" fmla="*/ 16518 w 1366"/>
                            <a:gd name="T119" fmla="*/ 59679 h 213"/>
                            <a:gd name="T120" fmla="*/ 6989 w 1366"/>
                            <a:gd name="T121" fmla="*/ 25531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306860" y="759216"/>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323378" y="790346"/>
                          <a:ext cx="120075" cy="99742"/>
                        </a:xfrm>
                        <a:custGeom>
                          <a:avLst/>
                          <a:gdLst>
                            <a:gd name="T0" fmla="*/ 120075 w 378"/>
                            <a:gd name="T1" fmla="*/ 37997 h 315"/>
                            <a:gd name="T2" fmla="*/ 106416 w 378"/>
                            <a:gd name="T3" fmla="*/ 36730 h 315"/>
                            <a:gd name="T4" fmla="*/ 119440 w 378"/>
                            <a:gd name="T5" fmla="*/ 28814 h 315"/>
                            <a:gd name="T6" fmla="*/ 105463 w 378"/>
                            <a:gd name="T7" fmla="*/ 30398 h 315"/>
                            <a:gd name="T8" fmla="*/ 104827 w 378"/>
                            <a:gd name="T9" fmla="*/ 27864 h 315"/>
                            <a:gd name="T10" fmla="*/ 79415 w 378"/>
                            <a:gd name="T11" fmla="*/ 7916 h 315"/>
                            <a:gd name="T12" fmla="*/ 81956 w 378"/>
                            <a:gd name="T13" fmla="*/ 6966 h 315"/>
                            <a:gd name="T14" fmla="*/ 89580 w 378"/>
                            <a:gd name="T15" fmla="*/ 2533 h 315"/>
                            <a:gd name="T16" fmla="*/ 77826 w 378"/>
                            <a:gd name="T17" fmla="*/ 4750 h 315"/>
                            <a:gd name="T18" fmla="*/ 84180 w 378"/>
                            <a:gd name="T19" fmla="*/ 0 h 315"/>
                            <a:gd name="T20" fmla="*/ 74967 w 378"/>
                            <a:gd name="T21" fmla="*/ 4433 h 315"/>
                            <a:gd name="T22" fmla="*/ 76556 w 378"/>
                            <a:gd name="T23" fmla="*/ 950 h 315"/>
                            <a:gd name="T24" fmla="*/ 57814 w 378"/>
                            <a:gd name="T25" fmla="*/ 29764 h 315"/>
                            <a:gd name="T26" fmla="*/ 48602 w 378"/>
                            <a:gd name="T27" fmla="*/ 22482 h 315"/>
                            <a:gd name="T28" fmla="*/ 17789 w 378"/>
                            <a:gd name="T29" fmla="*/ 9183 h 315"/>
                            <a:gd name="T30" fmla="*/ 28272 w 378"/>
                            <a:gd name="T31" fmla="*/ 24065 h 315"/>
                            <a:gd name="T32" fmla="*/ 20965 w 378"/>
                            <a:gd name="T33" fmla="*/ 25015 h 315"/>
                            <a:gd name="T34" fmla="*/ 34307 w 378"/>
                            <a:gd name="T35" fmla="*/ 37047 h 315"/>
                            <a:gd name="T36" fmla="*/ 26048 w 378"/>
                            <a:gd name="T37" fmla="*/ 40213 h 315"/>
                            <a:gd name="T38" fmla="*/ 40660 w 378"/>
                            <a:gd name="T39" fmla="*/ 47496 h 315"/>
                            <a:gd name="T40" fmla="*/ 44472 w 378"/>
                            <a:gd name="T41" fmla="*/ 57629 h 315"/>
                            <a:gd name="T42" fmla="*/ 0 w 378"/>
                            <a:gd name="T43" fmla="*/ 58895 h 315"/>
                            <a:gd name="T44" fmla="*/ 105780 w 378"/>
                            <a:gd name="T45" fmla="*/ 43380 h 315"/>
                            <a:gd name="T46" fmla="*/ 120075 w 378"/>
                            <a:gd name="T47" fmla="*/ 3799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501903" y="758581"/>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noEditPoints="1"/>
                      </wps:cNvSpPr>
                      <wps:spPr bwMode="auto">
                        <a:xfrm>
                          <a:off x="529221" y="785264"/>
                          <a:ext cx="99110" cy="94660"/>
                        </a:xfrm>
                        <a:custGeom>
                          <a:avLst/>
                          <a:gdLst>
                            <a:gd name="T0" fmla="*/ 11118 w 312"/>
                            <a:gd name="T1" fmla="*/ 21600 h 298"/>
                            <a:gd name="T2" fmla="*/ 0 w 312"/>
                            <a:gd name="T3" fmla="*/ 10800 h 298"/>
                            <a:gd name="T4" fmla="*/ 11436 w 312"/>
                            <a:gd name="T5" fmla="*/ 0 h 298"/>
                            <a:gd name="T6" fmla="*/ 22872 w 312"/>
                            <a:gd name="T7" fmla="*/ 10800 h 298"/>
                            <a:gd name="T8" fmla="*/ 11436 w 312"/>
                            <a:gd name="T9" fmla="*/ 21600 h 298"/>
                            <a:gd name="T10" fmla="*/ 11118 w 312"/>
                            <a:gd name="T11" fmla="*/ 21600 h 298"/>
                            <a:gd name="T12" fmla="*/ 21283 w 312"/>
                            <a:gd name="T13" fmla="*/ 94660 h 298"/>
                            <a:gd name="T14" fmla="*/ 1271 w 312"/>
                            <a:gd name="T15" fmla="*/ 94660 h 298"/>
                            <a:gd name="T16" fmla="*/ 1271 w 312"/>
                            <a:gd name="T17" fmla="*/ 29859 h 298"/>
                            <a:gd name="T18" fmla="*/ 21283 w 312"/>
                            <a:gd name="T19" fmla="*/ 29859 h 298"/>
                            <a:gd name="T20" fmla="*/ 21283 w 312"/>
                            <a:gd name="T21" fmla="*/ 94660 h 298"/>
                            <a:gd name="T22" fmla="*/ 37484 w 312"/>
                            <a:gd name="T23" fmla="*/ 50507 h 298"/>
                            <a:gd name="T24" fmla="*/ 37484 w 312"/>
                            <a:gd name="T25" fmla="*/ 94660 h 298"/>
                            <a:gd name="T26" fmla="*/ 57814 w 312"/>
                            <a:gd name="T27" fmla="*/ 94660 h 298"/>
                            <a:gd name="T28" fmla="*/ 57814 w 312"/>
                            <a:gd name="T29" fmla="*/ 57495 h 298"/>
                            <a:gd name="T30" fmla="*/ 58449 w 312"/>
                            <a:gd name="T31" fmla="*/ 52412 h 298"/>
                            <a:gd name="T32" fmla="*/ 68615 w 312"/>
                            <a:gd name="T33" fmla="*/ 44789 h 298"/>
                            <a:gd name="T34" fmla="*/ 78780 w 312"/>
                            <a:gd name="T35" fmla="*/ 58765 h 298"/>
                            <a:gd name="T36" fmla="*/ 78780 w 312"/>
                            <a:gd name="T37" fmla="*/ 94660 h 298"/>
                            <a:gd name="T38" fmla="*/ 99110 w 312"/>
                            <a:gd name="T39" fmla="*/ 94660 h 298"/>
                            <a:gd name="T40" fmla="*/ 99110 w 312"/>
                            <a:gd name="T41" fmla="*/ 56542 h 298"/>
                            <a:gd name="T42" fmla="*/ 75921 w 312"/>
                            <a:gd name="T43" fmla="*/ 28589 h 298"/>
                            <a:gd name="T44" fmla="*/ 55908 w 312"/>
                            <a:gd name="T45" fmla="*/ 39071 h 298"/>
                            <a:gd name="T46" fmla="*/ 55273 w 312"/>
                            <a:gd name="T47" fmla="*/ 39071 h 298"/>
                            <a:gd name="T48" fmla="*/ 54638 w 312"/>
                            <a:gd name="T49" fmla="*/ 29859 h 298"/>
                            <a:gd name="T50" fmla="*/ 37166 w 312"/>
                            <a:gd name="T51" fmla="*/ 29859 h 298"/>
                            <a:gd name="T52" fmla="*/ 37484 w 312"/>
                            <a:gd name="T53" fmla="*/ 50507 h 29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2491DF" id="TeVerwijderenShape_5" o:spid="_x0000_s1026" editas="canvas" style="position:absolute;margin-left:0;margin-top:0;width:272.6pt;height:100.15pt;z-index:-251649024;mso-position-horizontal-relative:page;mso-position-vertical:bottom;mso-position-vertical-relative:page" coordsize="34620,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TzMkAAAMeGAQAOAAAAZHJzL2Uyb0RvYy54bWzsfV+PJDlu5/sB9x0S9WhgpjP+RzS21/DM&#10;Ti8MzPoG2LoPkF2V3VVwVWU5M3t6dg1/d/8YIhWiIqRguPcO89ADw9vFlEiRlCiKohh/+Offnp92&#10;vx7Pl8fTy7ub4vv9ze74cne6f3z59O7m/96+/66/2V2uh5f7w9Pp5fju5m/Hy80///F//68/fHl9&#10;eyxPD6en++N5ByQvl7dfXt/dPFyvr2/fvLncPRyfD5fvT6/HF/z48XR+Plzx5/nTm/vz4QuwPz+9&#10;Kff79s2X0/n+9Xy6O14ugP7J/XjzxxH/x4/Hu+v/+fjxcrzunt7dYGzX8f+fx///gf7/mz/+4fD2&#10;0/nw+vB4x8M4/A9G8Xx4fAFRj+pPh+th9/n8OEP1/Hh3Pl1OH6/f352e35w+fny8O448gJtiH3Hz&#10;4+Hl18NlZOYO0pEB4l//QLwfPtG4X07vH5+eII03wP6WYPS/X6CfI/389KIbOcjYltt8eYUCL69e&#10;lZevG+JfHw6vx5Hzy9u7f/v1l/Pu8f7dTdnc7F4Oz5hH78/HI82KXVmSDok6mv319ZczDfTy+vPp&#10;7t8vjp3gF2p2QZvdhy9/Od0DzeHz9TTq7beP52fqCY3sfhunx98wncuyrWs3R46/XXd3+KWq2npf&#10;DDe7O2pQ1EPZFtTizeGt4Lj7fLn++Xga8R1+/flyxc+YGff4l/sH83CLCfnx+Qnz7Z/e7Kqibtq+&#10;3n3ZFfumb3hi3kvTImjaVF2/r3YPu6otZQb7hmXQsGyqpuj2KZxV2LTct3WTwFkHDZPYoBrPzD6B&#10;qFVtEqx2QSMWcAIdbIsnWVVNU1d9ilcozDfNIy22aMWsliLUy37X7vHfrm2aqp1pOlRLvqXWSw6n&#10;Vk6upVZRrmWop9k4sRz8hD88yBq4++2FFwH+tTvQHnELydCqeD1daOHRmsDCupU1hXb0a9C8Us0h&#10;Vmpe8RKcN69Vc0iMmo/LC0OcN29UcwiDmndJ7K1qjvlIzYdk8041p5lG7QvFrBsWi+mMDSzeus43&#10;O2xdH9y8eT1cSbqjBPHP3RcYpdF+7B5gq8g+0E/Pp1+Pt6ex0ZWkPPSDG2vRDqN9A9Gpzd3nD493&#10;Pxz/rnrUBeYQRlsUYnNeR1R9R0YZP3Qt2yIH74YOEwTwdvDSVniXqDiBKDx5EAnLiHUylm6ADnEe&#10;akIPeTdOmjGyLb9YSWFrIKmWg1ZDsYepd7+U1bgasKSSuo5k9nS6HN0WRtNp3Mv8vBrHNe1nl9PT&#10;4z25CjSZLudPH358Ou9+PZB3tW//1P/IU181W3YeDm+xpfLUpc119Jb+cyjKev9DOXz3vu277+r3&#10;dfPd0O3777Dl/jC0+3qo//T+v2hOF/Xbh8f7++PLz48vR/HcitrmdbAP6Xyu0XejhTM0mMojXxkm&#10;yXAvMXk+fX65Hzf6h+Ph/if+9/Xw+OT+/UaPeBQy2Jb/HQUBf8r5J86h+XC6/xt8lfPJea3wsvGP&#10;h9P57ze7L/BY391c/uPz4Xy82T396wvcraGoa0zq6/hH3XSYILtz+MuH8JfDyx1Qvbu53sAO0z9/&#10;vDq3+PPr+fHTAygVoyxeTv8CH+njIzkx4/jcqPgPeHxurP/vXT/Y4tj1G+f5suu3ezn9dP94/eX0&#10;+HKFbJyFVU1F1qu+YFU0BTl8WHV1XRf7cTcYZ+/oEBYA4f+cQ9j3lfsdy+ar3MGi3tftQM5WDa/G&#10;2fpP3skL3Y6qLOE2PuzKbtx3aN8VpzH0OXiYCYShz9G2XQph6HAUVT1UQ5lACCvl/a26GgZyLRdG&#10;GHobRVX0kF8CYehtwK8ti2WEoUtYlF1RFqkRhh5h03T7dhmhcgeLctg3AzmZi1oJ1VLWVZcYo/IF&#10;CzCzH7oUylAx5FUvyLBQWinrpmhSPNMe7tWCmbovEyiVXsoSbLepEYaKyUydQmkGp5KuT6IMVVO3&#10;ZZGQIxk4z01RVF1XNYlRlko1QwcJLcoSp0kzylA1GW2XSj37Duu1SI0yVE9dwQIkRqnUs+/7uksy&#10;rtTT75vEJCqVevb7cl+lVmIZqiej8UqpZ193cAkTjFeherBz9cMy41WonqFssHhSGEPt5AYZameo&#10;q7IaUhhD5WT0jRPdNIX6AWf6lBWvlG7SVhf2P8DYVNU+NYGqUDUZK0l+gl85fdFXdUrZdaiZjBzr&#10;UDN9WXWYu8tWsg41U0Hgic0LgZdpjN1QDG1K13WomaJqi8Qcr5Vmiv2+T2mmVpop9n23PB/rUDNd&#10;1ffJ/bAONZORYxNqpmt6OHUJOZK773WYmY9NqJl2qLo2iTHUTMb8NEozEE5yPjahZtqybRPrugk1&#10;03btkDSRTaiZjKWgE5mXTgtLUaTWdRNqpkZ4L7E14HgbYCz6rk2tGQQEp5aZVdgqzey7oUnZx1Zp&#10;BoeglDsVaqbNYgw1Q6aZ4okLzkUbaqaBI1cnxxhqBu4RHK9ljKFm6r7skranDTWTWTNdqJksxi7U&#10;TAWT0i+PsQs1Uzc1nOfEKuyUZtK+Shdqpm4hyJSP1oWayXEdagbHPbCTGqPSTAHqCa5DzVR9XZYp&#10;S4GjxjTDq7pBLHNR132omaovhya1ZnqtGURzExhDzVT7lpbr8j7TK82Q3UtgDDUDjG1yV6DQy2RT&#10;9nA4ExhDzZR9VSQtRR9qJifHUDNlheh/SjN9qJmmgbu5PMYh1AyuMGgbXpbjEGomMx+HUDNluy/7&#10;1JoZlGb2Dba4xdmD0OQkb5xy4aekxhhqpsR0TGEMNVNgXae5DjVT43yYsBQUR/VzohjgVKR8iiHU&#10;TGZXAIoQZV8PbUqQxT7UTTPg/LwsyWIfKgfxCjCUECUCiQH5jBcALEFD7K998qiNOGjQNOMHFPtQ&#10;QW1Tt+lhhgrKijPUUL9HXCXJeaihzNopVEyghPuTmpcFQvvT9MhMI0TVg4Z5lKF+MnsYbrkClLML&#10;mjBOVKi4wErTUEMrTUMVrTQNlbTSNNRSvqkKEKw0DRW10jRU1UrTUFcrTe3aogsXb3NWsNq1Vdq1&#10;pYIFKwOwa0vFC/JYVbxgpaldW7g3scq1smursmtLhQ5W2LJrS4UPVrDataVCCHmsKoaw0tSuLRVH&#10;WMFq15aKJaxgta8tFU9YwWq3hCqmkMeqwgorTe2WUIUWVrDa15YKL6xgta8tFWJYwWpfWyrMsILV&#10;vrZUqCGPVcUaVpra15aKN6xgta+t1q4tFXZYGYBdW619banYQ34AKvwwa4qLQGsiDBy2MUXDmgkD&#10;ry1sD/XiijKTClPobBUojtr77IxZpk2h01Vg7qh9OhkGVzzheCBsap/OhsGlath+OR1G5f7AoVM9&#10;mOUinf6Dix/Vg5mG6FzCwzwDCFdAqgezDWEke+iUJLrpIsbBXrKH1jT5qdQDg032iHTNnJcZzrW2&#10;6RpqpJHhXOu7ZM7hGCZHpTVOfuFII8O51jn5fNQDDl2KBpqE+qAroLFHmnMgUz2YczhiSRpa5+SH&#10;jTTSnMNXVDSYc1zAJGlonZP/RDTgHCV7aJ3TFcvYI8O51jldoYw9MpxrndMVydgjw7nWOV2BjD0y&#10;nGudky9CPXCBkeIcwgmlS37G2CPNOcSoejDnuIBI0tA6J/9gpJHmHB6nosGc4wIhSUPrnPZ1ouEz&#10;hufWB/5nSIOuCMYeGc61zlvmHJttclRa57TXjjQynGud0z469shwrnVOeyT1QAA+NSpMi5BzCsGP&#10;PdKcYwKpHsw5AuhJGlrnHXOOTMVkD63zjjl3uTaUGzfbNeG+hqOiEDjxgQB3kobWec+cI4Cd7KF1&#10;3jPnLm18eVRa5z1zjgB0kobWec+cI8Cc7KF1TiFm4hwB5FQPLIhQVhRCHnukOcfSUT2Y8ynHdKYP&#10;LCHVgzkf0pzD+1U9mHMEcJN8aJ2PIVxihAK0yT5a62OI1vXJcK/1PoZgXZ/0nG+15scQq+uTkYDW&#10;PS7AnWKKfUYGWvtjkHSko9OblT8HsxBKeoyCuj5KBm5Gf0VK9JitRRnRdMNJFKdkZ5cki+tKHM9A&#10;GrdjrLGpic6WjTvAq4aKJdsWF8hOVi6vegKzzfTp1hqp/ktIcJJ2hKpmd7GIKHu4Z0Fj1X8xDd/J&#10;Wc1pvJIgjv9V7DEfCPfLzF7Nv/Yy4U4TERF6TFzgKU44YXlBj5QsSXqUHN0VLQr7KuW8NkBpSq4z&#10;LohocYdSNMKNRERaMREb3EgEaa0kV2w1ISMVp6O7HXRSLM+SaWNdl1VFAWhQiFCVMhFxNRRS9vDU&#10;HFEUebb7Tm6nnMbLtEt3LpzgzAfDbaISmcTIahZhKRnEsgRFT9PWqsau55l0EiPgOvkR+5mVh9s4&#10;EWTIwFSyN8KNRHjFzojY4DMiTy/huxVn+QODID/fpW1IwScUuG6YcSCwYkSQHz7OXDg84QxFGu4I&#10;jhf/BPeb6bq+pVMsJSN8JqXFSYWs3HHEMyI2+DYieK2gxcVEVuDbiAyR0aD7ZUyGaEctOfS0ZXNG&#10;iuMiKpgjokDuTzgZSoFPEYJ1pUunWB9GuE1UeOK6qHQjfBuRAiEiJRYmvgLfRiRWOoco4o2FLr39&#10;fmOjUODUMPXxRregfCigcqepAOzsQnAKWNe5rEHuFCBza3MFbuSD11q0DoR2zAcFw4k9sYfaeIhF&#10;5Z1pZj3l94zF3fNZ0ex9+w4I24TzyQi3Sckjc6d9rwo8XRjlEbuzyGQK4UYiHGycIZMN3h2fJ+IC&#10;R0YhODcSkU64iFTi4vgSy30iQul4ZMUSzpWolFXuBeWbS4OczoWGj/2ubLN4u+AG5TpMg6WEKRos&#10;LuUVcwJHmMcuKe5URs70nl6QgEjs1CGVKoQb1cEhtxkyDhbFHuKecvCIQ+dhGIlwNIU7TeKywbcS&#10;iSYWEymR+aV0Qrl/oxh9YMRgEimLaurkORmzq9bhNk4kXlEirS0cMYU8nOz1Ec7DEa4zzy7fyd3b&#10;TJwIkTzcyAkjiw0HJZtCWtE2uKcbZA+2UdizzYpR8c1XdEbEw+CRgtuWjRQKN1gOOHlB7W1wIxG+&#10;r3KBvYkG5atAItHmuKenBx5spMCOQYxKtrvZ6mBL5rwkIw1BFptFG3xGREy32PaZmZYGadteDbyv&#10;iMOQt+wV3l2NolUuswU6G7z2TBwLHlHkRlvhRiLM8oyIDT4jIlIWHiKJys8ZJfTs9/KIQGFFDT1C&#10;xTTDYxaM8BkLi8oQZMieD+1sZYRvJAK/JzDmVS/rUe1K1cCRmekWYXVTqlCowJmDCBWCsqOVUH4p&#10;WnNU2MfcDRToMSpZ5jFMIOYJT64NYJuYZFTajmOwbjnGYL4FcGAbhX4xPgg9sIlVcSXMAT48O7to&#10;JEFpRRATJZkrXdvg24i4I5DXRc80smAjBcoRBBsxKgvYSoHnoJ5PYiairRbvf/iUM2WlqDkrFogN&#10;lDSfrI00yJiojt4QkO7gUDgnasVE+Q7IlQqV3XGyit5oq46PDA5sE1OH+U1jilGx50pOp6IscM+C&#10;NnsiBRaTZ8A3lwYZMfW8ICnQaBKT74CckXCwRrhNUB6ZjmdXHTsekfkQXWwxH92yJcKbal7y2sp6&#10;uD+Hal3ov1gjvpO+E0D1BjmqaLuC2gEj8S13AlSaIOzkDQjeXTp4JMOebS2embLG9dj1XzK3MGXH&#10;1aSv06AQE9ymdZRtcER0kAgcOpMexTGwBJ24GG4kwst5hoyPEkU8t8SO+AWiBSRrTGzVbD1Jg8wi&#10;bOBfj9L1k2vFVvkO+p4Wdeqclx8ZmIYP/w5sk1PLJ+MIVUsvGcisRpQ93LOgxaT/kvUhyKJZJbRj&#10;HQkfmxQuMpkhE6FHxL1sU5wkb3eqlsVvPJu0nHCoHUkD1KhBRh9dElVCYAVuJcJTVwe1QMQENxLh&#10;a0x9+q9QLmeci9GKlVmyZTfA8/NFVLwIKLMl3Ozw5j9asHp+6794tvtO0W4gtKOQXSV8bNoNRCYx&#10;spZFGMX/Jj1tuCGeZpC+CbbCjUrn6RsfGWX6rsCNRHjFzpDZ4DMiYuzFwEUGQX7O7AXY7dzU8l7c&#10;yl7gO0R+K+oAjIgiA14jDjj5oDMGFmcuXuEHfbyHUcuZKvJbPdyzoLGKFFhIngHfXBpkxFSLr+C3&#10;5RUx+Q6R32qEGwUlo4p8LtRFGAUYWSrRxRZLhZPsEqqKQ4ixpfLw1G6mDl6iEUEWWSqhHRuXmut0&#10;brJUNR8/Z8jkBiOWoUQLt/iteOU9SquINnkj3Kh1Tr5mj3paH3yBE3seIq5Nbows5xgZXHDmUAe9&#10;/KryCyS7CP0y8M0Ni7CQ20pJqVxZg0XDzuPY3svJBLapQlDF9twINxLxJy59Xi9s8G1EInMlNLJg&#10;KwV3dpuhMoBtFFBJdpybsTaMcBuRqnBLPCZihG8jgtNd6AcKjSzYRqHk/I8IlQm8kQIMaciEJ5GH&#10;W4nIGT4mYoLPiIgV4p1pZnHk97SrUPYc1eYJAhJ5M4Wap87diWaUFT7jQRtex4lHFuWkWeHbiOi0&#10;pbJnQ6VdQ4DD8KSNwkA1XWYhzXKQAxKCTcFcm+DTiznlgCyKSpDF+jDCjYxQ7UkwMiNig28jUmib&#10;C3vIm3gevpEIDKOSPZ9xI60P7G85sJEEZ43EqPjIQY86FGWBb9I6d5opxAY3MYJyly6EEBGxwrcR&#10;iTIRPZEV+DYieqlXKLc6Tmt98ihRni4AmyigwpoLesSoOIing7aY0nJ3Zk8mg3lwu4RLfBEHETVb&#10;w9FOYKrDhiW74fhU9orxCRWfcPWBB8ZYolgS0tMGSv8VW3bke4WrQLYVesKVgduUIcj0nZ7fPbJg&#10;IwVOS4tRWcDbKOBSR8mD9+uZnDx8ObldXAFRw2zblwYZXwFfvwl3AfCx4iv4Djr+WaLs5Yio0CGy&#10;AG7P7fKdIlUIjSzYpgr6wgYtpRiVBbyNQqHzREuhvALfSMSlW/jl3XGJgujwXI4fMgDbW07iJQrd&#10;OtW6d2qeSAvjQTIsIuvl4Tj9Yp7bOJFOkUJMYCMF3vdjChbwNgooUqkWeMskVuAbieiNr2z5rXMU&#10;XkLdfrfFbIlVlR3vcTNkcmGrE0SmSe1Mm40TvxIie2iEbyWinUMhEuWoghO3A7KDNCMiNpWNrjeH&#10;LiSM5tIgY3QbBOcC1xudVoxuA78z6OBXoBE+Y2JxGxdkUTZZaYRvJKKzyVDj1M3SyI61VBwOJmZD&#10;Nhne2nDwXuUaAMwHN3WzBbDTxfSGff181lK1MIxKZ5MBlQFsE5OMKnI9hbUYTHXxaDz2BAcqUxv0&#10;CWaU8zx1wjPmAG8BG7LJ0InTFSJjYYTbJCXIIqtuAhspUL1pSDemYAFbKfAcVNlkpZiJKJtsgpuy&#10;yXzzyaJZTBRnrDmmwcaaheJnf7GQLGCjkBgVlnHoPDcWsI0Cvj85KjqiYAJvoxBJSShkwUYK/Agw&#10;RmUBb6PgDKY3HDVTyIKNFFgPMSoLeBuFIhaTWKw8fBuR0hX68JKSGRv7Vg377JsctYY3yBky3u1K&#10;HV4vG96j6Jmu2TeXTgV2AbX2GNkK3CYufHF0XH34koAmgltyMr/xUQafegrhRiIc/pohYytSRAE+&#10;0VWx4YUgPpDBDoj2OE1gIxtsnaMV0ljAMwqyG7BHK0jcEkBr+T3j0OLLM6MufJ+V3aLiqR45/pUP&#10;oalU23KCLwdCFt1Z6RRFOj2yFfhMTMtE/DJTtz/4AoATyIyIhm8jEt+cCJEV+DYi0eqT2/ZoXVQc&#10;iXRgG4War0giVLWU7HAWyZtJD9/wyr+UTrHcjXAjI1yuYEbEBt9GJIqV08eJnNnTr/9j+DYikdJr&#10;DnlGxwx8k2kkveWYUfHr+BgVxxGiGHrFVRa3vPL3ay16zW+F2yQlay2avAKe8eE8SW8PtfEQi8oW&#10;d2Y95feMxcX3O9w08DlkKybXd9BZcyXFP2h7jRjDZwoDsE1GJX2iagGVZLPrrLkSkamIhayUPAOe&#10;Y4OYcMHiaPgsnxUx+Q7RxaQRbhSUjEpnfJWI4Y2jjRaL6GLLusPnU5ZQFfz0McqaKz18Q9bc1Cm6&#10;RBLasU9asse2ycEtJeKoy0n52RPl9+LTNmwf3ZI0KoQrZEZZcyDCEQydTRfDjUTkEV1kLPCNHTdH&#10;o/C6iGtTrF6Wc+zgFvLMJ5pbFLsfvWu/QLKL0C8D39ywCAtJC3T3gJDWyiIsOBNap79juw3DXN5R&#10;wBdfg6lu08WeCuPDVLlyFhMqfsUeLw98gMlJacvy8J2i5SG04+UhfGxaHiKTMjLrIsJ4eXhd4KRr&#10;Pv8VctTSCVM4W/LMzcNtKsHHyp2Mo0OBFLKMZ7SIa9PywCfJmIhO2NjLA814Qgh8k+Klk34yVArx&#10;6BQtjGzxpUUo0a7tZRhdznpF+VuK7Cr3k8Qv2PVVjpOzWyPsFa+ucpzz3bqN3Ggr3DSrPLLoUsMK&#10;30hEX2qgwhU7UfomYo9tf/STRrCJRLlffCIPMF+b6JiJZPm4+ICRAqcPRJcaewvYSIGDL9EWhE9+&#10;jeKIwdufyMMULO0Q0INzhvSlBuYAG4MNlxro5EhET+StcJOkPDIdhrSBjRQW38JjEbupGRNWYCsF&#10;Zw+QvRbEDL2ZiC41JrjpUsM3n6yNwUThi3XO+vsjRN4RKXwHvbvCaeJlp17OF716NmQTk85BFU8E&#10;WTR8vtOHpgnuWchZ8okB39wgJqlZYX0iD3+fB6sPTVa4TVCeiD40QSLOCdHmw+vCgW0k5BV+hKoT&#10;31k/ikRqNk+nDc7B1El7hYXQjrxC8OEc9C1eId7lOIXMkPGsirxClDVj/3bDoQmCZ/b14cgKN6pE&#10;HpjpQxM45IO9PjR5cW3xCv1yjlxMrB7eIKIJ4c2CPwVlF6Gfub65YRG2fL0s1zQrlqrlb26ozMLC&#10;ALWpQRDFvpoRbiTCLM+I2ODbiEQZ6YXIewVuI9LBEJKHF3NihBuJ8BKYEbHBbURayWRHUk24jRvh&#10;NiLd4u10YQIbKWD/I4VEfk1nAdso+Pnjriv8Rm6Ez4iIiXAxYj89xRzIz+kQcVGz6nwQesWESHt9&#10;/kYJWj7k6zNlALdfyvlO8ZwVIivwmZS03WVZNfL0P/KdjPBtRKLLN/hM7sy3At9GRN/PFA1Hr/Tp&#10;H2D2uO0PEIqG99cYlezt+lKumHIBtyidkc2Ua4PbRCX5bDERI3wbkehSrhAiK/BtRGKl4+8xZKmy&#10;CopGvbS3UcC3wBdR8ZcbIlfLz+jpAzyrKZLTMnCdvDmMkKXgRj54rcWTl8EzPtzy8PZQGw+xqGxE&#10;xBr61vJ7zuLyg7Op1POayZUOuvR2UdvgNil5ZDqyA0eHvdvIhY4e3tuIoMTdOKViF7riKy26Ewr9&#10;Bw/fkFiDynZ8TNFPKgrJLIhKb4NDscVjeGzGiahUVC5S9+c5aZDVOW+PrmQsaKzovIK4aR0XroNf&#10;AZVEjXXpbVTi5vYbSm/7TlHpbURB3Wjjg2ElB0N3yzaTlF4qIi9ERZyXq+KbXuzxKdNPROdhGIlw&#10;NndUehvbK8s9clci+FYi2rjW/BwuKr0N4sq/NxLht0XxDlXb4EYi7ANEzxoQ0XeBvcLd+/hZ5+Hu&#10;DY+VCCPTJbYnInn4NiKR4ahVrvvEBxfq3hLukY8LRaf7Sh4E6eBeJU7Xsi1ZXCEokObWuk4BhSEz&#10;wW2CqmAYaBlGgVZU4nVgzUaNYPfYeoOTWPP1Z7TP+vWs8/un3culKNm48Mgis2iEz4iI6RZbJVeV&#10;3kxLg4xtp2XvTDXfla6YdkSfgvZ+bprAMwYWJ5Sgim2IEW4jImzHRIzwbUTiewAhsgK3EmEXJ1p/&#10;uIp1isrDrUTYy5ghM8FtRCoecawTI9xIhMMhMyI2uI2IT2tBIY3QIzTCbUQqv9wVDRPYSAEHm8k2&#10;+LWOGgfrYBuFkoPykV03ga0UFncOWR0zwmFrKwXebfQloCzyGYWw9YyCWGw26YLEvXBAa/k9Y9El&#10;z0PCaCsGfc/TSMc+DdDZ2BetuSCK15sRbiSi8zL8TBVRzIjr9jMiImXWgqARicrPaSUMHO21npJ9&#10;e31ItoFnw19ShEelT8gDX71FZ1pf6MOdm20U/PsSlXfkr9C0k+vBGw7Hvo8+Gw9suqOj8cCpupMO&#10;tFxEi07JXj4bDsaegne48mttkPQv7f/1fPcTfZDKgzcciqVPdCbuOa4WHYkHH0S2Z+kMfCaNUfHJ&#10;IToP+0ySDcdhn7KiT702sG2mSlKMflskFMjoBrt2lMNlo8BecmR4JHcnDzZS4MAE8j3CwUrOvD4D&#10;DwLecAT2ffRJ1wY28uCu8LVlGNQXpsSWD+pMbEPPBkmffXt+/6gTb3vEQMcjo/3k22PYo3ekfWIb&#10;2MYA13nSLsTAKcL6pDrApowM2M+8g5z29QySrSteBRz83HDg9TZV2zsbeCahyF6Ldfe2V35P78q9&#10;v7cSLefttW+vd2UbeDZ+vfu4Xcej0ruyT8rQYWupDbQl8aOTMEyEyj9rVTHrTsAbdmXfR+/KnSwP&#10;t6HKOu7FS/D7rJaLaDGSj28tv+e0zFFTPzPyWvZS1bO0k3x4Hav24A27svSJdmX5wkm0lUbf/jDN&#10;I/lkR4Sqh2kioxDtyr183nPDrhz18erUqBJgEw8TBRWg7vmhXrQrzwuA6nmk/+LZ5H0XNeml7Fq0&#10;K0dgGw98vRKFpnv+NnkUmfbgDbuy76N3ZRvYyIO7jNG7cs9Z2Hoz1d/uMaEXgxQhwgKnmap35U5K&#10;44i91lrVfzkdd/4hjjqO28A2BuTDjprA4ieS5es3bq82oZdP+ejt3W8Uelf24A27su+j7Z0NPGNB&#10;7LHY69j2yu9pe93yg1hefqCQt9ctZwNEy9UGno1/aQ4JquhBhQ28jYJ+TdFy0SxdIaqTcrz2U1on&#10;cTV1kunkgcW4nMRWd3zFueEhRSevHPQSMEBN0pERRSaCN7MY6vxSBzWhb/GUi2yNRtTyUx1t9lr/&#10;mNQu/JYPMNHzCRvYxgFTcIkbokghkIPa0HMFhwiRAWpE71SmjzViBqJLEQ82vZmQ1pMtWbc/tdxo&#10;wQ7hJA0W8vbHty+Un9Lw7YW22w0XGdywATRSZUgdyxo5wUdUBewHrw2a/ssZ6UbyWJyTL9On4Tv6&#10;Qlsf4YDBJg2LLCJUXnJ4chzELDw4xUPy41zyxQ96QG1THQdNsFkHA2j4zUypT2Hy0TAG2zhHadjR&#10;49aoWr4yKeEfBoQ92KUgmihIn2hxMoEc1IS+4cfSGpEFugl99J0ywZ8H/14o8E7hvHa/fPj9mN5V&#10;ZA5t2J6kUppGJLXHCv00yIPh9roVoFe8/sutf98HtiOYjDXW/Th1dUqxrP/JpGqc+i+2MP5Bjzpo&#10;NZKZpWOWXvkbXuZEfbwSePZGX+2JWm+aR1xFLKaQB2+joI1C07IJgesRqEdmUunANgocbOE+woPM&#10;MDabHsx+UYnT6tJckq1UZpFLkJpsr/yedvUrSVbEjY2jkN9qfXv9NrHCIyOaqXqrxadDA6hJPjVb&#10;TY2oLjj1Sy8ED/aD11Nf2Hfi8UP3reX3tHhqCRP4R1R58fj2+k2iDWwTkIwosjqLVSpEARtsXcX4&#10;ta2r2NOPSlR4sA8GagXov1gNgko/RRS6UbxMvq/FYJOIJNc1QiWzJQq91fJ11A22Tgp7RZVbbGAT&#10;Dz65WKeTV3xtGF0Oi5S2hKGr5QIwFWIQtJLjD/RK7NUvBK1bWUpsiWSS+tbye3qplZw56NwcCCm/&#10;0kr+yJn2iixQk/wFEU5YgcW3QG3oOYwWoTdAN6GPhMPoc1Abej5YRYgM0E3o9V2wzw9SZzwNtaGX&#10;EKZGZIBuQl9E0mH8efAmCrMSr4vPr0tf8MTuj6IePTueKlpV+jt0vSr4XmlTdVe5i4rK0pjANilJ&#10;EEG/aCrlY4r69s3X3NqQXoPy8c5URqjk84vahxHbsa2oK1/H66nKBKL1oaA2EbHJjRAZoDP0Yt+d&#10;/Z/Zcvk5bf75UtQtGqDPW39OF3G3ZeIt80SPTqweOp7zZwPX25gbvl8x6qxkgZrQ+1Wk0FugW9BH&#10;T0FlNbiIjohMQ7eg16uq4CtBPeULrqzroCbs8gXRCJHEb11URkaPF5BuAbrjmo0A94nuKgRVHmyj&#10;gEDTwqm9MIE3UYgffjKFPHgThUjL6tWn1wKnq244ZBSLxZegc5Kb9nilEgfOhUsn4KXlK5PadZFh&#10;WqAm2TAiPUMZGI3dHX+9TdODFZvINidqK7+mLabc8497MUaet5hyCxi6s2swkzgckmjdrANNuJnF&#10;CLkFOkMv8uQNKmQdbeVXkTZAr4frw3j3QP/4+XLlT0pdrn8+np7/+IfD28vp6fH+/ePT0/jH+dOH&#10;H5/Ou18PT+9u3o//8XxVzZ5eqPHLibq56ewgx9+uI4nDW/xr9/n8+O7mPwfU1dv/UA7fvW/77rv6&#10;fd18N+AW8bt9MfwwtPt6qP/0/r9ugK+o3z483t8fX35+fDnufnt+erm8BfDdzcP1+vr2zZvL3cPx&#10;+XD5/vnx7ny6nD5ev787Pb85ffz4eHd8c38+fHl8+fQGRd32b54Pjy83uy/05RuY7jyT+/G/JSbP&#10;p88v9+Op6eF4uP+J/309PD65f7/RIx4FC7blf52sv7xe3l5efzn/8Q/0rw+n+7/9ct6dT9d3N1Dd&#10;r8cz/vFwOv8doz0fXt/dXP7j8+F8vNk9/evLBcN3DzWv4x94bEgz5hz+8iH85fByB1Tvbq43O/fP&#10;H6/4C10+v54fPz2AUjHK4uX0L5+vp4+PV9LcNCr+48vl1Y0V/2AloI1NCV9O53unAfrX6/l0d7xc&#10;oJW/Phxej6BNxO7+7VdI4PH+3Q2d0F8Oz0dMtPPx+PF0ft4hjRmD4mZ/HcWGCfr68+nu3y+7l9NP&#10;94/XX06PL1eMx9lR1ZT+IFnvPnz5y+keeA/gc2T5t4/nca5jsux+A+U9Cka5pYNqEPTloVHNNGfv&#10;8DNCKQOSYHZ3sOJtN/gNQbDcfZ5Wz+FX6Hns/emep/6ne2brFiQ+Pj8d3t3805tdDY+973Zfdni/&#10;yLfkU0NIwjfc7x52/sMTUxO8mfVN3AATuDBw37DFp8iGZXzYpHwzPILs6jqBDwbdN0SR6qpYxoeT&#10;lm+GOE7V7xP4EAL1DTPjQ6qQb4aC+ajzmcAHL8U3rJuhaZfHRwHrqd2+HcoygRDB2aBlXbUJjinn&#10;YcJY4IunqSGSm+BbZnimfAnfrho6TMPUGJVWYBrqBNdKLTkxFqFeqrKsqgRGpZjcxKGcWM9NZuaQ&#10;VfPtKtRUqfoE1+Sd+5a4bN4nxkhVN327PEatGaz1Za7pfcWEkeZjStd0VvAtU2tZaQXf2hhSi4WK&#10;inhsmZlDYU3fDjHozPhCrSTGR7bRYyt7qiWV0AjZcN+yqpGVtiw/qknt26HKeN2nZjaFsX3LDMcU&#10;h/Lt8OHiok/NGsrv9y3LAf8lxqi0UqCqe5Jro1YofOwpVwWSDpNch1qp96iFuTxGyjP1GCHHfp+a&#10;OVR8wbfMrGcqxuDbZTVDWTpTy/ROgKN50K6GTU5phjIqPcYUx6FWcIGI9xSJuUjX5B5bZubQEz3f&#10;rsyOT2kFW1+/rBW6gpgwdg1uPRJjpPtF3zIzRrrm9u3wQVFcO6cwGrVCTzImjDmu6f2Db1mn9z8q&#10;mujb4fMLiAimxhhqBttkYrOi6hsTQlxKJff8JlRMGiEFNieEuRFSNMW3zCBUaoHJaVNqoRCDR5jZ&#10;/Cgla2pX1gP2tGUfkSKLvmVm6lBM0bcr91VbphYMRQJ9y7ZCkZjl6U2Fg3w7FA/eJ7crSjDwLTMY&#10;KV3Dt8uOkcox+pY5jKFmUNOoaoaEHKm664Qx7SDT20nfDrXb8MnpFMZQM7h4HBIOI91GTBi7fdm2&#10;KYxKM5kxKs30A87TKYyhZjLzEUGecIz4plBqy6KcDs9Ng7eMiW2VEmd8O2yq+HxZYoyUcehb5sao&#10;NFM3RZfimsJZHmNujEozVYOPCqXGGGomN8ZQM22NEpQphEbF0G2GZwWPMtqUXujqyTfM2Al6rejb&#10;DfWQ3FepupVvmJneFPf07fCNha5NLUHKB/Mtc0NUaoG53TcJKeLqZ8KYUQuuuKZ2SAguuyTGUC+Z&#10;qVNQhU/PzFDiCiExRvrE1tQyM0i6+Zka4skevOrlPaGgBH5PPDvKUDm5+Ui55RPK7CiVdqp9cl1T&#10;ZuGEMqPvgh4XeHbGKE2S8VA9mUlZ6HM/PraZVI869+dGqQ7+LUxaUj3q4J+TpTr5w6LtUy7z+Mka&#10;L6KcxulZlW9YVW2XMhiFOvpnRxmqB/Wx4Q8n5qU6++dGqQ7/7dCnTMZ4M+fZyQ1SHf73u5biu7sW&#10;x5V51I2CfB7nStNw/aw0DRfQStNQRytNwzW00jRU00rTcBnlm6qgwErT0NCtNA1N3UpTu7ZUcGAF&#10;q11bmEHW6ULfmTTOLBUkWBmrXVsqUJDHqiIFK03t2lLRghWs9rUVRQxyi5vefRpVoCIHK2O1ry16&#10;8W4cgAog5AegIggrTe3aoqQb61jt2lKRhJWx2rVFr2StY7VrS4UU8mNVYYWVpnZLSO8BjWyp4MLK&#10;AOzaUgGGFax2bakgwwpWu7ZUoCGPVcUaVpratUXftjRqSwUcVgZg1xa9SbAOwK4t3HWasdq1RQk9&#10;xrGq+ENeWCoAsdI0qy1kSfjL2wPlSIz3uXe/vfCFLv6FG/VP725uCziXlE7werrQPTJd8OKO+Nbn&#10;9Pw25kWE7SvVHsOg9pLqgoaELWxfq/aYDtTeZ7zO27v0BhkPFE3txzRLSh2Zt28VfqiQ2vuUwnn7&#10;TrXnVz+37v3KMoVe92CWfZ3BhTENugczPRXTno0KrmioBS4gcYtzDDS3OCrcU6kezDiOKckeWtN0&#10;TiFR4Qoy2SPSNXPuymksj0prm4u43eIKMUlD65uL0N/imjDZQ2uc3z/c4r1UsofWOSdK3EKEyR5a&#10;5/wB2ltc5SV7aJ1zUvktrupSPeDQhhokX5z0AUc72UPrnN9y3E5JlrN5hbuwkAb50EQDDnKShtY5&#10;Vza/hfOb7KF1TpdlI40M51rnXM/kFk5rkobWOdekvHV5LoszEchCzvlNza1/9zJftUCqevBshyOZ&#10;HJXWOdcIu4WTmOqBYSgarHM4gMkeWudcz/0Wzl2yh9Y558Lf4kIo2UPrnOs43MIpS/bQOudn+Ldw&#10;uJI9tM45T/wWzlSyh9Y5f+zhFo5SsofWOT+hvcWNS7KH1jl/3/sWDk6yh9Y516O8dR+9W5yJUECo&#10;c37BceuTsOYzEapSPdi2w+lIjQoqC3uQz0FrEA5FsofWOT8GvnXvnJf50Drnygi3uJFI0tA654zh&#10;2+k938xeYVooPphzVApI0tA65ycSt7gzSPbQOucah7fuvcsy51rnnA5964o/LPbA1Av54MeBt+49&#10;x3IPrXMK65MGXeGP5R5a52PYnrpQVD7FOyZ2OK4xLu/6pGc8prjuI+6Mq6+0PDateXqdOrLDT/KX&#10;+2jdj6FzN7a09rGI1Ngmdy4jA61/+XY2XMCMDPQMKLgOEPqkZz8WoR6byCDj1WHB6j7i1mX8Oixd&#10;1UccOwowB/PAyZwPAOfj3XWHhGjYCZe4i7za883uw7ubD9THJVlzW0qzptTjMc1z90CfMXSzaMpr&#10;d7nbrgFUJsWfpwZ36hNR0pyiVNJcXgOgsu8qlFhRCPVfEfooSd0TWIEbifBGNkNmg8+ISL678MBo&#10;RKLys6TDh48LuEvBZhbTz2l/RQtU/4G0oJ9sFbibHMHRo60A7lfluioEWSwlI3wmpUV9y4vTmIgR&#10;vo1I9IirECIr8G1Eokc+JTvj+oELHiM4w+LARgoUwiGlq8JJeJ+EeBHAdMfozMCVogITfDpqrCtd&#10;kM30wURW4DZGkCc5jjhGZoRvIxK/3xIiK/BtRGKls5/l3EVvJUuKmkNTkxdpUAgXVIhRcYUK/UQK&#10;M9rZhcCdMJDgjZ47TcO1wW2SkrUWT1555j4eKQLSiCtCUt4eauMhFjVlPeX3nMXlI+9U5GHN5PoO&#10;eplREcVx+elqQ/BQEG6kZTl55+uqgALDTl4e8sQv/oLaBF8uaaPFJuKifACMjFQSGgwh7p99SHvm&#10;hOE2fYtYZshYjDPiXrwJTpJF0uCnusli3Dv3i76KAWpjXBDFxs0INxJhlmdEbPAZEVkwrPFYovJz&#10;ej0hB3WcU37B5leTNNf+C14mudmvP1M8ge3ei/SJBGQDz8SztIwGylCiVaSrKNnAmyhE7olQyIM3&#10;UdDb10BX8eBMm+qBLr091IZ+0WEZlv0VD97grkifWAfLzkrU2sYCzvJLWjaBN1GI/BG8DxkJ58Gb&#10;KERapjxX6FM7FgPHXDe4KMOih4JE5RG9dlAG7VLYhs8LLXJP/DLQD9Mj8CYK0YRnujEHGzwTMXPe&#10;Kq4b0o4DoLbNrONChMolWQeapCJoosVlA9soMK8xBRN4EwV8zzZ0dUTIebCJQg9ztWAgbGAbheVS&#10;KXj0sUhYg00UOq6MWeCqKXAIbWAThZ4vNNxCELfWArWh57u+CL0BakLvp4vbmmT4NvCMgtgA52sJ&#10;Elnv8mva1ZIq57gRtcSKpDlyBkLdilFVRwBkvo5zClfZDrV2fPRfbvx4wRx0EdG0XMFDExWoH7lG&#10;qP9i9IwI16bB6IWou+D0RHn007Xn6oGrYzFoRCIyTdRDRe56vBmFcbF6vwvkfeOWSyzryWyBzqaa&#10;HqFIdNFgCf7IFkdgEwUpzh+hsoFnFGRB8HKJZSk/p8WPZwZuhmJ6WBbM1F5Zw5Y/0MXneT/pOPlh&#10;yzEfbxTdiHTIoKXUf3hk0SF/Asv4tVr1X6xkRhWdsoVwdCjH04GR8JYDvogjRsXCjgnPdKBHndZe&#10;zbXLjYsHL0qZlfEeRbRkA8/mnh6kE229fElgA5soNPRCh+ZBVEbaBDZSYKMdU7CAbRQ4MyayAfT8&#10;YcFbisA2CvyZmpiCCWyjwPuJNsR4Rz6ykIPa0OOMRbKIEBmgNvR8wxCXCjeBfy8U2IxFIjJATQxI&#10;nXCN3gK1oeepGGkAZVLc8tYHywhspOCW04yCBWyjwFtDJCIDdIZedmo2o7Fdl5/TWwF9Xm5aMMCf&#10;96NKOHULtsYGno1+aSsoOYUqMkE2sI2CRIG0oUb5EDeFsuDfCYWK0yojKdnAJh4q/lZmTMEEtlFA&#10;7GyaeuJVSP1wvTg01IaeM9IiRAaoDb3crWiLg1f1bhZlwb8XClzoPhKRAWpiQNfYFQVboDb0PBUj&#10;Q40HpEsaiMBGCovKLDm/dUZYtbZR4MRwrYHSAJ2hF1vvtoKZXZef01uBuyV1IwH2/EYgRxK4DUEM&#10;wQKdDXxpF+DM28j4WKAm9FRTYH4YsEB/D+gLjsFF0rGBTQxIjeOYAhfwzoNtFHAvMDf+qECzCrWh&#10;5wRmva4KA9SGnhOQIgtAoe9xXmnjH4F/LxQkS0RFZCRBNRKcamtiACKY63cdaMLNFzSR9C3Q3wN6&#10;qmIwO6KuA2dDF4vuDH5kveVHMffo/a1cMOXzqmLHl7Am8rdywVzE+P9/uWCsiLhc8JhOrmoAQ3eu&#10;XDAFnNUvG6oDo+COWykoQVe6KxlX0ZqqAxf1MFBEmqoDj/+WvPGvKg9c1tgAUE2lxu4z+kpT5V/E&#10;JP3jWUcQZdoW2kE+vh0VxFpognO5b4KvGuAj28uosMH6dglUkIBvQoOnmmcLFHF6U80SPGIf8M0S&#10;Y0LwzzcZx04luhYo4oDu2yVQqZpATp/LuCje5ZFluFQVgbIIrRpQBYFy7FI6qh9ibnqoekC56Rbq&#10;Iosw1Ej+/bXWSaZqB2Vhem6yOFUt4HxLvTBy1EPt5HHqFZLDGeonjzNcK7OW2Jutj9T1ix1nyW7F&#10;Ss3fz+nHOs7vuE0+7oGGwvczzhVPv1CHmsLmLphzm3zGCA8nbO4C/un36XhbHTaf3jPxfeOMWZyZ&#10;VQfmNv2Wib8fIA/s/Uum5EMmBGgVBea4UCyTm+bLC/xPXheR3aPHRfS/RG46hztHj59NsnkEuanB&#10;0kmaA4XemobeIn30MTi9u+lEoTbaYS1Pi3grVfkOa7ANiDH2YHjMiTqusDAS2QMqVcExLoFEhWUd&#10;aBq0fENT4R7VCX9C8yJQjN8qa+nC+pFwmg1sGz8fj6NpIWwRpVAdHL5lsImCnrvCggUaocefX3Gc&#10;KYofmp8k71kdCL59/WScjup7LaMt+Pb1kw1fP4GvER9nxnWuDi3/iOMMPuXAHwuEv1/hFnpcn/Kx&#10;E7w92VMtITrODEPn0jWxcr7qNOOQwqcmyiO55eNM1YEkDg6VexhMLo58OyV02hBvQgXdZXShy4Yi&#10;lxW5/AvoQn+tQASxpmPNwuhCb63s+4JKlS+gC101VEytWzqMLKALfelqjy/6LqMLPWkkn/QlVQte&#10;QBf60fieDD7LsDg6db7p8KqAitwuoFPHm26AiJfRhbroC/rEyjK6UBftgOrWy+hCXfRDMxYeXhqd&#10;0gW+Fp9AF+qi6/qxGusSulAXdTd+YWFBs0Woi74ukqMLdZGYdOo009Wokb0sOHWWQcX9BKcU/vOH&#10;ow4lTRN6UGVN8a5gWW50feSxNR1N9UWtqg+alAN9C2RRrZSZ4PHViKDQUX9BD+qTJrjEwpdAlvGF&#10;isBnnMfSsEv4QkUMyAZcRkdljPzwSqywxPDUF03w5bK2SeALlYFP2KLdIrvqeyYlMsxS+EJ1VLX7&#10;gMsCu+prJlW3R1X6RfGpYqX4xGtNtXqX8KllsUdWYQJfqA6IZaw0v4QvVEdNk34ZHxVX8vqoaziI&#10;y+Oj20LfrunaksrML6xbulXx7RLGnfJSfJumh+1J4Ap1AfOOz6wkBheaKKxbtFseXLg2cpsjvZD0&#10;I8zsjuobJrNYQbiP2quQ2ouQ2muQqu+YZMdpr0CqvmSSxxmqJ98yVFC+ZaihfMtwxeRbhmsm25Li&#10;0n5+5FuG6ybfUq+cTCzLXndUfdYkT92sI0r/NfJu1pH6tEl+nGYd0SMq2zjVx01m1OGEGyN+US02&#10;0Iczn474wSSEISqon5onI35RFTbYRmqeDIDBOITYoTRqrsJfY/SLS2rCQoTNsWaouZy7ZwE8mImw&#10;+XrED9ZCdWBu0xE/ZAapDsxvunQRvoOkOjDHOuKnWI7KMDHP6aJFKGMXUuBSBZlalKh3pzow0+lS&#10;lFHVNU4tylSijIqucVpqphBlVHNtvQ4ljE3Iw3oZStgc1UHmdXJi48m+6sCaThehhAVSHVjT6RqU&#10;eBKoOrCmp4fWcUk32KOww3oFStT3Ux2YaXg6Y4xmXgIW1kl1YKbxeiPVQa9nzmKPyk9S5O2rAtrk&#10;SVJAmzw7Gt8Ur+aQLIcwqFSGG+jUYjGizfUYCjfnJYpY8SsVRuPB8sRow/u7SrLJcScwhjhkoNh4&#10;YcKiNyT4xOoInirtqbjzMgvYcoBJvx73HOjX1xWne22Iy1e8pFC6Khy/AUraXh8+mylXQ1QkXXK5&#10;CldtzUP58ftU+XYVfcm1PXEoDkZvgZpGX0oaoYrTy+glJ8CpHKfJUVH2V2KlfOJej51njppPpcxY&#10;v0ANonHjcXuclzHnzCttl7xMZFGtq1XyWrXYOaFZ1RIq+cmRWx82qfObbp0wisvqUb4aOwO9oVsX&#10;C93SYz3pqVfwDQWmUzCPClapK0xgGntB3hzQowJViIjnkbvDEV1I6uRUa3V19P6D1aNr5BHx0zRn&#10;vgVKX2YkRr0XtYqd06HdtiFoeMK4wrYC5Deyjh+TYKTcxTiBBQ0XKNE1MPiB31S5dXXc9B2AmYmU&#10;xQXnMNQEP2Clzx0BbBq6PM93XWTsUuvPbUUeyotuqsW9OnpBpF+3S5nRAq5xOH52mQrYSuv4pcop&#10;vlGlUIEfElvhqtEKB1SFwIHH1iYJCQV8MDqkwKW5Si0iQW+/z2QF+HgP77H8HomMdCChiuuhUAUs&#10;q4QqXivcR0SBwJoThVtDE9h5cJMXEhpMCOwr7hvfj//xwL/dN96Pir0eHp9+eqF/vzl8u2/8eP3+&#10;7vT85vTx4+Pd8c2X0/l+w30jHP34vnFcJv/o+0aEuHHNOK6erukbVIQaNenvG7+lTx7H8MkUI8ok&#10;FmIj96GkTM6ejnctJmLCcHlMuXxCHeZaRKWuF7PZjvCIPNEMl9/SJ2fBvzCErz6mmG1JRy4v8HzL&#10;UDX5lvBrjDjD65U8ThgjI05zeFjdP86oY282BlNxARwGSJwfkA6mQjlhc+cEpoOp0FDYnKMv/mwX&#10;x4O+pU+OG0n0aR/yTL8q2jTmw31LnyRnX6ccfkufHOfbt/TJ03hC/orjzLf0yfHYcnj7cDzcuyPM&#10;4e2348zx+XD5/vnx7ny6nL7qOAO/ID7OjBG85ePM7uX00/3j9ZfT48v1gsDHeMxWTemPy+sv592H&#10;L3853cNFP3y+nsa9WjIhceyi8v5NOZTYlsl2dn1DJUfU+WYYxk+Oj+mUKE0lsRpBcvf5cv3z8fRM&#10;TsDhV/nWoHdNpvzH0JMr8N+YvgNHeSQ2NQvdODxVw6euH3alq7cWupDah0Mi0BxT6LzhazIpTKHn&#10;hg+7VGMO2hybdtsWx6TONmXvEoDmmMKzTWZc6nyTHld4vMnISx9xMuI3yh9sTQ5vidLCY77onFkq&#10;EO8d44Hmz7I+o+dhHX3UfkGn6nFYDl2oi6JMogt1gVnWUC7WwmxTOZQ5bpU20vjUsSaDj5alRXoq&#10;kbLq6n5MfZxrQyVSNvtmT7l2C/yqVMocvnBVZNShjjI+NXNhfKE+cvjCxZHDF+qj+W/2riCnjhiG&#10;XgV1yaZkYPr/R6KrHqEX+KKoVEICoUpcn+exPWNnEo9HdFcWSBAcO7ETJ+O8OMDuET6u0V+HpRyP&#10;Nzen9vBzWMoRAQCCerb42dmBy7eMV17312EpARkEJLTNzzqpw1Hgew1+1h7jEZDaDj87PSJ+SXvQ&#10;U5TLOKUFo6M/a4/Avg5LOS1AbX50ZDbLHb+NuHHc1J/DUk53oDv8rLcaEOvr2INOBxe54+mqs5jR&#10;UedMd326gh9qt8/aYxyHQ8ebejRlwM/ag8D8vfZZe2Ac9/yfQ1JeHwqQ8E337HCUET87PwL/4jCU&#10;gb/6RFA+ne++XH69WIWJ7J4JEKdlNMaU1j4xpZ0xMaWdMzGlnTUxpZ03MaX1ZDGlnTsxpZ09IeW/&#10;QlBaa9K1xdm3xNLTNqI0cUmeaRsRTijJM20jwk4leaZthNw/Ac98uLXCZ26FWyt0JoyK77B+uLXC&#10;ZsJeRN4NtwLSZaOzMAWRz6fJdXS2wmVCy0Q+oy5W5D5UvI1drVCZ2MBMAvrY1QqVuX1bHQfotsOU&#10;I4K6sEAk6j5UqEza6U8Vup2uUJm0lacK2KrjS5YDudQCxHMFEFyhMmmvPlWYgT6rJnlUZgK76q2c&#10;wK76I4EEdtVbehu7WqEyBcwXvKAO5JA1nMRtgwfUJVGAJjIQbFbwfnr1+C3tWckOfexq9fLtNnYV&#10;105tHyQvWvB4OnyjqyDTmcFPrbEEeJGrIMMb+8LO4IOndBWk00DM9yp4SwuOMXg4HX7TSpB8ZD+x&#10;dTMSPnzAQbGA6fFZhIJI3AKWFQQN1iNYE3Bjlrr83wJaFPYifoSptZAnMrfbl/GRAvVhEwHFTPT2&#10;L7dNpDnwlgxXjaZtMxZ0qGMiAD0vTdIZ7Giz1PA9F3leRdLqWcvbzRYccsXGGktV7ShXul7syTrV&#10;t2k4MgjyhcA3isl5Ys1f6tnCVTP6vP2LTyyvX5ZiLH30XLYLV7w1K15Hc/pvTZpndclVEKydZlfB&#10;NYzU9BL6St/KJi5eNb+lc4Wz1qwE5RoX75JQFO8jqhAJcfE+CVg2oFWdB9q1AiioK+YxVbCdYBt4&#10;vfi/tLFqN4dlLJrzG+ETI4ESw5EPReqztIRB8c0VK7rOSax4wGjXcDeaixmmmdKS1qlMmitOSZiW&#10;FjS2kpAr3iWhYDU2ClcJcfE+CZh5RsJAHzXomn8cU43GpSn+g+TY94yKPE5ckDvbSC30yUfWX65n&#10;ba6bRTKUV9dbcsWpLmgaXO9OM6U59gVfr6Rqj5ZPlO5iT8/0WlWrZ+blXieaetrFYVv3AIEfOAf/&#10;hPX+r+fgSD96f4uf6TP39+v55fHP/Y/z37P9G7+/vdw+DM+Pz0+/Hl6/vwMAAP//AwBQSwMEFAAG&#10;AAgAAAAhAJdr7+rbAAAABQEAAA8AAABkcnMvZG93bnJldi54bWxMj0FLw0AQhe+C/2EZwUuxG2sb&#10;SsymqCB4EWyU9jpNxiSYnQ3ZTZr8e0cvenkwvOG976W7ybZqpN43jg3cLiNQxIUrG64MfLw/32xB&#10;+YBcYuuYDMzkYZddXqSYlO7MexrzUCkJYZ+ggTqELtHaFzVZ9EvXEYv36XqLQc6+0mWPZwm3rV5F&#10;UawtNiwNNXb0VFPxlQ/WwKtdLOgtjl/G4YDHw+N6ruY8N+b6anq4BxVoCn/P8IMv6JAJ08kNXHrV&#10;GpAh4VfF26w3K1AnA1J5BzpL9X/67BsAAP//AwBQSwECLQAUAAYACAAAACEAtoM4kv4AAADhAQAA&#10;EwAAAAAAAAAAAAAAAAAAAAAAW0NvbnRlbnRfVHlwZXNdLnhtbFBLAQItABQABgAIAAAAIQA4/SH/&#10;1gAAAJQBAAALAAAAAAAAAAAAAAAAAC8BAABfcmVscy8ucmVsc1BLAQItABQABgAIAAAAIQAP6zTz&#10;MkAAAMeGAQAOAAAAAAAAAAAAAAAAAC4CAABkcnMvZTJvRG9jLnhtbFBLAQItABQABgAIAAAAIQCX&#10;a+/q2wAAAAUBAAAPAAAAAAAAAAAAAAAAAIxCAABkcnMvZG93bnJldi54bWxQSwUGAAAAAAQABADz&#10;AAAAl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20;height:12719;visibility:visible;mso-wrap-style:square">
                <v:fill o:detectmouseclick="t"/>
                <v:path o:connecttype="none"/>
              </v:shape>
              <v:shape id="Freeform 22" o:spid="_x0000_s1028" style="position:absolute;top:1226;width:33640;height:11493;visibility:visible;mso-wrap-style:square;v-text-anchor:top" coordsize="1058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MzwwAAANsAAAAPAAAAZHJzL2Rvd25yZXYueG1sRI/NasJA&#10;FIX3gu8wXKEbaSYKtiE6igjS0pVJXXR5zdwmoZk7YWY06dt3BKHLw/n5OJvdaDpxI+dbywoWSQqC&#10;uLK65VrB+fP4nIHwAVljZ5kU/JKH3XY62WCu7cAF3cpQizjCPkcFTQh9LqWvGjLoE9sTR+/bOoMh&#10;SldL7XCI46aTyzR9kQZbjoQGezo0VP2UVxMhb/My+2h1ujjZr1fZGafPxUWpp9m4X4MINIb/8KP9&#10;rhUsV3D/En+A3P4BAAD//wMAUEsBAi0AFAAGAAgAAAAhANvh9svuAAAAhQEAABMAAAAAAAAAAAAA&#10;AAAAAAAAAFtDb250ZW50X1R5cGVzXS54bWxQSwECLQAUAAYACAAAACEAWvQsW78AAAAVAQAACwAA&#10;AAAAAAAAAAAAAAAfAQAAX3JlbHMvLnJlbHNQSwECLQAUAAYACAAAACEA+PsTM8MAAADbAAAADwAA&#10;AAAAAAAAAAAAAAAHAgAAZHJzL2Rvd25yZXYueG1sUEsFBgAAAAADAAMAtwAAAPcCAAAAAA==&#10;" path="m9898,1694c9415,1120,8725,760,7977,695,,,,,,,,3620,,3620,,3620v10558,,10558,,10558,c10585,2920,10351,2233,9898,1694xe" fillcolor="#006d8c" stroked="f">
                <v:path arrowok="t" o:connecttype="custom" o:connectlocs="999729877,170739230;805702414,70049363;0,0;0,364862112;1066391798,364862112;999729877,170739230" o:connectangles="0,0,0,0,0,0"/>
              </v:shape>
              <v:shape id="Freeform 23" o:spid="_x0000_s1029" style="position:absolute;left:3151;top:4441;width:14104;height:883;visibility:visible;mso-wrap-style:square;v-text-anchor:top" coordsize="44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nAwwAAANsAAAAPAAAAZHJzL2Rvd25yZXYueG1sRI9Pa8JA&#10;FMTvBb/D8gRvdaNCKKmrlGKhein1z8HbI/uSDc2+DXmrxm/vFgo9DjPzG2a5HnyrrtRLE9jAbJqB&#10;Ii6Dbbg2cDx8PL+AkohssQ1MBu4ksF6NnpZY2HDjb7ruY60ShKVAAy7GrtBaSkceZRo64uRVofcY&#10;k+xrbXu8Jbhv9TzLcu2x4bTgsKN3R+XP/uINyMaJrwTP7em0yy92+xUXlTZmMh7eXkFFGuJ/+K/9&#10;aQ3Mc/j9kn6AXj0AAAD//wMAUEsBAi0AFAAGAAgAAAAhANvh9svuAAAAhQEAABMAAAAAAAAAAAAA&#10;AAAAAAAAAFtDb250ZW50X1R5cGVzXS54bWxQSwECLQAUAAYACAAAACEAWvQsW78AAAAVAQAACwAA&#10;AAAAAAAAAAAAAAAfAQAAX3JlbHMvLnJlbHNQSwECLQAUAAYACAAAACEAYY5JwMMAAADbAAAADwAA&#10;AAAAAAAAAAAAAAAHAgAAZHJzL2Rvd25yZXYueG1sUEsFBgAAAAADAAMAtwAAAPcCA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446414787,10218291;448232620,21137974;428840913,13924969;419145059,8014414;403995069,17631648;410155999,7713727;398238067,0;395713121,9717568;388643274,21137974;372079379,14626361;361575670,9416881;361575670,7713727;341072923,13624599;345920691,21538679;318449158,21137974;332993098,18132687;294007560,21137974;299764245,7713727;285018500,21137974;271181673,8014414;260071913,21137974;261789003,10518978;251688904,4307736;257445906,19334802;234822142,21137974;241185195,7713727;220480325,13624599;225227350,19835525;215127568,18132687;198664734,13724617;196644778,8014414;193210598,14225656;193210598,15127084;171596811,14025304;153417205,21137974;153417205,10118273;144327401,14626361;147458079,21137974;145337380,13123560;122107565,10919683;121703637,9917921;97362782,15628123;97463844,19034115;89990069,10919683;75647935,17431295;83020966,21137974;82718099,12823189;72517257,7914080;48984258,14426009;60700385,8014414;58781173,18733745;33228535,13624599;38076621,19835525;20805613,8014414;25552638,17431295;8584814,14426009;8584814,10118273" o:connectangles="0,0,0,0,0,0,0,0,0,0,0,0,0,0,0,0,0,0,0,0,0,0,0,0,0,0,0,0,0,0,0,0,0,0,0,0,0,0,0,0,0,0,0,0,0,0,0,0,0,0,0,0,0,0,0,0,0"/>
                <o:lock v:ext="edit" verticies="t"/>
              </v:shape>
              <v:shape id="Freeform 24" o:spid="_x0000_s1030" style="position:absolute;left:3081;top:5546;width:4339;height:680;visibility:visible;mso-wrap-style:square;v-text-anchor:top" coordsize="136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3IyxgAAANsAAAAPAAAAZHJzL2Rvd25yZXYueG1sRI9Pa8JA&#10;FMTvBb/D8oTe6kaLf0jdBBGEHlrRWKHHR/Y1CWbfxt2tSb99Vyj0OMzMb5h1PphW3Mj5xrKC6SQB&#10;QVxa3XCl4OO0e1qB8AFZY2uZFPyQhzwbPawx1bbnI92KUIkIYZ+igjqELpXSlzUZ9BPbEUfvyzqD&#10;IUpXSe2wj3DTylmSLKTBhuNCjR1tayovxbdRcJ7Ne7s8r973w/a6x84d3uafB6Uex8PmBUSgIfyH&#10;/9qvWsHzFO5f4g+Q2S8AAAD//wMAUEsBAi0AFAAGAAgAAAAhANvh9svuAAAAhQEAABMAAAAAAAAA&#10;AAAAAAAAAAAAAFtDb250ZW50X1R5cGVzXS54bWxQSwECLQAUAAYACAAAACEAWvQsW78AAAAVAQAA&#10;CwAAAAAAAAAAAAAAAAAfAQAAX3JlbHMvLnJlbHNQSwECLQAUAAYACAAAACEAul9yMsYAAADbAAAA&#10;DwAAAAAAAAAAAAAAAAAHAgAAZHJzL2Rvd25yZXYueG1sUEsFBgAAAAADAAMAtwAAAPoCA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135922409,0;137839802,21490625;119676345,8147985;119878376,21490625;121694436,14666437;129262676,14157407;131179751,21490625;126235380,7842567;121694436,10286867;119676345,8147985;113924800,18638783;113924800,21694237;107466463,0;105650403,21490625;107466463,0;89505037,11101633;91321414,21490625;95357597,9573906;98990352,21490625;100806730,13036904;91422430,10286867;91321414,8147985;77698900,0;75882523,21490625;77698900,14462825;87486945,21490625;86780470,8147985;77698900,14157407;71846340,3055454;69121774,3055454;71846340,3055454;69525201,8147985;71442595,21490625;64681846,20166510;61654550,20166510;64681846,20166510;44904042,21490625;50554571,10592604;54086628,21490625;60342616,8147985;55095515,19046006;51563775,8147985;46114643,19046006;42986649,8147985;20383263,8147985;26639569,21490625;30171308,10592604;35822154,21490625;37739548,8147985;34712252,19046006;29263119,8147985;25630682,19046006;20383263,8147985;4137199,21490625;9788045,10592604;13319784,21490625;19576090,8147985;14328989,19046006;10696234,8147985;5247101,19046006;2220123,8147985" o:connectangles="0,0,0,0,0,0,0,0,0,0,0,0,0,0,0,0,0,0,0,0,0,0,0,0,0,0,0,0,0,0,0,0,0,0,0,0,0,0,0,0,0,0,0,0,0,0,0,0,0,0,0,0,0,0,0,0,0,0,0,0,0"/>
                <o:lock v:ext="edit" verticies="t"/>
              </v:shape>
              <v:shape id="Freeform 25" o:spid="_x0000_s1031" style="position:absolute;left:3068;top:7592;width:1499;height:1499;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G6exAAAANsAAAAPAAAAZHJzL2Rvd25yZXYueG1sRI9fa8JA&#10;EMTfC/0Oxwp9040WtEQvoX8wFH2Qqvi85NYkNLcXcqem375XEPo4zMxvmFU+2FZdufeNEw3TSQKK&#10;pXSmkUrD8bAev4DygcRQ64Q1/LCHPHt8WFFq3E2++LoPlYoQ8SlpqEPoUkRf1mzJT1zHEr2z6y2F&#10;KPsKTU+3CLctzpJkjpYaiQs1dfxec/m9v1gN8/OisG9FgtgNzcdpW2zQ7TZaP42G1yWowEP4D9/b&#10;n0bD8wz+vsQfgNkvAAAA//8DAFBLAQItABQABgAIAAAAIQDb4fbL7gAAAIUBAAATAAAAAAAAAAAA&#10;AAAAAAAAAABbQ29udGVudF9UeXBlc10ueG1sUEsBAi0AFAAGAAgAAAAhAFr0LFu/AAAAFQEAAAsA&#10;AAAAAAAAAAAAAAAAHwEAAF9yZWxzLy5yZWxzUEsBAi0AFAAGAAgAAAAhAHqsbp7EAAAA2wAAAA8A&#10;AAAAAAAAAAAAAAAABwIAAGRycy9kb3ducmV2LnhtbFBLBQYAAAAAAwADALcAAAD4Ag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6" o:spid="_x0000_s1032" style="position:absolute;left:3233;top:7903;width:1201;height:997;visibility:visible;mso-wrap-style:square;v-text-anchor:top" coordsize="3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XnxAAAANsAAAAPAAAAZHJzL2Rvd25yZXYueG1sRI9Ba8JA&#10;FITvhf6H5RW86UYjpURXKS2GIB5aW9TjI/tMQrNvQ3ZN4r93BaHHYeabYZbrwdSio9ZVlhVMJxEI&#10;4tzqigsFvz+b8RsI55E11pZJwZUcrFfPT0tMtO35m7q9L0QoYZeggtL7JpHS5SUZdBPbEAfvbFuD&#10;Psi2kLrFPpSbWs6i6FUarDgslNjQR0n53/5iFMTT+U7GX+np6HW0/Wyygz7XqVKjl+F9AcLT4P/D&#10;DzrTgYvh/iX8ALm6AQAA//8DAFBLAQItABQABgAIAAAAIQDb4fbL7gAAAIUBAAATAAAAAAAAAAAA&#10;AAAAAAAAAABbQ29udGVudF9UeXBlc10ueG1sUEsBAi0AFAAGAAgAAAAhAFr0LFu/AAAAFQEAAAsA&#10;AAAAAAAAAAAAAAAAHwEAAF9yZWxzLy5yZWxzUEsBAi0AFAAGAAgAAAAhAJ4DFefEAAAA2wAAAA8A&#10;AAAAAAAAAAAAAAAABwIAAGRycy9kb3ducmV2LnhtbFBLBQYAAAAAAwADALcAAAD4Ag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38142872,12031418;33803971,11630234;37941159,9123702;33501243,9625261;33299212,8822892;25226868,2506532;26034039,2205723;28455869,802052;24722108,1504046;26740512,0;23813922,1403671;24318682,300809;18365122,9424511;15438850,7118729;5650831,2907717;8980848,7619972;6659715,7920781;10897918,11730609;8274375,12733095;12916004,15039194;14126919,18247720;0,18648588;33601940,13735898;38142872,12031418" o:connectangles="0,0,0,0,0,0,0,0,0,0,0,0,0,0,0,0,0,0,0,0,0,0,0,0"/>
              </v:shape>
              <v:shape id="Freeform 27" o:spid="_x0000_s1033" style="position:absolute;left:5019;top:7585;width:1499;height:1500;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NxxAAAANsAAAAPAAAAZHJzL2Rvd25yZXYueG1sRI9Ba8JA&#10;FITvBf/D8oTezIu22BJdpbU0iB5KbfH8yD6TYPZtyG41/ntXEHocZuYbZr7sbaNO3PnaiYZxkoJi&#10;KZyppdTw+/M5egXlA4mhxglruLCH5WLwMKfMuLN882kXShUh4jPSUIXQZoi+qNiST1zLEr2D6yyF&#10;KLsSTUfnCLcNTtJ0ipZqiQsVtbyquDju/qyG6eElt+95itj29cd+m2/QfW20fhz2bzNQgfvwH763&#10;10bD0zPcvsQfgIsrAAAA//8DAFBLAQItABQABgAIAAAAIQDb4fbL7gAAAIUBAAATAAAAAAAAAAAA&#10;AAAAAAAAAABbQ29udGVudF9UeXBlc10ueG1sUEsBAi0AFAAGAAgAAAAhAFr0LFu/AAAAFQEAAAsA&#10;AAAAAAAAAAAAAAAAHwEAAF9yZWxzLy5yZWxzUEsBAi0AFAAGAAgAAAAhAJoJU3HEAAAA2wAAAA8A&#10;AAAAAAAAAAAAAAAABwIAAGRycy9kb3ducmV2LnhtbFBLBQYAAAAAAwADALcAAAD4Ag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8" o:spid="_x0000_s1034" style="position:absolute;left:5292;top:7852;width:991;height:947;visibility:visible;mso-wrap-style:square;v-text-anchor:top" coordsize="31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E3VwwAAANsAAAAPAAAAZHJzL2Rvd25yZXYueG1sRI9PawIx&#10;FMTvBb9DeAVvNVttRbZGkYLYY/2D59fNc7Ps5mWbxHX32zeC0OMwM79hluveNqIjHyrHCl4nGQji&#10;wumKSwWn4/ZlASJEZI2NY1IwUID1avS0xFy7G++pO8RSJAiHHBWYGNtcylAYshgmriVO3sV5izFJ&#10;X0rt8ZbgtpHTLJtLixWnBYMtfRoq6sPVKujr4W2nL/V5f/61gzl23n4PP0qNn/vNB4hIffwPP9pf&#10;WsHsHe5f0g+Qqz8AAAD//wMAUEsBAi0AFAAGAAgAAAAhANvh9svuAAAAhQEAABMAAAAAAAAAAAAA&#10;AAAAAAAAAFtDb250ZW50X1R5cGVzXS54bWxQSwECLQAUAAYACAAAACEAWvQsW78AAAAVAQAACwAA&#10;AAAAAAAAAAAAAAAfAQAAX3JlbHMvLnJlbHNQSwECLQAUAAYACAAAACEAS+RN1cMAAADbAAAADwAA&#10;AAAAAAAAAAAAAAAHAgAAZHJzL2Rvd25yZXYueG1sUEsFBgAAAAADAAMAtwAAAPcCA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3531747,6861262;0,3430631;3632763,0;7265525,3430631;3632763,6861262;3531747,6861262;6760763,30068844;403746,30068844;403746,9484741;6760763,9484741;6760763,30068844;11907177,16043599;11907177,30068844;18365210,30068844;18365210,18263345;18566924,16648725;21796258,14227271;25025275,18666761;25025275,30068844;31483308,30068844;31483308,17960623;24117084,9081325;17759750,12410942;17558035,12410942;17356321,9484741;11806161,9484741;11907177,16043599" o:connectangles="0,0,0,0,0,0,0,0,0,0,0,0,0,0,0,0,0,0,0,0,0,0,0,0,0,0,0"/>
                <o:lock v:ext="edit" verticies="t"/>
              </v:shape>
              <w10:wrap anchorx="page" anchory="page"/>
            </v:group>
          </w:pict>
        </mc:Fallback>
      </mc:AlternateContent>
    </w:r>
    <w:r w:rsidR="007046B8">
      <w:rPr>
        <w:rFonts w:ascii="Calibri" w:hAnsi="Calibri" w:cs="Times New Roman"/>
        <w:noProof/>
      </w:rPr>
      <w:drawing>
        <wp:anchor distT="0" distB="0" distL="114300" distR="114300" simplePos="0" relativeHeight="251657216" behindDoc="1" locked="0" layoutInCell="0" allowOverlap="1" wp14:anchorId="529D634D" wp14:editId="7AF76107">
          <wp:simplePos x="0" y="0"/>
          <wp:positionH relativeFrom="page">
            <wp:posOffset>-3810</wp:posOffset>
          </wp:positionH>
          <wp:positionV relativeFrom="page">
            <wp:posOffset>0</wp:posOffset>
          </wp:positionV>
          <wp:extent cx="7559040" cy="10690860"/>
          <wp:effectExtent l="0" t="0" r="3810" b="0"/>
          <wp:wrapNone/>
          <wp:docPr id="3" name="P1407021118JU IKNL check pag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07021118JU IKNL check pag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267" w:rsidRPr="00285396" w:rsidRDefault="00512C86" w:rsidP="00285396">
    <w:pPr>
      <w:pStyle w:val="ZsysWaarschuwingstekstIKNL"/>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390765" cy="4594860"/>
              <wp:effectExtent l="0" t="0" r="635" b="0"/>
              <wp:wrapNone/>
              <wp:docPr id="18" name="TeVerwijderenShape_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765" cy="4594860"/>
                        <a:chOff x="0" y="0"/>
                        <a:chExt cx="7390676" cy="4595138"/>
                      </a:xfrm>
                    </wpg:grpSpPr>
                    <wps:wsp>
                      <wps:cNvPr id="22" name="Freeform 20"/>
                      <wps:cNvSpPr>
                        <a:spLocks/>
                      </wps:cNvSpPr>
                      <wps:spPr bwMode="auto">
                        <a:xfrm>
                          <a:off x="635" y="588925"/>
                          <a:ext cx="4140380" cy="721703"/>
                        </a:xfrm>
                        <a:custGeom>
                          <a:avLst/>
                          <a:gdLst>
                            <a:gd name="T0" fmla="*/ 4140380 w 6517"/>
                            <a:gd name="T1" fmla="*/ 360216 h 1136"/>
                            <a:gd name="T2" fmla="*/ 0 w 6517"/>
                            <a:gd name="T3" fmla="*/ 0 h 1136"/>
                            <a:gd name="T4" fmla="*/ 0 w 6517"/>
                            <a:gd name="T5" fmla="*/ 721703 h 1136"/>
                            <a:gd name="T6" fmla="*/ 2668344 w 6517"/>
                            <a:gd name="T7" fmla="*/ 488547 h 1136"/>
                            <a:gd name="T8" fmla="*/ 4140380 w 6517"/>
                            <a:gd name="T9" fmla="*/ 360216 h 1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6750909" y="1199450"/>
                          <a:ext cx="639767" cy="3395688"/>
                        </a:xfrm>
                        <a:custGeom>
                          <a:avLst/>
                          <a:gdLst>
                            <a:gd name="T0" fmla="*/ 411892 w 2013"/>
                            <a:gd name="T1" fmla="*/ 277180 h 10695"/>
                            <a:gd name="T2" fmla="*/ 0 w 2013"/>
                            <a:gd name="T3" fmla="*/ 0 h 10695"/>
                            <a:gd name="T4" fmla="*/ 142382 w 2013"/>
                            <a:gd name="T5" fmla="*/ 412436 h 10695"/>
                            <a:gd name="T6" fmla="*/ 403311 w 2013"/>
                            <a:gd name="T7" fmla="*/ 3395688 h 10695"/>
                            <a:gd name="T8" fmla="*/ 618791 w 2013"/>
                            <a:gd name="T9" fmla="*/ 934092 h 10695"/>
                            <a:gd name="T10" fmla="*/ 411892 w 2013"/>
                            <a:gd name="T11" fmla="*/ 277180 h 106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5"/>
                      <wps:cNvSpPr>
                        <a:spLocks noChangeArrowheads="1"/>
                      </wps:cNvSpPr>
                      <wps:spPr bwMode="auto">
                        <a:xfrm>
                          <a:off x="0" y="0"/>
                          <a:ext cx="4997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6E7A8" id="TeVerwijderenShape_4" o:spid="_x0000_s1026" style="position:absolute;margin-left:0;margin-top:0;width:581.95pt;height:361.8pt;z-index:-251651072;mso-position-horizontal-relative:page;mso-position-vertical-relative:page" coordsize="73906,4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GcdwYAAAoZAAAOAAAAZHJzL2Uyb0RvYy54bWzsWVtv2zYUfh+w/0DocYBrUaIuNOoUTRwX&#10;A7KtWLO9DrJEW9pkUaPkOO2w/75DUrRJ35K2w7BhzYMtiZ8Pz4U830fl5avHdY0emOgq3kw9/ML3&#10;EGtyXlTNaur9dD8fpR7q+qwpspo3bOq9Z5336urrr15u2wkLeMnrggkERppusm2nXtn37WQ87vKS&#10;rbPuBW9ZA4NLLtZZD7diNS5EtgXr63oc+H483nJRtILnrOvg6UwPelfK/nLJ8v6H5bJjPaqnHvjW&#10;q0+hPhfyc3z1MpusRNaWVT64kX2CF+usamDSnalZ1mdoI6ojU+sqF7zjy/5FztdjvlxWOVMxQDTY&#10;P4jmjeCbVsWymmxX7S5NkNqDPH2y2fz7h7cCVQXUDirVZGuo0T37mYlt9StUhjXvyqxlvxCZqG27&#10;mgD+jWjftW+FjhYu73j+WwfD48Nxeb/SYLTYfscLsJ1teq4S9bgUa2kCUoAeVT3e7+rBHnuUw8Mk&#10;pH4SRx7KYYxElKTxULG8hLIe/S4vb61fxkm8+2WEw1SGMM4memLl7OCcjAxWX7dPcPd5CVY5U3Xr&#10;ZMKGBAeBSfBcMCaXNApUOHJ2gJmkdnZGrREJ6yDxT+YyDiFlkLEoTWkQ6SVuUkow8cMUdoJMaRLg&#10;xA+dvGSTfNP1bxhXxcke7rpeb5ECrlTJC7NKwMhyXcNu+WaMBrNoi+IIJ3rK1Q6JLWQY+wGOUYkw&#10;DuNDIGRoZ9I/Yyx0MKftEAdz2inI0W4unYgzTsEq2gGDOE5DQs64llhIkqYRSc6YhK22M3k5ddRC&#10;Xkwdtsvho9iHPyhGdJxkbJfjMtKtxyWbblUuId3aHCBhf67MSstKs/jyx2ZYfXCFMkkt9xCvXI4t&#10;72QbuIfoYUHf42ExA06OWnDswCEwCTdr/xgeOHDwWcLVXgIXj+GhA4cVI+FqH5yEEwcOq0HCqe27&#10;/tkQtQAaOyQw4SEgsIXeQW3Wy2SphMAl2k49tQ9RCX1d7jM5suYP7J4rTC9zphEwcxQbT/eQurGh&#10;OruqWYFjZsx8t8qcxphdfRZGgLVVvElsAjZ2zLe2d8I9A8hr3jHdzWXkqq3vUiAzZ7WwjtdVMa/q&#10;WgbeidXiphboIQM5gPF1dGt8cGC1WjwNlz/T0+gn0ESHLMt2quj9D4oD4l8HdDSP02RE5iQa0cRP&#10;Rz6m1zT2CSWz+Z8y/5hMyqooWHNXNcxIDUyexzSD6NEiQYkNWWMaQXtXcZ0NUrYBSLiOwgkStEVT&#10;wPNsUrKsuB2u+6yq9fXY9VglGcI23yoRwKKakzSFLnjxHvhJcC2zQBbCRcnFBw9tQWJNve73TSaY&#10;h+pvG6BYigmBtdCrGxIlwIZI2CMLeyRrcjA19XoPOoC8vOm1jtu0olqVMJPe4g1/DRpjWUneUv5p&#10;r4YbYPl/iu6hJWo9tad71Z7+drpPIp/6QBSwlTGmlESDSDKcH4c0gS2uKD8MaRSnrhZyN8xHcD4G&#10;fQFUCMpVNVLZu404sDkmSBKc+pIK/ZgOemSPdDnmtDWXXc4YsokFkyBMz/lmMz+B7RsqOXLKN5v6&#10;QTeFGJ8J12b+IcXn4rW5P8ZpQs/ZtKmfhsSHXJ+J3OF+gi+V5fl1wW5hDojaqbVbnktIu0aXpYdd&#10;pMtIu0iXkXaVjpDAG8+VHq440HR2QXq44uBJ6eGKgyelh2YAo4OelB5aCxj4KenhyKbEUSpyoUmp&#10;AhJSM4pSQpJxdwrtU7SKaiBKq6hNKDlpr0S0GsAB1aGliRFte0i+WVT5NftgSxbgRuUriYNBIymV&#10;Evn6MXYf67gMT7r23DvtTkC0N2EyHHb0Y+IPTmKlK0CeqkkJ0XmGIIzecI26dyZiEEiqp+8708eP&#10;KDVkZ+fkVJTA1oDCBpQ42cLPHnjWPLrOch5MB8YYIkqSIVZCnMydKLsbwBcp2IC4+iIF/91SEJq4&#10;loI/wkkOzq81Q0oHnZaCqOE3JaDYayH4VqpzEMu64zo/MOL7yRdCVnfLJkYVEkoTAiyr3q3FCdXK&#10;DPaxeTPXCv0iCMmLqScbuyIDIxABaiCyY++OS/KA6DwA4IXzk09v09uUjEgQ346IP5uNXs9vyCie&#10;4ySahbObmxl2z0/yVPb55yfpoXMecs6Gc/V3fGyyDkX6TAmxqUORzut//Ei4rnp4GV9X66mX7s6N&#10;/8PzoXo5DC/c1Vl3+OeAfKNv36vz5P5fGFd/AQAA//8DAFBLAwQUAAYACAAAACEA6cCXhN0AAAAG&#10;AQAADwAAAGRycy9kb3ducmV2LnhtbEyPQUvDQBCF74L/YRnBm92kwWhjNqUU9VQEW0F6m2anSWh2&#10;NmS3Sfrv3XrRy8DjPd77Jl9OphUD9a6xrCCeRSCIS6sbrhR87d4enkE4j6yxtUwKLuRgWdze5Jhp&#10;O/InDVtfiVDCLkMFtfddJqUrazLoZrYjDt7R9gZ9kH0ldY9jKDetnEdRKg02HBZq7GhdU3nano2C&#10;9xHHVRK/DpvTcX3Z7x4/vjcxKXV/N61eQHia/F8YrvgBHYrAdLBn1k60CsIj/vdevThNFiAOCp7m&#10;SQqyyOV//OIHAAD//wMAUEsBAi0AFAAGAAgAAAAhALaDOJL+AAAA4QEAABMAAAAAAAAAAAAAAAAA&#10;AAAAAFtDb250ZW50X1R5cGVzXS54bWxQSwECLQAUAAYACAAAACEAOP0h/9YAAACUAQAACwAAAAAA&#10;AAAAAAAAAAAvAQAAX3JlbHMvLnJlbHNQSwECLQAUAAYACAAAACEAKJUxnHcGAAAKGQAADgAAAAAA&#10;AAAAAAAAAAAuAgAAZHJzL2Uyb0RvYy54bWxQSwECLQAUAAYACAAAACEA6cCXhN0AAAAGAQAADwAA&#10;AAAAAAAAAAAAAADRCAAAZHJzL2Rvd25yZXYueG1sUEsFBgAAAAAEAAQA8wAAANsJAAAAAA==&#10;">
              <v:shape id="Freeform 20" o:spid="_x0000_s1027" style="position:absolute;left:6;top:5889;width:41404;height:7217;visibility:visible;mso-wrap-style:square;v-text-anchor:top" coordsize="6517,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TqwgAAANsAAAAPAAAAZHJzL2Rvd25yZXYueG1sRI9Pi8Iw&#10;FMTvC36H8ARva2oPol2jyIqg3lZ78PhoXv/sNi+hiVr99GZB8DjMzG+Yxao3rbhS5xvLCibjBARx&#10;YXXDlYL8tP2cgfABWWNrmRTcycNqOfhYYKbtjX/oegyViBD2GSqoQ3CZlL6oyaAfW0ccvdJ2BkOU&#10;XSV1h7cIN61Mk2QqDTYcF2p09F1T8Xe8GAX7Xj5m5UH6dXD5/Lwp7a/TVqnRsF9/gQjUh3f41d5p&#10;BWkK/1/iD5DLJwAAAP//AwBQSwECLQAUAAYACAAAACEA2+H2y+4AAACFAQAAEwAAAAAAAAAAAAAA&#10;AAAAAAAAW0NvbnRlbnRfVHlwZXNdLnhtbFBLAQItABQABgAIAAAAIQBa9CxbvwAAABUBAAALAAAA&#10;AAAAAAAAAAAAAB8BAABfcmVscy8ucmVsc1BLAQItABQABgAIAAAAIQCuMgTqwgAAANsAAAAPAAAA&#10;AAAAAAAAAAAAAAcCAABkcnMvZG93bnJldi54bWxQSwUGAAAAAAMAAwC3AAAA9gIAAAAA&#10;" path="m6517,567l,,,1136,4200,769,6517,567xe" fillcolor="#11b5e9" stroked="f">
                <v:path arrowok="t" o:connecttype="custom" o:connectlocs="2147483646,228845922;0,0;0,458499314;1695252130,310374855;2147483646,228845922" o:connectangles="0,0,0,0,0"/>
              </v:shape>
              <v:shape id="Freeform 21" o:spid="_x0000_s1028" style="position:absolute;left:67509;top:11994;width:6397;height:33957;visibility:visible;mso-wrap-style:square;v-text-anchor:top" coordsize="2013,1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8J8wwAAANsAAAAPAAAAZHJzL2Rvd25yZXYueG1sRI/disIw&#10;FITvhX2HcBb2TtPtgtRqFFkpyCKCP+jtoTm2xeakNKnWt98IgpfDzHzDzBa9qcWNWldZVvA9ikAQ&#10;51ZXXCg4HrJhAsJ5ZI21ZVLwIAeL+cdghqm2d97Rbe8LESDsUlRQet+kUrq8JINuZBvi4F1sa9AH&#10;2RZSt3gPcFPLOIrG0mDFYaHEhn5Lyq/7zijYrLbZX5JxnFzHj/PRnDr0k06pr89+OQXhqffv8Ku9&#10;1griH3h+CT9Azv8BAAD//wMAUEsBAi0AFAAGAAgAAAAhANvh9svuAAAAhQEAABMAAAAAAAAAAAAA&#10;AAAAAAAAAFtDb250ZW50X1R5cGVzXS54bWxQSwECLQAUAAYACAAAACEAWvQsW78AAAAVAQAACwAA&#10;AAAAAAAAAAAAAAAfAQAAX3JlbHMvLnJlbHNQSwECLQAUAAYACAAAACEAhwPCfMMAAADbAAAADwAA&#10;AAAAAAAAAAAAAAAHAgAAZHJzL2Rvd25yZXYueG1sUEsFBgAAAAADAAMAtwAAAPcCAAAAAA==&#10;" path="m1296,873c952,462,502,162,,,246,377,406,819,448,1299v821,9396,821,9396,821,9396c1947,2942,1947,2942,1947,2942,2013,2193,1779,1449,1296,873xe" fillcolor="#11b5e9" stroked="f">
                <v:path arrowok="t" o:connecttype="custom" o:connectlocs="130906562,88005311;0,0;45251518,130949413;128179368,1078139036;196662723,296576437;130906562,88005311" o:connectangles="0,0,0,0,0,0"/>
              </v:shape>
              <v:rect id="Rectangle 5" o:spid="_x0000_s1029" style="position:absolute;width:4997;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page" anchory="page"/>
            </v:group>
          </w:pict>
        </mc:Fallback>
      </mc:AlternateContent>
    </w:r>
    <w:r w:rsidRPr="00A30862">
      <w:rPr>
        <w:b w:val="0"/>
        <w:noProof/>
      </w:rPr>
      <mc:AlternateContent>
        <mc:Choice Requires="wpc">
          <w:drawing>
            <wp:anchor distT="0" distB="0" distL="114300" distR="114300" simplePos="0" relativeHeight="251663360" behindDoc="1" locked="0" layoutInCell="1" allowOverlap="1">
              <wp:simplePos x="0" y="0"/>
              <wp:positionH relativeFrom="page">
                <wp:posOffset>0</wp:posOffset>
              </wp:positionH>
              <wp:positionV relativeFrom="page">
                <wp:align>bottom</wp:align>
              </wp:positionV>
              <wp:extent cx="3462020" cy="1271905"/>
              <wp:effectExtent l="0" t="0" r="0" b="4445"/>
              <wp:wrapNone/>
              <wp:docPr id="17" name="TeVerwijderenShape_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Freeform 22"/>
                      <wps:cNvSpPr>
                        <a:spLocks/>
                      </wps:cNvSpPr>
                      <wps:spPr bwMode="auto">
                        <a:xfrm>
                          <a:off x="0" y="122644"/>
                          <a:ext cx="3364019" cy="1149261"/>
                        </a:xfrm>
                        <a:custGeom>
                          <a:avLst/>
                          <a:gdLst>
                            <a:gd name="T0" fmla="*/ 3145684 w 10585"/>
                            <a:gd name="T1" fmla="*/ 537803 h 3620"/>
                            <a:gd name="T2" fmla="*/ 2535170 w 10585"/>
                            <a:gd name="T3" fmla="*/ 220645 h 3620"/>
                            <a:gd name="T4" fmla="*/ 0 w 10585"/>
                            <a:gd name="T5" fmla="*/ 0 h 3620"/>
                            <a:gd name="T6" fmla="*/ 0 w 10585"/>
                            <a:gd name="T7" fmla="*/ 1149261 h 3620"/>
                            <a:gd name="T8" fmla="*/ 3355438 w 10585"/>
                            <a:gd name="T9" fmla="*/ 1149261 h 3620"/>
                            <a:gd name="T10" fmla="*/ 3145684 w 10585"/>
                            <a:gd name="T11" fmla="*/ 537803 h 36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noEditPoints="1"/>
                      </wps:cNvSpPr>
                      <wps:spPr bwMode="auto">
                        <a:xfrm>
                          <a:off x="315119" y="444107"/>
                          <a:ext cx="1410410" cy="88307"/>
                        </a:xfrm>
                        <a:custGeom>
                          <a:avLst/>
                          <a:gdLst>
                            <a:gd name="T0" fmla="*/ 1404690 w 4438"/>
                            <a:gd name="T1" fmla="*/ 32284 h 279"/>
                            <a:gd name="T2" fmla="*/ 1410410 w 4438"/>
                            <a:gd name="T3" fmla="*/ 66784 h 279"/>
                            <a:gd name="T4" fmla="*/ 1349392 w 4438"/>
                            <a:gd name="T5" fmla="*/ 43995 h 279"/>
                            <a:gd name="T6" fmla="*/ 1318883 w 4438"/>
                            <a:gd name="T7" fmla="*/ 25321 h 279"/>
                            <a:gd name="T8" fmla="*/ 1271212 w 4438"/>
                            <a:gd name="T9" fmla="*/ 55706 h 279"/>
                            <a:gd name="T10" fmla="*/ 1290598 w 4438"/>
                            <a:gd name="T11" fmla="*/ 24371 h 279"/>
                            <a:gd name="T12" fmla="*/ 1253097 w 4438"/>
                            <a:gd name="T13" fmla="*/ 0 h 279"/>
                            <a:gd name="T14" fmla="*/ 1245152 w 4438"/>
                            <a:gd name="T15" fmla="*/ 30702 h 279"/>
                            <a:gd name="T16" fmla="*/ 1222906 w 4438"/>
                            <a:gd name="T17" fmla="*/ 66784 h 279"/>
                            <a:gd name="T18" fmla="*/ 1170786 w 4438"/>
                            <a:gd name="T19" fmla="*/ 46211 h 279"/>
                            <a:gd name="T20" fmla="*/ 1137735 w 4438"/>
                            <a:gd name="T21" fmla="*/ 29752 h 279"/>
                            <a:gd name="T22" fmla="*/ 1137735 w 4438"/>
                            <a:gd name="T23" fmla="*/ 24371 h 279"/>
                            <a:gd name="T24" fmla="*/ 1073221 w 4438"/>
                            <a:gd name="T25" fmla="*/ 43046 h 279"/>
                            <a:gd name="T26" fmla="*/ 1088475 w 4438"/>
                            <a:gd name="T27" fmla="*/ 68050 h 279"/>
                            <a:gd name="T28" fmla="*/ 1002033 w 4438"/>
                            <a:gd name="T29" fmla="*/ 66784 h 279"/>
                            <a:gd name="T30" fmla="*/ 1047797 w 4438"/>
                            <a:gd name="T31" fmla="*/ 57289 h 279"/>
                            <a:gd name="T32" fmla="*/ 925125 w 4438"/>
                            <a:gd name="T33" fmla="*/ 66784 h 279"/>
                            <a:gd name="T34" fmla="*/ 943239 w 4438"/>
                            <a:gd name="T35" fmla="*/ 24371 h 279"/>
                            <a:gd name="T36" fmla="*/ 896840 w 4438"/>
                            <a:gd name="T37" fmla="*/ 66784 h 279"/>
                            <a:gd name="T38" fmla="*/ 853301 w 4438"/>
                            <a:gd name="T39" fmla="*/ 25321 h 279"/>
                            <a:gd name="T40" fmla="*/ 818343 w 4438"/>
                            <a:gd name="T41" fmla="*/ 66784 h 279"/>
                            <a:gd name="T42" fmla="*/ 823746 w 4438"/>
                            <a:gd name="T43" fmla="*/ 33234 h 279"/>
                            <a:gd name="T44" fmla="*/ 791965 w 4438"/>
                            <a:gd name="T45" fmla="*/ 13610 h 279"/>
                            <a:gd name="T46" fmla="*/ 810080 w 4438"/>
                            <a:gd name="T47" fmla="*/ 61087 h 279"/>
                            <a:gd name="T48" fmla="*/ 738892 w 4438"/>
                            <a:gd name="T49" fmla="*/ 66784 h 279"/>
                            <a:gd name="T50" fmla="*/ 758914 w 4438"/>
                            <a:gd name="T51" fmla="*/ 24371 h 279"/>
                            <a:gd name="T52" fmla="*/ 693764 w 4438"/>
                            <a:gd name="T53" fmla="*/ 43046 h 279"/>
                            <a:gd name="T54" fmla="*/ 708701 w 4438"/>
                            <a:gd name="T55" fmla="*/ 62669 h 279"/>
                            <a:gd name="T56" fmla="*/ 676921 w 4438"/>
                            <a:gd name="T57" fmla="*/ 57289 h 279"/>
                            <a:gd name="T58" fmla="*/ 625119 w 4438"/>
                            <a:gd name="T59" fmla="*/ 43362 h 279"/>
                            <a:gd name="T60" fmla="*/ 618763 w 4438"/>
                            <a:gd name="T61" fmla="*/ 25321 h 279"/>
                            <a:gd name="T62" fmla="*/ 607957 w 4438"/>
                            <a:gd name="T63" fmla="*/ 44945 h 279"/>
                            <a:gd name="T64" fmla="*/ 607957 w 4438"/>
                            <a:gd name="T65" fmla="*/ 47793 h 279"/>
                            <a:gd name="T66" fmla="*/ 539947 w 4438"/>
                            <a:gd name="T67" fmla="*/ 44312 h 279"/>
                            <a:gd name="T68" fmla="*/ 482743 w 4438"/>
                            <a:gd name="T69" fmla="*/ 66784 h 279"/>
                            <a:gd name="T70" fmla="*/ 482743 w 4438"/>
                            <a:gd name="T71" fmla="*/ 31968 h 279"/>
                            <a:gd name="T72" fmla="*/ 454141 w 4438"/>
                            <a:gd name="T73" fmla="*/ 46211 h 279"/>
                            <a:gd name="T74" fmla="*/ 463992 w 4438"/>
                            <a:gd name="T75" fmla="*/ 66784 h 279"/>
                            <a:gd name="T76" fmla="*/ 457319 w 4438"/>
                            <a:gd name="T77" fmla="*/ 41463 h 279"/>
                            <a:gd name="T78" fmla="*/ 384224 w 4438"/>
                            <a:gd name="T79" fmla="*/ 34500 h 279"/>
                            <a:gd name="T80" fmla="*/ 382953 w 4438"/>
                            <a:gd name="T81" fmla="*/ 31335 h 279"/>
                            <a:gd name="T82" fmla="*/ 306362 w 4438"/>
                            <a:gd name="T83" fmla="*/ 49376 h 279"/>
                            <a:gd name="T84" fmla="*/ 306680 w 4438"/>
                            <a:gd name="T85" fmla="*/ 60137 h 279"/>
                            <a:gd name="T86" fmla="*/ 283163 w 4438"/>
                            <a:gd name="T87" fmla="*/ 34500 h 279"/>
                            <a:gd name="T88" fmla="*/ 238034 w 4438"/>
                            <a:gd name="T89" fmla="*/ 55073 h 279"/>
                            <a:gd name="T90" fmla="*/ 261234 w 4438"/>
                            <a:gd name="T91" fmla="*/ 66784 h 279"/>
                            <a:gd name="T92" fmla="*/ 260281 w 4438"/>
                            <a:gd name="T93" fmla="*/ 40514 h 279"/>
                            <a:gd name="T94" fmla="*/ 228183 w 4438"/>
                            <a:gd name="T95" fmla="*/ 25004 h 279"/>
                            <a:gd name="T96" fmla="*/ 154134 w 4438"/>
                            <a:gd name="T97" fmla="*/ 45578 h 279"/>
                            <a:gd name="T98" fmla="*/ 191000 w 4438"/>
                            <a:gd name="T99" fmla="*/ 25321 h 279"/>
                            <a:gd name="T100" fmla="*/ 184961 w 4438"/>
                            <a:gd name="T101" fmla="*/ 59188 h 279"/>
                            <a:gd name="T102" fmla="*/ 104557 w 4438"/>
                            <a:gd name="T103" fmla="*/ 43046 h 279"/>
                            <a:gd name="T104" fmla="*/ 119812 w 4438"/>
                            <a:gd name="T105" fmla="*/ 62669 h 279"/>
                            <a:gd name="T106" fmla="*/ 65467 w 4438"/>
                            <a:gd name="T107" fmla="*/ 25321 h 279"/>
                            <a:gd name="T108" fmla="*/ 80404 w 4438"/>
                            <a:gd name="T109" fmla="*/ 55073 h 279"/>
                            <a:gd name="T110" fmla="*/ 27013 w 4438"/>
                            <a:gd name="T111" fmla="*/ 45578 h 279"/>
                            <a:gd name="T112" fmla="*/ 27013 w 4438"/>
                            <a:gd name="T113" fmla="*/ 31968 h 27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noEditPoints="1"/>
                      </wps:cNvSpPr>
                      <wps:spPr bwMode="auto">
                        <a:xfrm>
                          <a:off x="308130" y="554649"/>
                          <a:ext cx="433923" cy="67977"/>
                        </a:xfrm>
                        <a:custGeom>
                          <a:avLst/>
                          <a:gdLst>
                            <a:gd name="T0" fmla="*/ 427887 w 1366"/>
                            <a:gd name="T1" fmla="*/ 0 h 213"/>
                            <a:gd name="T2" fmla="*/ 433923 w 1366"/>
                            <a:gd name="T3" fmla="*/ 67339 h 213"/>
                            <a:gd name="T4" fmla="*/ 376744 w 1366"/>
                            <a:gd name="T5" fmla="*/ 25531 h 213"/>
                            <a:gd name="T6" fmla="*/ 377380 w 1366"/>
                            <a:gd name="T7" fmla="*/ 67339 h 213"/>
                            <a:gd name="T8" fmla="*/ 383097 w 1366"/>
                            <a:gd name="T9" fmla="*/ 45956 h 213"/>
                            <a:gd name="T10" fmla="*/ 406922 w 1366"/>
                            <a:gd name="T11" fmla="*/ 44361 h 213"/>
                            <a:gd name="T12" fmla="*/ 412957 w 1366"/>
                            <a:gd name="T13" fmla="*/ 67339 h 213"/>
                            <a:gd name="T14" fmla="*/ 397392 w 1366"/>
                            <a:gd name="T15" fmla="*/ 24574 h 213"/>
                            <a:gd name="T16" fmla="*/ 383097 w 1366"/>
                            <a:gd name="T17" fmla="*/ 32233 h 213"/>
                            <a:gd name="T18" fmla="*/ 376744 w 1366"/>
                            <a:gd name="T19" fmla="*/ 25531 h 213"/>
                            <a:gd name="T20" fmla="*/ 358638 w 1366"/>
                            <a:gd name="T21" fmla="*/ 58403 h 213"/>
                            <a:gd name="T22" fmla="*/ 358638 w 1366"/>
                            <a:gd name="T23" fmla="*/ 67977 h 213"/>
                            <a:gd name="T24" fmla="*/ 338307 w 1366"/>
                            <a:gd name="T25" fmla="*/ 0 h 213"/>
                            <a:gd name="T26" fmla="*/ 332590 w 1366"/>
                            <a:gd name="T27" fmla="*/ 67339 h 213"/>
                            <a:gd name="T28" fmla="*/ 338307 w 1366"/>
                            <a:gd name="T29" fmla="*/ 0 h 213"/>
                            <a:gd name="T30" fmla="*/ 281764 w 1366"/>
                            <a:gd name="T31" fmla="*/ 34786 h 213"/>
                            <a:gd name="T32" fmla="*/ 287482 w 1366"/>
                            <a:gd name="T33" fmla="*/ 67339 h 213"/>
                            <a:gd name="T34" fmla="*/ 300188 w 1366"/>
                            <a:gd name="T35" fmla="*/ 29999 h 213"/>
                            <a:gd name="T36" fmla="*/ 311624 w 1366"/>
                            <a:gd name="T37" fmla="*/ 67339 h 213"/>
                            <a:gd name="T38" fmla="*/ 317342 w 1366"/>
                            <a:gd name="T39" fmla="*/ 40850 h 213"/>
                            <a:gd name="T40" fmla="*/ 287800 w 1366"/>
                            <a:gd name="T41" fmla="*/ 32233 h 213"/>
                            <a:gd name="T42" fmla="*/ 287482 w 1366"/>
                            <a:gd name="T43" fmla="*/ 25531 h 213"/>
                            <a:gd name="T44" fmla="*/ 244598 w 1366"/>
                            <a:gd name="T45" fmla="*/ 0 h 213"/>
                            <a:gd name="T46" fmla="*/ 238880 w 1366"/>
                            <a:gd name="T47" fmla="*/ 67339 h 213"/>
                            <a:gd name="T48" fmla="*/ 244598 w 1366"/>
                            <a:gd name="T49" fmla="*/ 45318 h 213"/>
                            <a:gd name="T50" fmla="*/ 275411 w 1366"/>
                            <a:gd name="T51" fmla="*/ 67339 h 213"/>
                            <a:gd name="T52" fmla="*/ 273187 w 1366"/>
                            <a:gd name="T53" fmla="*/ 25531 h 213"/>
                            <a:gd name="T54" fmla="*/ 244598 w 1366"/>
                            <a:gd name="T55" fmla="*/ 44361 h 213"/>
                            <a:gd name="T56" fmla="*/ 226174 w 1366"/>
                            <a:gd name="T57" fmla="*/ 9574 h 213"/>
                            <a:gd name="T58" fmla="*/ 217597 w 1366"/>
                            <a:gd name="T59" fmla="*/ 9574 h 213"/>
                            <a:gd name="T60" fmla="*/ 226174 w 1366"/>
                            <a:gd name="T61" fmla="*/ 9574 h 213"/>
                            <a:gd name="T62" fmla="*/ 218867 w 1366"/>
                            <a:gd name="T63" fmla="*/ 25531 h 213"/>
                            <a:gd name="T64" fmla="*/ 224903 w 1366"/>
                            <a:gd name="T65" fmla="*/ 67339 h 213"/>
                            <a:gd name="T66" fmla="*/ 203620 w 1366"/>
                            <a:gd name="T67" fmla="*/ 63190 h 213"/>
                            <a:gd name="T68" fmla="*/ 194090 w 1366"/>
                            <a:gd name="T69" fmla="*/ 63190 h 213"/>
                            <a:gd name="T70" fmla="*/ 203620 w 1366"/>
                            <a:gd name="T71" fmla="*/ 63190 h 213"/>
                            <a:gd name="T72" fmla="*/ 141359 w 1366"/>
                            <a:gd name="T73" fmla="*/ 67339 h 213"/>
                            <a:gd name="T74" fmla="*/ 159147 w 1366"/>
                            <a:gd name="T75" fmla="*/ 33191 h 213"/>
                            <a:gd name="T76" fmla="*/ 170266 w 1366"/>
                            <a:gd name="T77" fmla="*/ 67339 h 213"/>
                            <a:gd name="T78" fmla="*/ 189960 w 1366"/>
                            <a:gd name="T79" fmla="*/ 25531 h 213"/>
                            <a:gd name="T80" fmla="*/ 173442 w 1366"/>
                            <a:gd name="T81" fmla="*/ 59679 h 213"/>
                            <a:gd name="T82" fmla="*/ 162324 w 1366"/>
                            <a:gd name="T83" fmla="*/ 25531 h 213"/>
                            <a:gd name="T84" fmla="*/ 145170 w 1366"/>
                            <a:gd name="T85" fmla="*/ 59679 h 213"/>
                            <a:gd name="T86" fmla="*/ 135323 w 1366"/>
                            <a:gd name="T87" fmla="*/ 25531 h 213"/>
                            <a:gd name="T88" fmla="*/ 64167 w 1366"/>
                            <a:gd name="T89" fmla="*/ 25531 h 213"/>
                            <a:gd name="T90" fmla="*/ 83862 w 1366"/>
                            <a:gd name="T91" fmla="*/ 67339 h 213"/>
                            <a:gd name="T92" fmla="*/ 94980 w 1366"/>
                            <a:gd name="T93" fmla="*/ 33191 h 213"/>
                            <a:gd name="T94" fmla="*/ 112769 w 1366"/>
                            <a:gd name="T95" fmla="*/ 67339 h 213"/>
                            <a:gd name="T96" fmla="*/ 118805 w 1366"/>
                            <a:gd name="T97" fmla="*/ 25531 h 213"/>
                            <a:gd name="T98" fmla="*/ 109275 w 1366"/>
                            <a:gd name="T99" fmla="*/ 59679 h 213"/>
                            <a:gd name="T100" fmla="*/ 92121 w 1366"/>
                            <a:gd name="T101" fmla="*/ 25531 h 213"/>
                            <a:gd name="T102" fmla="*/ 80686 w 1366"/>
                            <a:gd name="T103" fmla="*/ 59679 h 213"/>
                            <a:gd name="T104" fmla="*/ 64167 w 1366"/>
                            <a:gd name="T105" fmla="*/ 25531 h 213"/>
                            <a:gd name="T106" fmla="*/ 13024 w 1366"/>
                            <a:gd name="T107" fmla="*/ 67339 h 213"/>
                            <a:gd name="T108" fmla="*/ 30813 w 1366"/>
                            <a:gd name="T109" fmla="*/ 33191 h 213"/>
                            <a:gd name="T110" fmla="*/ 41931 w 1366"/>
                            <a:gd name="T111" fmla="*/ 67339 h 213"/>
                            <a:gd name="T112" fmla="*/ 61626 w 1366"/>
                            <a:gd name="T113" fmla="*/ 25531 h 213"/>
                            <a:gd name="T114" fmla="*/ 45108 w 1366"/>
                            <a:gd name="T115" fmla="*/ 59679 h 213"/>
                            <a:gd name="T116" fmla="*/ 33672 w 1366"/>
                            <a:gd name="T117" fmla="*/ 25531 h 213"/>
                            <a:gd name="T118" fmla="*/ 16518 w 1366"/>
                            <a:gd name="T119" fmla="*/ 59679 h 213"/>
                            <a:gd name="T120" fmla="*/ 6989 w 1366"/>
                            <a:gd name="T121" fmla="*/ 25531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306860" y="759216"/>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323378" y="790346"/>
                          <a:ext cx="120075" cy="99742"/>
                        </a:xfrm>
                        <a:custGeom>
                          <a:avLst/>
                          <a:gdLst>
                            <a:gd name="T0" fmla="*/ 120075 w 378"/>
                            <a:gd name="T1" fmla="*/ 37997 h 315"/>
                            <a:gd name="T2" fmla="*/ 106416 w 378"/>
                            <a:gd name="T3" fmla="*/ 36730 h 315"/>
                            <a:gd name="T4" fmla="*/ 119440 w 378"/>
                            <a:gd name="T5" fmla="*/ 28814 h 315"/>
                            <a:gd name="T6" fmla="*/ 105463 w 378"/>
                            <a:gd name="T7" fmla="*/ 30398 h 315"/>
                            <a:gd name="T8" fmla="*/ 104827 w 378"/>
                            <a:gd name="T9" fmla="*/ 27864 h 315"/>
                            <a:gd name="T10" fmla="*/ 79415 w 378"/>
                            <a:gd name="T11" fmla="*/ 7916 h 315"/>
                            <a:gd name="T12" fmla="*/ 81956 w 378"/>
                            <a:gd name="T13" fmla="*/ 6966 h 315"/>
                            <a:gd name="T14" fmla="*/ 89580 w 378"/>
                            <a:gd name="T15" fmla="*/ 2533 h 315"/>
                            <a:gd name="T16" fmla="*/ 77826 w 378"/>
                            <a:gd name="T17" fmla="*/ 4750 h 315"/>
                            <a:gd name="T18" fmla="*/ 84180 w 378"/>
                            <a:gd name="T19" fmla="*/ 0 h 315"/>
                            <a:gd name="T20" fmla="*/ 74967 w 378"/>
                            <a:gd name="T21" fmla="*/ 4433 h 315"/>
                            <a:gd name="T22" fmla="*/ 76556 w 378"/>
                            <a:gd name="T23" fmla="*/ 950 h 315"/>
                            <a:gd name="T24" fmla="*/ 57814 w 378"/>
                            <a:gd name="T25" fmla="*/ 29764 h 315"/>
                            <a:gd name="T26" fmla="*/ 48602 w 378"/>
                            <a:gd name="T27" fmla="*/ 22482 h 315"/>
                            <a:gd name="T28" fmla="*/ 17789 w 378"/>
                            <a:gd name="T29" fmla="*/ 9183 h 315"/>
                            <a:gd name="T30" fmla="*/ 28272 w 378"/>
                            <a:gd name="T31" fmla="*/ 24065 h 315"/>
                            <a:gd name="T32" fmla="*/ 20965 w 378"/>
                            <a:gd name="T33" fmla="*/ 25015 h 315"/>
                            <a:gd name="T34" fmla="*/ 34307 w 378"/>
                            <a:gd name="T35" fmla="*/ 37047 h 315"/>
                            <a:gd name="T36" fmla="*/ 26048 w 378"/>
                            <a:gd name="T37" fmla="*/ 40213 h 315"/>
                            <a:gd name="T38" fmla="*/ 40660 w 378"/>
                            <a:gd name="T39" fmla="*/ 47496 h 315"/>
                            <a:gd name="T40" fmla="*/ 44472 w 378"/>
                            <a:gd name="T41" fmla="*/ 57629 h 315"/>
                            <a:gd name="T42" fmla="*/ 0 w 378"/>
                            <a:gd name="T43" fmla="*/ 58895 h 315"/>
                            <a:gd name="T44" fmla="*/ 105780 w 378"/>
                            <a:gd name="T45" fmla="*/ 43380 h 315"/>
                            <a:gd name="T46" fmla="*/ 120075 w 378"/>
                            <a:gd name="T47" fmla="*/ 3799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501903" y="758581"/>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noEditPoints="1"/>
                      </wps:cNvSpPr>
                      <wps:spPr bwMode="auto">
                        <a:xfrm>
                          <a:off x="529221" y="785264"/>
                          <a:ext cx="99110" cy="94660"/>
                        </a:xfrm>
                        <a:custGeom>
                          <a:avLst/>
                          <a:gdLst>
                            <a:gd name="T0" fmla="*/ 11118 w 312"/>
                            <a:gd name="T1" fmla="*/ 21600 h 298"/>
                            <a:gd name="T2" fmla="*/ 0 w 312"/>
                            <a:gd name="T3" fmla="*/ 10800 h 298"/>
                            <a:gd name="T4" fmla="*/ 11436 w 312"/>
                            <a:gd name="T5" fmla="*/ 0 h 298"/>
                            <a:gd name="T6" fmla="*/ 22872 w 312"/>
                            <a:gd name="T7" fmla="*/ 10800 h 298"/>
                            <a:gd name="T8" fmla="*/ 11436 w 312"/>
                            <a:gd name="T9" fmla="*/ 21600 h 298"/>
                            <a:gd name="T10" fmla="*/ 11118 w 312"/>
                            <a:gd name="T11" fmla="*/ 21600 h 298"/>
                            <a:gd name="T12" fmla="*/ 21283 w 312"/>
                            <a:gd name="T13" fmla="*/ 94660 h 298"/>
                            <a:gd name="T14" fmla="*/ 1271 w 312"/>
                            <a:gd name="T15" fmla="*/ 94660 h 298"/>
                            <a:gd name="T16" fmla="*/ 1271 w 312"/>
                            <a:gd name="T17" fmla="*/ 29859 h 298"/>
                            <a:gd name="T18" fmla="*/ 21283 w 312"/>
                            <a:gd name="T19" fmla="*/ 29859 h 298"/>
                            <a:gd name="T20" fmla="*/ 21283 w 312"/>
                            <a:gd name="T21" fmla="*/ 94660 h 298"/>
                            <a:gd name="T22" fmla="*/ 37484 w 312"/>
                            <a:gd name="T23" fmla="*/ 50507 h 298"/>
                            <a:gd name="T24" fmla="*/ 37484 w 312"/>
                            <a:gd name="T25" fmla="*/ 94660 h 298"/>
                            <a:gd name="T26" fmla="*/ 57814 w 312"/>
                            <a:gd name="T27" fmla="*/ 94660 h 298"/>
                            <a:gd name="T28" fmla="*/ 57814 w 312"/>
                            <a:gd name="T29" fmla="*/ 57495 h 298"/>
                            <a:gd name="T30" fmla="*/ 58449 w 312"/>
                            <a:gd name="T31" fmla="*/ 52412 h 298"/>
                            <a:gd name="T32" fmla="*/ 68615 w 312"/>
                            <a:gd name="T33" fmla="*/ 44789 h 298"/>
                            <a:gd name="T34" fmla="*/ 78780 w 312"/>
                            <a:gd name="T35" fmla="*/ 58765 h 298"/>
                            <a:gd name="T36" fmla="*/ 78780 w 312"/>
                            <a:gd name="T37" fmla="*/ 94660 h 298"/>
                            <a:gd name="T38" fmla="*/ 99110 w 312"/>
                            <a:gd name="T39" fmla="*/ 94660 h 298"/>
                            <a:gd name="T40" fmla="*/ 99110 w 312"/>
                            <a:gd name="T41" fmla="*/ 56542 h 298"/>
                            <a:gd name="T42" fmla="*/ 75921 w 312"/>
                            <a:gd name="T43" fmla="*/ 28589 h 298"/>
                            <a:gd name="T44" fmla="*/ 55908 w 312"/>
                            <a:gd name="T45" fmla="*/ 39071 h 298"/>
                            <a:gd name="T46" fmla="*/ 55273 w 312"/>
                            <a:gd name="T47" fmla="*/ 39071 h 298"/>
                            <a:gd name="T48" fmla="*/ 54638 w 312"/>
                            <a:gd name="T49" fmla="*/ 29859 h 298"/>
                            <a:gd name="T50" fmla="*/ 37166 w 312"/>
                            <a:gd name="T51" fmla="*/ 29859 h 298"/>
                            <a:gd name="T52" fmla="*/ 37484 w 312"/>
                            <a:gd name="T53" fmla="*/ 50507 h 29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A07B85" id="TeVerwijderenShape_3" o:spid="_x0000_s1026" editas="canvas" style="position:absolute;margin-left:0;margin-top:0;width:272.6pt;height:100.15pt;z-index:-251653120;mso-position-horizontal-relative:page;mso-position-vertical:bottom;mso-position-vertical-relative:page" coordsize="34620,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BuMEAAAMKGAQAOAAAAZHJzL2Uyb0RvYy54bWzsfV+PJDlu5/sB9x0S9WhgpjP+RzS21/DM&#10;Ti8MzPoG2LoPkF2V3VVwVWU5M3t6dg1/d/8YIhWiIqRguPcO89ADw9vFlEiRlCiKohh/+Offnp92&#10;vx7Pl8fTy7ub4vv9ze74cne6f3z59O7m/96+/66/2V2uh5f7w9Pp5fju5m/Hy80///F//68/fHl9&#10;eyxPD6en++N5ByQvl7dfXt/dPFyvr2/fvLncPRyfD5fvT6/HF/z48XR+Plzx5/nTm/vz4QuwPz+9&#10;Kff79s2X0/n+9Xy6O14ugP7J/XjzxxH/x4/Hu+v/+fjxcrzunt7dYGzX8f+fx///gf7/mz/+4fD2&#10;0/nw+vB4x8M4/A9G8Xx4fAFRj+pPh+th9/n8OEP1/Hh3Pl1OH6/f352e35w+fny8O448gJtiH3Hz&#10;4+Hl18NlZOYO0pEB4l//QLwfPtG4X07vH5+eII03wP6WYPS/X6CfI/389KIbOcjYltt8eYUCL69e&#10;lZevG+JfHw6vx5Hzy9u7f/v1l/Pu8f7dTXmzezk8Yxq9Px+PNCl2ZUkqJOJo9dfXX840zsvrz6e7&#10;f784boJfqNkFbXYfvvzldA80h8/X06i23z6en6knFLL7bZwdf8NsLsu2rt0UOf523d3hl6pq630x&#10;3OzuqEFRD2VbUIs3h7eC4+7z5frn42nEd/j158sVP2Ni3ONf7h/Mwy3m48fnJ0y3f3qzq4q6aft6&#10;92VX7Ju+4Xl5L02LoGlTdf2+2j3sqraUCewbQkIeZ9lUTdHtUzirsGm5b+smgbMOGiaxNarR8uBa&#10;1SbBahc0YgEnxgXT4nmtqqapqz7FKxTmm+aRFlu0YlZLEeplv2v3+G/XNk3VzjQdqiXfUuslh1Mr&#10;J9dSqyjXMtTTbJxYDn7CHx5kDdz99sKLAP/aHWiLuIVkaFW8ni608GhNYGHdyppCO/o1aF6p5hAr&#10;Na94Cc6b16o5JEbNx+WFIc6bN6o5hEHNuyT2VjXHfKTmQ7J5p5rTTKP2hWLWDYvFdMb+Fe9c55sd&#10;dq4Pbt68Hq4k3VGC+OfuC4zSaD92D7BVZB/op+fTr8fb09joSlIe+sGNtWiH0b6B6NTm7vOHx7sf&#10;jn9XPeoCcwijLQqxOa8jqr4r3Q9dy7bIwbuhwwRBh3bw0lZ4l6g4gSg8eRAJy4h1MpZugA5xHmpC&#10;D3k3Tpoxsi2/WElhayCploNWQ7GHqXe/lNW4GrCkkrqOZPZ0uhzdFkbTadzL/LwaxzXtZ5fT0+M9&#10;eQo0mS7nTx9+fDrvfj2Qc7Vv/9T/yFNfNVv2HQ5vsaXy1KXNdXSW/nMoynr/Qzl8977tu+/q93Xz&#10;3dDt+++w5f4wtPt6qP/0/r9oThf124fH+/vjy8+PL0dx3Ira5nSwC+lcrtF1o4UzNJjKI18ZJslw&#10;LzF5Pn1+uR83+ofj4f4n/vf18Pjk/v1Gj3gUMtiW/x0FAXfK+SfOoflwuv8bfJXzyTmtcLLxj4fT&#10;+e83uy9wWN/dXP7j8+F8vNk9/esLvK2hqGtM6uv4R910mCC7c/jLh/CXw8sdUL27ud7ADtM/f7w6&#10;r/jz6/nx0wMoFaMsXk7/Ah/p4yM5MeP43Kj4Dzh8bqz/zz0/WO7Y8xun+bLnt3s5/XT/eP3l9Phy&#10;hWicgVVNRdSrrmBVNAX5e1h0dV0X+3EzGCfv6A8WAOH/nD/Y95X7Havmq7zBot7X7UC+Vg2nxpn6&#10;T97HC72OqizhNT7sym7cdmjbFZ8xdDl4mAmEocvRtl0KYehvFFU9VEOZQAgj5d2tuhoG8iwXRhg6&#10;G0VV9JBfAmHobMCtLYtlhKFHWJRdURapEYYOYdN0+3YZofIGi3LYNwP5mItaCdVS1lWXGKNyBQsw&#10;sx+6FMpQMfvECJVWyropmhTPtIV7tWCm7ssESqWXsgTbbWqEoWIyU6dQmsGhpOuTKEPV1G1ZJORI&#10;9s1zUxRV11VNYpSlUs3QQUKL8xGHSTPKUDUZbZdKPfsO67VIjTJUT13BAiRGqdSz7/u6SzKu1NPv&#10;m8QkKpV69vtyX6VWYhmqJ6PxSqlnX3fwCBOMV6F6sHH1wzLjVaieoWyweFIYQ+3kBhlqZ6irshpS&#10;GEPlZPSNA900hfoBR/qUFa+UbtJWF/Y/wNhU1T41gapQNRkrSW6CXzl90Vd1Stl1qJmMHOtQM31Z&#10;dZi7y1ayDjVTQeCJzQtxl2mM3VAMbUrXdaiZomqLxByvlWaK/b5PaaZWmin2fbc8H+tQM13V98n9&#10;sA41k5FjE2qma3r4dAk5krfvdZiZj02omXaoujaJMdRMxvw0SjMQTnI+NqFm2rJtE+u6CTXTdu2Q&#10;NJFNqJmMpaADmZdOC0tRpNZ1E2qmRnQvsTXgdBtgLPquTa0ZxAOnlplV2CrN7LuhSdnHVmkGZ6CU&#10;OxVqps1iDDVDppnCiUsOWqiZBo5cnRxjqBm4R3C8ljGGmqn7skvanjbUTGbNdKFmshi7UDMVTEq/&#10;PMYu1Ezd1HCeE6uwU5pJ+ypdqJm6hSBTPloXaibHdagZnPbATmqMSjMFqCe4DjVT9XVZpiwFjhrT&#10;DK/qBqHMRV33oWaqvhya1JrptWYQzE1gDDVT7Vtarsv7TK80Q3YvgTHUDDC2yV2BIi+TTdnD4Uxg&#10;DDVT9lWRtBR9qJmcHEPNlBWC/ynN9KFmmgbu5vIYh1AzuMGgbXhZjkOomcx8HELNlO2+7FNrZlCa&#10;2TfY4hZnDyKTk7xxyoWfkhpjqJkS0zGFMdRMgXWd5jrUTI3zYcJSUBjVz4ligFOR8imGUDOZXQEo&#10;QpR9PbQpQRb7UDfNgPPzsiSLfagcxCvAUEKUiCMG5DNeALAEDbG/9smjNsKgQdOMH1DsQwW1Td2m&#10;hxkqKCvOUEP9HnGVJOehhjJrp1AxgRLuT2peFojsT9MjM40QVA8a5lGG+snsYbjkClDO7mfCOFGh&#10;4gIrTUMNrTQNVbTSNFTSStNQS/mmKkCw0jRU1ErTUFUrTUNdrTS1a4vuW7zNWcFq11Zp15YKFqwM&#10;wK4tFS/IY1XxgpWmdm3h2sQq18qurcquLRU6WGHLri0VPljBateWCiHksaoYwkpTu7ZUHGEFq11b&#10;KpawgtW+tlQ8YQWr3RKqmEIeqworrDS1W0IVWljBal9bKrywgtW+tlSIYQWrfW2pMMMKVvvaUqGG&#10;PFYVa1hpal9bKt6wgtW+tlq7tlr72mrt2mrta0vFHvISUOGHWVNcBFrzYOCwjRka1kQYeG1he6gX&#10;V5SZTJhCJ6tAcdTeJ2fMEm0Kna0ClVD7dC4MrnjC8UDY1D6dDINL1bD9cjaMSv2BQ6d6MMtFOvsH&#10;Fz+qBzMN0bl8h3kCEK6AVA9mG8JI9tAZSXTTRYyDvWQPrWnyU6kHBpvsEemaOS8znGtt0zXUSCPD&#10;udZ3yZzDMUyOSmuc/MKRRoZzrXPy+agHHLoUDTQJ9UFXQGOPNOdApnow53DEkjS0zskPG2mkOYev&#10;qGgw57iASdLQOif/iWjAOUr20DqnK5axR4ZzrXO6Qhl7ZDjXOqcrkrFHhnOtc7oCGXtkONc6J1+E&#10;euACI8U5hBNKl/yMsUeac4hR9WDOcQGRpKF1Tv7BSCPNOTxORYM5xwVCkobWOe3rRMMnDM+tD/zP&#10;kAZdEYw9MpxrnbfMOTbb5Ki0zmmvHWlkONc6p3107JHhXOuc9kjqgQB8alSYFiHnFIIfe6Q5xwRS&#10;PZhzBNCTNLTOO+YciYrJHlrnHXPucm0oNW62a8J9DUdFIXDiAwHuJA2t8545RwA72UPrvGfOXdb4&#10;8qi0znvmHAHoJA2t8545R4A52UPrnELMxDkCyKkeWBChrCiEPPZIc46lo3ow51OK6UwfWEKqB3M+&#10;pDmH96t6MOcI4Cb50DofQ7jECAVok3201scQreuT4V7rfQzBuj7pOQ//OORmDLG6PhkJaN3jAtwp&#10;pthnZKC1PwZJRzo6u1n5czALamwUBXV9lAzcjP6KjOgxW4sSoumGkyhOuc4uRxbXlTiegTRux1hj&#10;UxOdLBt3gFcNFUuyLS6QnaxcWvUEZpvps601Uv2XkOAc7QhVze5iEVH2cM+Cxqr/Yhq+k7Oa03gl&#10;Pxz/q9hjPhDul5m9mn7tZcKdJiIi9Ji4wFOccL7ygh4pWZL0KCm6K1oU9lXGeW2A0pRcZ1wQ0eIO&#10;pWiEG4mItGIiNriRCNJaSa7YakJGKs5GdzvopFieJdPGui6rigLQoBChKmUi4moopOzhqTmiKPJs&#10;953cTjmNl2mX7lw4wZkPhttEJTKJkdUswlIyiGUJip6mrVWNXc8z6SRGwHXyI/YzKw+3cSLIkIGp&#10;ZG+EG4nwip0RscFnRJ5ewmcrzvIHBkF+vkvbkIJPKHDdMONAYMWIID98nLlweMIZijTcERwv/gnu&#10;N9N1fUunWEpG+ExKi5MKWbnjiGdEbPBtRPBYQYuLiazAtxEZIqNB98uYDNGOWnLoacvmjBTHRVQw&#10;R0SB3J9wMpQCnyIE60qXTrE+jHCbqPDCdVHpRvg2IgVCREosTHwFvo1IrHQOUcQbC116+/3GRqHA&#10;qWHq441uQflQQOVOUwHY2YXgFLCuc1mD3ClA5tbmCtzIB6+1aB0I7ZgPCoYTe2IPtfEQi8o708x6&#10;yu8Zi7vns6LZ+/YdELYJ55MRbpOSR+ZO+14VeLowyiN2Z5HJFMKNRDjYOEMmG7w7Pk/EBY6MQnBu&#10;JCKdcBGpxMXxJZb7RITS8ciKJZwrUSmr3AvKN5cGOZ0LDR/7Xdlm8XbBDcp1mAZLCVM0WFzKK+YE&#10;jjCPXVLcqYyc6T29IAGR2KlDKlUIN6qDQ24zZBwsij3EPeXgEYfOwzAS4WgKd5rEZYNvJRJNLCZS&#10;IvNL6YRy/0Yx+sCIwSRSFtXUyXMyZletw22cSLyiRFpbOGIKeTjZ6yOchyNcZ55dvpO7t5k4ESJ5&#10;uJETRhYbDko2hbSibXBPN8gebKOwZ5sVo+Kbr+iMiHfBIwW3LRspFG6wHHDygtrb4EYifF/lAnsT&#10;DcpXgUSizXFPTw882EiBHYMYlWx3s9XBlsx5SUYagiw2izb4jIiYbrHtMzMtDdK2vRp4XxGHIW/Z&#10;K7y7GkWrXGYLdDZ47Zk4FjyiyI22wo1EmOUZERt8RkSkLDxEEpWfM0ro2e/lEYHCihp6SqXADI9Z&#10;MMJnLCwqQ5Ahez60s5URvpEI/J7AmFe9rEe1K1UDR2amW4TVTalCnQJnDiJUCMqOVkL5pWjNUWEf&#10;czdQoMeoZJnHMIGYJzy5NoBtYpJRaTuOwbrlGIP5FsCBbRT6xfgg9MAmVsWVMAf48OzsopEEpRVB&#10;TJRkrnRtg28j4o5AXhc908iCjRQoRxBsxKgsYCsFnoN6PomZiLZavP/hU86UlaLmrFggNlDSfLI2&#10;0iBjojp6Q0C6g0PhnKgVE+U7IFcqVHbHySp6o606PjI4sE1MHeY3jSlGxZ4rOZ2KssA9C9rsiRRY&#10;TJ4B31waZMTU84KkQKNJTL4DckbCwRrhNkF5ZDqeXXXseETmQ3SxxXx0y5YIb6p5yWsr6+H+HKp1&#10;of9ijfhO+k4A1RvkqKLtCmoHjMS33AlQaYKwkzcgeHfp4JEMe7a1eGbKGtdj13/J3MKUHVeTvk6D&#10;Qkxwm9ZRtsER0UEicOhMehTHwBJ04mK4kQgv5xkyPkoU8dwSO+IXiBaQrDGxVbP1JA0yi7CBfz1K&#10;10+uFVvlO+h7WpSpc15+ZGAaPvw7sE1OLZ+MI1QtvWQgsxpR9nDPghaT/kvWhyCLZpXQjnUkfGxS&#10;uMhkhkyEHhH3sk1xkrzdqVoWv/Fs0nLCoXYkDVCjBhl9dElUCYEVuJUIT10d1AIRE9xIhK8x9em/&#10;QrmccS5GK1ZmyZbdAM/PF1HxIqDMlnCzw5v/aMHq+a3/4tnuO0W7gdCOQnaV8LFpNxCZxMhaFmEU&#10;/5v0tOGGeJpB+ibYCjcqnadvfGSU6bsCNxLhFTtDZoPPiIixFwMXGQT5ObMXYLdzU8t7cSt7ge8Q&#10;+a2oAzAiigx4jTjg5IPOGFicuXiFH/TxHkYtZ6rIb/Vwz4LGKlJgIXkGfHNpkBFTLb6C35ZXxOQ7&#10;RH6rEW4UlIwq8rlQF2EUYGSpRBdbLBVOskuoKg4hxpbKw1O7mTp4iUYEWWSphHZsXGou07nJUtV8&#10;/JwhkxuMWIYSLdzit+KV9yitItrkjXCj1jn5mj3qaX3wBU7seYi4NrkxspxjZHDBmUMd9PKryi+Q&#10;7CL0y8A3NyzCQm4rJaVyZQ0WDTuPY3svJxPYpgpBFdtzI9xIxJ+49Hm9sMG3EYnMldDIgq0U3Nlt&#10;hsoAtlFAIdlxbsbaMMJtRKrCLfGYiBG+jQhOd6EfKDSyYBuFkvM/IlQm8EYKMKQhE55EHm4lImf4&#10;mIgJPiMiVoh3ppnFkd/TrkLZc1SbJwhI5M0Uap46dyeaUVb4jAdteB0nHlmUk2aFbyOi05bKng2V&#10;dg0BDsOTNgoD1XSZhTTLQQ5ICDYFc22CTy/mlAOyKCpBFuvDCDcyQrUnwciMiA2+jUihbS7sIW/i&#10;efhGIjCMSvZ8xo20PrC/5cBGEpw1EqPiIwc96lCUBb5J69xpphAb3MQIyl26EEJExArfRiTKRPRE&#10;VuDbiOilXqHc6jit9cmjRHm6AGyigAprLugRo+Igng7aYkrL3Zk9mQzmwe0SLvFFHETUbA1HO4Gp&#10;DhuW7IbjU9krxidUfMLVBx4YY4liSUhPGyj9V2zZke8VrgLZVugJVwZuU4Yg03d6fvfIgo0UOC0t&#10;RmUBb6OASx0lD96vZ3Ly8OXkdnEFRA2zbV8aZHwFfPwm3AXAx4qv4Dvo+GeJspcjokKHyAK4PbfL&#10;d4pUITSyYJsq6AMbtJRiVBbwNgqFzhMthfIKfCMRl27hl3fHJQqiw3M5fscAbG85iZcodOtU696p&#10;eSItjAfJsIisl4fj9It5buNEOkUKMYGNFHjfjylYwNsooEilWuAtk1iBbySiN76y5bfOUXgJdfvd&#10;FrMlVlV2vMfNkMmFrU4QmSa1M202TvxKiOyhEb6ViHYOhUiUowpO3A7IDtKMiNhUNrreHLqQMJpL&#10;g4zRbRCcC1xvdFoxug38zqCDX4FG+IyJxW1ckEXZZKURvpGIziZDjVM3SyM71lJxOJiYDdlkeGvD&#10;wXuVawAwH9zUzRbAThfTG/b181lL1cIwKp1NBlQGsE1MMqrI9RTWYjDVxaPx2BMcqExt0CeYUc7z&#10;1AnPmAO8BWzIJkMnTleIjIURbpOUIIusuglspED1piHdmIIFbKXAc1Blk5ViJqJssgluyibzzSeL&#10;ZjFRnLHmmAYbaxaKn/3FQrKAjUJiVFjGofPcWMA2Cvj85KjoiIIJvI1CJCWhkAUbKfAjwBiVBbyN&#10;gjOY3nDUTCELNlJgPcSoLOBtFIpYTGKx8vBtREpX6MNLSmZs7Fs17LNvctQa3iBnyHi3K3V4vWx4&#10;j6JnumbfXDoV2AXU2mNkK3CbuPDB0XH14UsCmghuycn8xkcZfOophBuJcPhrhoytSBEF+ERXxYYX&#10;gvhABjsg2uM0gY1ssHWOVkhjAc8oyG7AHq0gcUsAreX3jEOLL8+MuvB9VnaLiqd65PhXPoSmUm3L&#10;Cb4cCFl0Z6VTFOn0yFbgMzEtE/HLTN3+4AsATiAzIhq+jUh8cyJEVuDbiESrT27bo3VRcSTSgW0U&#10;ar4iiVDVUrLDWSRvJj18wyv/UjrFcjfCjYxwuYIZERt8G5EoVk4fJ3JmT7/+j+HbiERKrznkGR0z&#10;8E2mkfSWY0bFr+NjVBxHiGLoFVdZ3PLK36+16DW/FW6TlKy1aPIKeMaH8yS9PdTGQywqW9yZ9ZTf&#10;MxYX3+9w08DnkK2YXN9BZ82VFP+g7TViDJ8pDMA2GZX0iaoFVJLNrrPmSkSmIhayUvIMeI4NYsIF&#10;i6Phs3xWxOQ7RBeTRrhRUDIqnfFVIoY3jjZaLKKLLesOn09ZQlXw08coa6708A1Zc1On6BJJaMc+&#10;acke2yYHt5SIoy4n5WdPlN+LT9uwfXRL0qgQrpAZZc2BCEcwdDZdDDcSkUd0kbHAN3bcHI3C6yKu&#10;TbF6Wc6xg1vIM59oblHsfvSu/QLJLkK/DHxzwyIsJC3Q3QNCWiuLsOBMaJ3+ju02DHN5RwFffA2m&#10;uk0XeyqMD1PlyllMqPgVe7w88AEmJ6Uty8N3ipaH0I6Xh/CxaXmITMrIrIsI4+XhdYGTrvn8V8hR&#10;SydM4WzJMzcPt6kE3yp3Mo4OBePnfBbOfyKuTcsDnyRjIjphYy8PNOMJIfBNipdO+slQKcSjU7Qw&#10;ssWXFqFEu7aXYXQ56xXlbymyq9xPEr9g11c5Ts5ujbBXvLrKcc536zZyo61w06zyyKJLDSt8IxF9&#10;qYEKV+xE6ZuIPbb90U8awSYS5X7xiTzAfG2iYyaS5ePiA0YKnD4QXWrsLWAjBQ6+RFsQPvk1iiMG&#10;b38iD1OwtENAD84Z0pcamANsDDZcaqCTIxE9kbfCTZLyyHQY0gY2Ulh8C49F7KZmTFiBrRScPUD2&#10;WhAz9GYiutSY4KZLDd98sjYGE4Uv1jnr748QeUek8B307gqniZedejlf9OrZkE1MOgdVPBFk0fD5&#10;Th+aJrhnIWfJJwZ8c4OYpGaF9Yk8/H0erD40WeE2QXki+tAEiTgnRJsPrwsHtpGQV/gRqk58Z/0o&#10;EqnZPJ02OAdTJ+0VFkI78grBh3PQt3iFeJfjFDJDxrMq8gpR1oz92w2HJgie2deHIyvcqBJ5YKYP&#10;TeCQD/b60OTFtcUr9Ms5OjRh9fAGEU0Ibxb8KSi7CP3M9c0Ni7Dl62W5plmxVC1/c0NlFhYGqE0N&#10;gij21YxwIxFmeUbEBt9GJMpIL0TeK3AbkQ6GkDy8mBMj3EiEl8CMiA1uI9JKJjuSasJt3Ai3EekW&#10;b6cLE9hIAfsfKSTyazoL2EbBzx93XeE3ciN8RkRMhIsR++kp5kB+ToeIi5pV54PQKyZE2uvzN0rQ&#10;8iFfnykDuP1SzneK56wQWYHPpKTtLsuqkaf/ke9khG8jEl2+wWdyZ74V+DYi+n6maDh6pU//ALPH&#10;bX+AUDS8v8aoZG/Xl3LFlAu4RemMbKZcG9wmKslni4kY4duIRJdyhRBZgW8jEisdf48hS5VVUDTq&#10;pb2NAr4FvoiKv9wQuVp+Rk8f4FlNkZyWgevkzWGELAU38sFrLZ68DJ7x4ZaHt4faeIhFZSMi1tC3&#10;lt9zFpcfnE2lntdMrnTQpbeL2ga3Sckj05EdODrs3UYudPTw3kYEJe7GKRW70BVfadGdUOg/ePiG&#10;xBpUtuNjin5SUUhmQVR6GxyKLR7DYzNORKWicpG6P89Jg6zOeXt0JWNBY0XnFcRN67hwHfwKqCRq&#10;rEtvoxI3t99Qett3ikpvIwrqRhsfDCs5GLpbtpmk9FIReSEq4rxcFd/0Yo9PmX4iOg/DSISzuaPS&#10;29heWe6RuxLBtxLRxrXm53BR6W0QV/69kQi/LYp3qNoGNxJhHyB61oCIvgvsFe7ex886D3dveKxE&#10;GJkusT0RycO3EYkMR61y3Sc+uFD3lnCPfFwoOt1X8iBIB/cqcbqWbcniCkGBNLfWdQooDJkJbhNU&#10;BcNAyzAKtKISrwNrNmoEu8fWG5zEmq8/o33Wr2ed3z/tXi5FycaFRxaZRSN8RkRMt9gquar0Zloa&#10;ZGw7LXtnqvmudMW0I/oUtPdz0wSeMbA4oQRVbEOMcBsRYTsmYoRvIxLfAwiRFbiVCLs40frDVaxT&#10;VB5uJcJexgyZCW4jUvGIY50Y4UYiHA6ZEbHBbUR8WgsKaYQeoRFuI1L55a5omMBGCjjYTLbBr3XU&#10;OFgH2yiUHJSP7LoJbKWwuHPI6pgRDltbKfBuoy8BZZHPKIStZxTEYrNJFyTuhQNay+8Ziy55HhJG&#10;WzHoe55GOvZpgM7GvmjNBVG83oxwIxGdl+FnqohiRly3nxERKbMWBI1IVH5OK2HgaK/1lOzb60Oy&#10;DTwb/pIiPCp9Qh746i060/pCH+7cbKPg35eovCN/haadXA/ecDj2ffTZeGDTHR2NB07VnXSg5SJa&#10;dEr28tlwMPYUvMOVX2uDpH9p/6/nu5/og1QevOFQLH2iM3HPcbXoSDz4ILI9S2fgM2mMik8O0XnY&#10;Z5JsOA77lBV96rWBbTNVkmL02yKhQEY32LWjHC4bBfaSI8MjuTt5sJECByaQ7xEOVnLm9Rl4EPCG&#10;I7Dvo0+6NrCRB3eFry3DoL4wJbZ8UGdiG3o2SPrs2/P7R5142yMGOh4Z7SffHsMevSPtE9vANga4&#10;zpN2IQZOEdYn1QE2ZWTAfuYd5LSvZ5BsXfEq4ODnhgOvt6na3tnAMwlF9lqsu7e98nt6V+79vZVo&#10;OW+vfXu9K9vAs/Hr3cftOh6V3pV9UoYOW0ttoC2JH52EYSJU/lmrill3At6wK/s+elfuZHm4DVXW&#10;cS9egt9ntVxEi5F8fGv5Padljpr6mZHXspeqnqWd5MPrWLUHb9iVpU+0K8sXTqKtNPr2h2keySc7&#10;IlQ9TBMZhWhX7uXznht25aiPV6dGlQCbeJgoqAB1zw/1ol15XgBUzyP9F88m77uoSS9l16JdOQLb&#10;eODrlSg03fO3yaPItAdv2JV9H70r28BGHtxljN6Ve87C1pup/naPCb0YpAgRFjjNVL0rd1IaR+y1&#10;1qr+y+m48w9x1HHcBrYxIB921AQWP5EsX79xe7UJvXzKR2/vfqPQu7IHb9iVfR9t72zgGQtij8Ve&#10;x7ZXfk/b65YfxPLyA4W8vW45GyBarjbwbPxLc0hQRQ8qbOBtFPRripaLZukKUZ2U47Wf0jqJq6mT&#10;TCcPLMblJLa64yvODQ8pOnnloJeAAWqSjowoMhG8mcVQ55c6qAl9i6dcZGs0opaf6miz1/rHpHbh&#10;t3yAiZ5P2MA2DpiCS9wQRQqBHNSGnis4RIgMUCN6pzJ9rBEzEF2KeLDpzYS0nmzJuv2p5UYLdggn&#10;abCQtz++faH8lIZvL7TdbrjI4IYNoJEqQ+pY1sgJPqIqYD94bdD0X85IN5LH4px8mT4N39EX2voI&#10;Bww2aVhkEaHyksOT4yBm4cEpHpIf55IvftADapvqOGiCzToYQMNvZkp9CpOPhjHYxjlKw44et0bV&#10;8pVJCf8wIOzBLgXRREH6RIuTCeSgJvQNP5bWiCzQTeij75QJ/jz490KBdwrntfvlw+/H9K4ic2jD&#10;9iSV0jQiqT1W6KdBHgy3160AveL1X279+z6wHcFkrLHux6mrU4pl/U8mVePUf7GF8Q961EGrkcws&#10;HbP0yt/wMifq45XAszf6ak/UetM84ipiMYU8eBsFbRSalk0IXI9APTKTSge2UeBgC/cRHmSGsdn0&#10;YPaLSpxWl+aSbKUyi1yC1GR75fe0q19JsiJubByF/Fbr2+u3iRUeGdFM1VstPh0aQE3yqdlqakR1&#10;walfeiF4sB+8nvrCvhOPH7pvLb+nxVNLmMA/osqLx7fXbxJtYJuAZESR1VmsUiEK2GDrKsavbV3F&#10;nn5UosKDfTBQK0D/xWoQVPopotCN4mXyfS0Gm0Qkua4RKpktUeitlq+jbrB1UtgrqtxiA5t48MnF&#10;Op284mvD6HJYpLQlDF0tF4CpEIOglRx/oFdir34haN3KUmJLJJPUt5bf00ut5MxB5+ZASPmVVvJH&#10;zrRXZIGa5C+IcMIKLL4FakPPYbQIvQG6CX0kHEafg9rQ88EqQmSAbkKv74J9fpA642moDb2EMDUi&#10;A3QT+iKSDuPPgzdRmJV4XXx+XfqCJ3Z/FPXo2fFU0arS36HrVcH3Spuqu8pdVFSWxgS2SUmCCPpF&#10;UykfU9S3b77m1ob0GpSPd6YyQiWfX9Q+jNiObUVd+TpeT1UmEK0PBbWJiE1uhMgAnaEX++7s/8yW&#10;y89p88+Xom7RAH3e+nO6iLstE2+ZJ3p0YvXQ8Zw/G7jextzw/YpRZyUL1ITeryKF3gLdgj56Ciqr&#10;wUV0RGQaugW9XlUFXwnqKV9wZV0HNWGXL4hGiCR+66IyMnq8gHQL0B3XbAS4T3RXIajyYBsFBJoW&#10;Tu2FCbyJQvzwkynkwZsoRFpWrz69FjhddcMho1gsvgSdk9y0xyuVOHAuXDoBLy1fmdSuiwzTAjXJ&#10;hhHpGcrAaOzu+Ottmh6s2ES2OVFb+TVtMeWef9yLMfK8xZRbwNCdXYOZxOGQROtmHWjCzSxGyC3Q&#10;GXqRJ29QIetoK7+KtAF6PVwfxrsH+sfPlyt/Uupy/fPx9PzHPxzeXk5Pj/fvH5+exj/Onz78+HTe&#10;/Xp4enfzfvyP56tq9vRCjV9O1M1NZwc5/nYdSRze4l+7z+fHdzf/OaCu3v6Hcvjufdt339Xv6+a7&#10;AbeI3+2L4Yeh3ddD/af3/3UDfEX99uHx/v748vPjy3H32/PTy+UtgO9uHq7X17dv3lzuHo7Ph8v3&#10;z49359Pl9PH6/d3p+c3p48fHu+Ob+/Phy+PLpzco6rZ/83x4fLnZfaEv38B055ncj/8tMXk+fX65&#10;H09ND8fD/U/87+vh8cn9+40e8ShYsC3/62T95fXy9vL6y/mPf6B/fTjd/+2X8+58ur67gep+PZ7x&#10;j4fT+e8Y7fnw+u7m8h+fD+fjze7pX18uGL57qHkd/8BjQ5ox5/CXD+Evh5c7oHp3c73ZuX/+eMVf&#10;6PL59fz46QGUilEWL6d/+Xw9fXy8kuamUfEfXy6vbqz4BysBbWxK+HI63zsN0L9ez6e74+UCrfz1&#10;4fB6BG0idvdvv0ICj/fvbmApXg7PR8yz8/H48XR+3iGLGWPiVn8dpYb5+frz6e7fL7uX00/3j9df&#10;To8vVwzHmVHVlP4gUe8+fPnL6R54D2Bz5Pi3j+dxqmOu7H57d1PtUS/KrRwUg6APD41apil7h58R&#10;SRmQA7O7gxFvu8HvB4Ll7vO0eA6/Qs1j70/3PPM/3TNbtyDx8fnp8O7mn97sajjsfbf7ssPzRb4k&#10;nxpi+/cN97uHnf/uxNQET2Z9EzfABC4M3Dds8SWyYRkf9ijfDG8gu7pO4IOWfEPUqK6KZXw4aPlm&#10;CONU/T6BDxFQ3zAzPmQK+Waol48ynwl8cFJ8w7oZmnZ5fBSvntrt26EsEwgRmw1a1lWb4JhSHiaM&#10;BT54mhoieQm+ZYZnSpfw7aqhwzRMjVFpBZahTnCt1JITYxHqpSrLqkpgVIrJTRxKifXcZGYOGTXf&#10;rkJJlapPcE3OuW+Ju+Z9YoxUdNO3y2PUmsFaX+aanldMGGk+pnRNRwXfMrWWlVbwqY0htViopojH&#10;lpk5FNX07RCCzowv1EpifGQbPbayp1JSCY1QkNW3rGokpS3Lj0pS+3YoMl73qZlNUWzfMsMxhaF8&#10;O3y3uOhTs4bS+33LcsB/iTEqrRQo6p7k2qgVih57ylWBnMMk16FW6j1KYS6PkdJMPUbIsd+nZg7V&#10;XvAtM+uZajH4dlnNUJLO1DK9E+BkHrSrYZNTmqGESo8xxXGoFdwf4jlFYi7SLbnHlpk59ELPtyuz&#10;41NawdbXL2uFbiAmjF2DS4/EGOl60bfMjJFuuX07fE8Ut84pjEat0IuMCWOOa3r+4FvW6f2Paib6&#10;dvj6AgKCqTGGmsE2mdisqPjGhBB3Usk9vwkVk0ZIcc0JYW6EFEzxLTMIlVpgctqUWijC4BFmNj/K&#10;yJralfWAPW3ZR6TAom+ZmToUUvTtyn3VlqkFQ4FA37KtUCNmeXpT3SDfDrWD98ntivILfMsMRsrW&#10;8O2yY6RqjL5lDmOoGZQ0qpohIUcq7jphTDvI9HTSt0PpNnxxOoUx1AzuHYeEw0iXERPGbl+2bQqj&#10;0kxmjEoz/YDjdApjqJnMfESMJxwjPimU2rIopcNz0+ApY2JbpbwZ3w6bKr5elhgjJRz6lrkxKs3U&#10;TdGluKZolseYG6PSTNXgm0KpMYaayY0x1ExbowJlCqFRMXSZ4VnBm4w2pRe6efINM3aCHiv6dkM9&#10;JPdVKm7lG2amN4U9fTt8YqFrU0uQ0sF8y9wQlVpgbvdNQoq4+ZkwZtSCG66pHfKByy6JMdRLZuoU&#10;VODTMzOUuEFIjJG+sDW1zAySLn6mhnixB696eU8oKH/fE8+OMlRObj5SavmEMjtKpZ1qn1zXlFg4&#10;oczou6C3BZ6dMUqTZDxUT2ZSFvrcj29tJtWjzv25UaqDfwuTllSPOvjnZKlO/rBo+5TLPH6xxoso&#10;p3F6VeUbVlXbpQxGoY7+2VGG6kF5bPjDiXmpzv65UarDfzv0KZMxXsx5dnKDVIf//a6l8O6uxXFl&#10;HnWjIJ/HudI0XD8rTcMFtNI01NFK03ANrTQN1bTSNFxG+aYqKLDSNDR0K01DU7fS1K4tFRxYwWrX&#10;FmaQdbrQZyaNM0sFCVbGateWChTksapIwUpTu7ZUtGAFq31tRRGD3OKmZ59GFajIwcpY7WuLHrwb&#10;B6ACCPkBqAjCSlO7tijnxjpWu7ZUJGFlrHZt0SNZ61jt2lIhhfxYVVhhpandEtJzQCNbKriwMgC7&#10;tlSAYQWrXVsqyLCC1a4tFWjIY1WxhpWmdm3Rpy2N2lIBh5UB2LVFTxKsA7BrC3edZqx2bVE+j3Gs&#10;Kv6QF5YKQKw0zWoLSRL+8vZAKRLjfe7dby98oYt/4UL907ub2wLOJWUTvJ4udI9MF7y4I771KT2/&#10;jWkRYftKtccwqL1kuqAhYQvb16o9pgO19wmv8/Yuu0HGA0VT+zHLkjJH5u1bhR8qpPY+o3DevlPt&#10;+dHPrXu+skyh1z2YZV9mcGFMg+7BTE+1tGejgisaaoHrR9ziHAPNLY4K91SqBzOOY0qyh9Y0nVNI&#10;VLiCTPaIdM2cu2oay6PS2uYabre4QkzS0PrmGvS3uCZM9tAa5+cPt3guleyhdc6JEreupsMyH1rn&#10;/P3ZW1zlJWlonXNO+S2u6lI94NCGGiRfnPQBRzvZQ+ucn3LcTjmWs3mFu7CQBvnQRAMOcpKG1jkX&#10;Nr+F85vsoXVOl2UjjQznWudczuQWTmuShtY5l6S8dXkuixoEspBzflJz65+9zFctkKoePNvhSCZH&#10;pXXOJcJu4SSmemAYigbrHA5gsofWOZdzv4Vzl+yhdc6p8Le4EEr20DrnMg63cMqSPbTO+RX+LRyu&#10;ZA+tc04Tv4Uzleyhdc7feriFo5TsoXXOL2hvceOS7KF1zp/3voWDk+yhdc7lKG/dN+8WZyIUEOqc&#10;H3Dc+iSs+UyEqlQPtu1wOlKjgsrCHuRz0BqEQ5HsoXXOb4Fv3TPnZT60zrkwwi1uJJI0tM45Yfh2&#10;es43s1eYFooP5hyFApI0tM75hcQt7gySPbTOucThrXvussy51jlnQ9+62g+LPTD1Qj74beCte86x&#10;3EPrnML6pEFX92O5h9b5GLanLhSVT/GOiR2Oa4zLuz7pGY8prvuIO+PKKy2PTWueHqeO7PCL/OU+&#10;Wvdj6NyNLa19LCI1tsmdy8hA618+nQ0XMCMDPQMKLgOEPunZj0WoxyYyyHh1WLC6j7h1Gb8OS1f1&#10;EceOAszBPHAy5wPA+Xh33SEfGnbC5e0irfZ8s/vw7uYD9XE51tyWsqwp83hM89w90FcM3Sya0tpd&#10;6rZrAJVJ7eepwZ36QpQ0pyiVNJfHACjsuwolVhRC/VeEPspR9wRW4EYivJHNkNngMyKS7i48MBqR&#10;qPws2fDh2wLuUrCZxfRz2l/RApV/IC3oF1sF7iZHcPRmK4D7VbmuCkEWS8kIn0lpUd/y4DQmYoRv&#10;IxK94SqEyAp8G5HojU/Jzrh+34K3CM6wOLCRAoVwSOmqbhKeJyFeBDDdMTozcKWowASfjhrrShdk&#10;M30wkRW4jRHkSY4jjpEZ4duIxM+3hMgKfBuRWOnsZzl30VvJkqLm0NTkRRoUwvUUYlRcoEK/kMKM&#10;dnYhcCcMJHij507TcG1wm6RkrcWTV165j0eKgDTiipCUt4faeIhFTVlP+T1ncfnIO9V4WDO5voNe&#10;ZlRDcVx+utgQPBSEG2lZTt75uiqgwLCTl4e88Is/oDbBlyvaaLGJuCgfACMjlYQGQ4j7Zx/Snjlh&#10;uE3fIpYZMhbjjLgXb4KTZI00+Klushj3zv2ir2KA2hgXRLFxM8KNRJjlGREbfEZEFgxrPJao/Jxe&#10;T8hBHeeUX7D51STNtf+Cl0lu9uuvFE9gu/cifSIB2cAz8Swto4EylGgV6SJKNvAmCpF7IhTy4E0U&#10;9PY10FU8ONOmeqBLbw+1oV90WIZlf8WDN7gr0ifWwbKzErW2sYCz/JKWTeBNFCJ/BO9DRsJ58CYK&#10;kZYpzxX61I7FwDHXDS7KsOihIFF5RK8dlEG7FLbh80KL3BO/DPS79Ai8iUI04ZluzMEGz0TMnLeK&#10;64a04wCobTPruA6hcknWgSapCJpocdnANgrMa0zBBN5EAZ+zDV0dEXIebKLQw1wtGAgb2EZhuVIK&#10;Hn0sEtZgE4WOC2MWuGoKHEIb2ESh5wsNtxDErbVAbej5ri9Cb4Ca0Pvp4rYmGb4NPKMgNsD5WoJE&#10;1rv8mna1pMg5bkQtsSJpjpyBULdiVNURAJmv45zCVbZDrR0f/ZcbP14wB11ENC0X8NBEBepHrhHq&#10;vxg9I8K1aTB6IeouOD1RHv107bl64OpYDBqRiEwT9VCRux5vRmFcq97vAnnfuOUKy3oyW6CzqaZH&#10;KBJdNFiCP7LFEdhEQWrzR6hs4BkFWRC8XGJZys9p8eOZgZuhmB6WBTO1V9aw5e9z8XneTzpOfthy&#10;zMcbRTciHTJoKfUfHll0yJ/AMn6tVv0XK5lRRadsIRwdyvF0YCS85YAv4ohRsbBjwjMd6FGntVdz&#10;6XLj4sGLUmZlvEcRLdnAs7mnB+lEWy9fEtjAJgoNvdCheRBVkTaBjRTYaMcULGAbBc6MiWwAPX9Y&#10;8JYisI0Cf6UmpmAC2yjwfqINMd6RjyzkoDb0OGORLCJEBqgNPd8wxJXCTeDfCwU2Y5GIDFATA1Im&#10;XKO3QG3oeSpGGkCZFLe89cEyAhspuOU0o2AB2yjw1hCJyACdoZedms1obNfl5/RWQF+XmxYM8Of9&#10;qBJO3YKtsYFno1/aCkpOoYpMkA1soyBRIG2oUT7ETaEs+HdCoeK0ykhKNrCJh4o/lRlTMIFtFBA7&#10;m6aeeBVSPlwvDg21oeeMtAiRAWpDL3cr2uLgVb2bRVnw74UC17mPRGSAmhjQJXZFwRaoDT1PxchQ&#10;4wHpkgYisJHCojJLzm+dEVatbRQ4MVxroDRAZ+jF1rutYGbX5ef0VuBuSd1IgD2/EciRBG5DEEOw&#10;QGcDX9oFOPM2Mj4WqAk91RSYHwYs0N8D+oJjcJF0bGATA1LiOKbA9bvzYBsF3AvMjT8q0KxCbeg5&#10;gVmvq8IAtaHnBKTIAlDoe5xX2vhH4N8LBckSUREZSVCNBKfamhiACOb6XQeacPMFTSR9C/T3gJ6q&#10;GMyOqOvA2dDFojuDH1lv+VHMPXp/qxZM+byq1vElLIn8rVow1zD+/14tGOeAuFrwmE2uSgBDda5a&#10;MMWb1S8bigOj3o5bKKhAV7obGVfPmooDF/UwUECaigOP/5a08a+qDlzWsP8oplJj8xldpanwL0KS&#10;/u2sI4gqbQvtYDB8O6qHtdAEx3LfBN80wCe2l1Fhf/XtEqggAd+EBk8lzxYoQmmqWYJHbAO+WWJM&#10;iP35JuPYqULXAkWcz327BCpVEsjpcxkXhbs8sgyXqiBQFqFVA6oeUI5dykb1Q8xND1UOKDfdQl1k&#10;EYYayT+/1jrJFO2gJEzPTRanKgWcb6kXRo56qJ08Tr1CcjhD/eRxhmtl1hJbs/WNun6w4yzZrVip&#10;+fM5/VbHuR23ybc90FD4fMZ54ukH6lBT2NzFcm6Trxjh4ITNXbw//TwdT6vD5tNzJr5unDGLI7Pq&#10;wNymnzLx1wPkfb1/yJR8x4T4rKLAHBeKZfLSfHWB/8njIrJ79LaI/pfITcdw5+fxq0k2jyA3NVg6&#10;SHOc0FvT0FmkTz4Gh3c3nSjSRjus5WURb6Uq3WENtgExxh4MjzlRpxUWRiJ5QGUqOMYljqiwrANN&#10;g5YvaCrcozrhT2heBIrxW2UtXVg/Ek2zgW3j59NxNC2ELaIUqoOjtww2UdBzV1iwQCP0+PMrTjNF&#10;8UPzk6Q9q/PAt2+fjNNRfa1ltAXfvn1i//YJvKz4NDMuc3Vm+UecZvAhB/5SINz9CnfQ4/KUT53g&#10;5cmeKgnRaWYYOpesiYXzVYcZhxQuNVEeyS2fZqoOJHFuqNyzYPJw5Mspoc+GaBPq5y6jCz02lLis&#10;yONfQBe6awXihzWdahZGFzprZd8XVKh8AV3oqaFeat3SWWQBXehKV3t8zncZXehII/WkL6lW8AK6&#10;0I3G12TwUYbF0anjTYc3BVTidgGdOt10A0S8jC7URV/QB1aW0YW6aAfUtl5GF+qiH5qx7PDS6JQu&#10;8Kn4BLpQF13Xj7VYl9CFuqi78fsKC5otQl30dZEcXaiLxKRTh5muRoXsZcGpowzq7Sc4peCfPxt1&#10;KGia0IMqaopXBctyo8sjj63paKovalV9zqQc6Esgi2qlvASPr0YAhU76C3pQHzTBFRa+A7KML1QE&#10;vuE8FoZdwhcqYkAu4DI6KmLkh1dihSWGp75ngs+WtU0CX6gMfL8W7RbZVV8zKZFflsIXqqOq3edb&#10;FthV3zKpuj1q0i+KT5Uqxfdda6rUu4RPLYs9cgoT+EJ1QCxjnfklfKE6apr0y/iotJLXR13DP1we&#10;H90V+nZN15ZUZH5h3dKdim+XMO6UleLbND1sTwJXqAuYd3xkJTG40ERh3aLd8uDCtZHbHOl9pB9h&#10;ZndUXzCZhQrCfdReg9RegtRegVR9xSQ7Tnv9UfUdkzzOUD35lqGC8i1DDeVbhism3zJcM9mWFJb2&#10;8yPfMlw3+ZZ65WRCWfaqo+qjJnnqZh1R8q+Rd7OO1IdN8uM064ieUNnGqT5tMqMOJ9wY8IsqsYE+&#10;nPl0wA8mIYxQQf3UPBnwi2qwwTZS82T8C8YhxA6lUXMV/RqDX1xQExYibI41Q83l2D2L38FMhM3X&#10;A36wFqoDc5sO+CEvSHVgftOFi/AVJNWBOdYBP8VyVISJeU6XLEIRu5ACFyrIVKJEtTvVgZlOF6KM&#10;aq5xYlGmDmVUco2TUjNlKKOKa+tVKGFsQh7Wi1DC5qgOMq+TExsP9lUH1nS6BCUskOrAmk5XoMSD&#10;QNWBNT09s44LusEehR3W60+iup/qwEzD0xlDNPMCsLBOqgMzjbcbqQ56PXMOe1R8kgJvXxXPJk+S&#10;4tnk2dH4pnA1R2Q5hEGFMtxApxaLAW2uxlC4OS9BxIrfqDAaD5YHRhte31WSS44rgTHEIQPFxgsT&#10;Fr0gwQdWR/BUZ0+FnZdZwJYDTPrtuOdAv72uONlrQ1i+4iWFwlXh+A1Q0vb68NlMuQqiIumSi1W4&#10;Wmseyk/fp7q3q+hLruyJQ3EwegvUNPpSkghVmF5GLykBTuU4TY6Ksr8RK+X79nrsPHPUfCplxvoF&#10;ahCNG4/b47yMOWNeabvkZSKLal2tktWqxc7pzKqSUMkPjtz6sEmdX3TrdFHcVY/y1dgZ6A3duljo&#10;kh7rSU+9gi8oMJ2CeVSwSl1ZAtPYC/LmgB71p0JEPI/cFY7oQhInp0qrq6P3n6seXSOPiB+mOfMt&#10;UPouIzHqvahV7JwM7bYNQcMTxpW1FSC/kHX8mAQjxS7GCSxouDyJroDBz/umuq2r46avAMxMpCwu&#10;OIehJvj5Kn3sCGDT0OVxvusiY5dKf24r8lBedFMl7tXRCyL9tl2KjBZwjcPxs8tUwFZaxy81TvGF&#10;KoUK/JDYCleLVjigGgQOPLY2SUgo4HPRIQUuzFVqEQl6+3UmK8DHe3iP5ddIZKQDCVVcDYXqX1kl&#10;VPFa4T4iCgTWnCjcGprAzoObvJDQYEJgX3Hd+H78jwf+7brxflTs9fD49NML/fvN4dt148fr93en&#10;5zenjx8f745vvpzO9/brRkoTi+8bx2Xyj75vRIgb14zj6umavkE9qFGT/r7xW/bkcQyfTDGiTF4h&#10;NnIfSsqk7Ol412IeJgyXx5RLJ9RhrkVU6noxm+wIj8gTzXD5LXtyFvwLQ/jqU4rZlnTk8gLPtwxV&#10;k28Jv8aIM7xeyeNE1MGI0xweVvePM+rYm43BVFwAhwES5wekg6lQTtjcOYHpYCo0FDbn6Is/28Xx&#10;oG/Zk+NGEn3YhzzTr4o2jelw37InydnXGYffsifH+fYte/I0npC/4jjzLXtyPLYc3j4cD/fuCHN4&#10;++04c3w+XL5/frw7ny6nrzrOwDOOjzNjBG/5OLN7Of10/3j95fT4cr0g8DEes1VT+uPy+st59+HL&#10;X073cNEPn6+nca+WTEgcu6i4f1MOJbZlsp1d31DBEXW+GYbxg+NjOiUKU0msRpDcfb5c/3w8PZMT&#10;cPhVvjToXZMp/zH05Ar8N6bvwFEeiU3NQjcOL9XwoeuHXemqrYUupPbhkAg0xxQ6b/iWTApT6Lnh&#10;sy7VmIM2x6bdtsUxqbNN2bsEoDmm8GyTGZc636THFR5vMvLSR5yM+I3yB1uTw1uisPCYLzpnlsrD&#10;e8d4oPmzrM/odVhHn7Rf0Ckd+k3oQl0UZRJdqAvMsoZysRZmm8qhzHGrtJHGp441GXy0LC3sqkTK&#10;qqv7MfVxrg2VSNnsmz3l2i3wq1Ipc/iM6lBHGZ+auTC+UB+Z2UKRYy+XHL5QHw1y9/6bvTPaqRuG&#10;wfCroF1yM1LozjlI7GqPsBc4YmhMQgKhSbw+v2u7tdPEdcXuxgUSBMdO4sZNky8J8XGN+jqWcjze&#10;3Jzaj59jKUdMABDq2dJnewf23jKvvK6vYymBDAIJbeuzQepwFHyvoc/6YzwCqe3os90j0pf0B11E&#10;OftjemF02s/6I/CvYykDfbRkNtsdv43YcNxsP8dSTlug2+XDctGib8BcX8cftDq42B1PV52XGS11&#10;znLXpyvEoXb5rD/GcTh0oqmnKQN91h8E8/fKZ/2B57gX/xxJeX0oIOGb4dlxlJE+2z+C+OIYyiBe&#10;fRKUT+e7L5dfL1bTRHbMBMRpeRpjSeufWNL2mFjS9plY0vaaWNL2m1jSRrJY0vadWNL2nlDyXxGU&#10;1pu0a3GOLbH1tI/okLikzrSPiBNK6kz7iNippM60j3DyT6AzP91a8Zlb060VnQmn4jusP91asZnw&#10;F4l3p1uBdNnZWbiCxOfV5Hp2tuIy0cokPlMXK3E/VbzNrlZUJgYwk4E+u1pRmdub1bGAbitMR0RQ&#10;FRZEoq5DRWXSSH/K0K10RWXSUJ4yYKiOL1meyKUSYD5XgOCKyqSx+pRhBn1WRfJUZoJd9V5OsKt+&#10;SSDBrnpPb7OrFZUpMF9wfzrIIes4mbcNrk+XcwL0HANhs4Lb06urb2nMSn7os6vVvbfb7Cq2ndo6&#10;yKlowdXpiI0ug3Rnhp9azxLwIpdBHm+MCzsPHyKlyyCVBjHfy+A9LRxjcG064qa1IKeR/cTQzVj4&#10;8AIHzQVMV89iKojMLbCsEDR4H8GbwI3Z6vJ/C7Qo9iJxhKU1kTsyl9un8ZIC1WGTgGIlzNarErHm&#10;4C15XHU2bVux0KFOiQB63pqcZrCjzJLD11zs+SaSUs+tvF1s4ZArNdZZ2kpOctXWiz/Z33ozDc8M&#10;QnwR8IVice5Y85d6NnFVjL5uf98T2+unpRRLHb2W7cSVbj0Tr9Ny+m89Ms+2JWfBZO3Uuwq2YaS6&#10;l8hX7a1q4uRV8VttrjhrrUoo1zh5l4WivI80hViIk/dZwGsDrar9QKtWgIK6ZH6mCoYT7APfLv4v&#10;Laz6zbGMRU/8xvSJsUDnwlEMxclnaQuD8s2VKtrOSar4gdGqYW80JzOmmWolzVO5NJecsjC9WlDY&#10;ykIueZeFgrexaXC1ECfvs4CeZywM9FGDqvmrMdVpnJrSP8gJ+15RkauJC07ONlYLffKR95ftWZvv&#10;zSLnk1fbW3LJqSroIbg+nGZSc+oLvl6pqT0tn0jdpZ4u6bVNrZGZX/fa0TTSLgHbhgcY/MA6+CfW&#10;+7+ug+P00ftb/Eyfub9fzy+Pf+5/nP+e7d/4/e3l9mF4fnx++vXw+v0dAAD//wMAUEsDBBQABgAI&#10;AAAAIQCXa+/q2wAAAAUBAAAPAAAAZHJzL2Rvd25yZXYueG1sTI9BS8NAEIXvgv9hGcFLsRtrG0rM&#10;pqggeBFslPY6TcYkmJ0N2U2a/HtHL3p5MLzhve+lu8m2aqTeN44N3C4jUMSFKxuuDHy8P99sQfmA&#10;XGLrmAzM5GGXXV6kmJTuzHsa81ApCWGfoIE6hC7R2hc1WfRL1xGL9+l6i0HOvtJlj2cJt61eRVGs&#10;LTYsDTV29FRT8ZUP1sCrXSzoLY5fxuGAx8Pjeq7mPDfm+mp6uAcVaAp/z/CDL+iQCdPJDVx61RqQ&#10;IeFXxdusNytQJwNSeQc6S/V/+uwbAAD//wMAUEsBAi0AFAAGAAgAAAAhALaDOJL+AAAA4QEAABMA&#10;AAAAAAAAAAAAAAAAAAAAAFtDb250ZW50X1R5cGVzXS54bWxQSwECLQAUAAYACAAAACEAOP0h/9YA&#10;AACUAQAACwAAAAAAAAAAAAAAAAAvAQAAX3JlbHMvLnJlbHNQSwECLQAUAAYACAAAACEAAECQbjBA&#10;AADChgEADgAAAAAAAAAAAAAAAAAuAgAAZHJzL2Uyb0RvYy54bWxQSwECLQAUAAYACAAAACEAl2vv&#10;6tsAAAAFAQAADwAAAAAAAAAAAAAAAACKQgAAZHJzL2Rvd25yZXYueG1sUEsFBgAAAAAEAAQA8wAA&#10;AJ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20;height:12719;visibility:visible;mso-wrap-style:square">
                <v:fill o:detectmouseclick="t"/>
                <v:path o:connecttype="none"/>
              </v:shape>
              <v:shape id="Freeform 22" o:spid="_x0000_s1028" style="position:absolute;top:1226;width:33640;height:11493;visibility:visible;mso-wrap-style:square;v-text-anchor:top" coordsize="1058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91SwAAAANoAAAAPAAAAZHJzL2Rvd25yZXYueG1sRI/NisIw&#10;FIX3gu8QruBGNNWFSjWKCKLMSqsLl9fm2habm5JErW8/GRhweTg/H2e5bk0tXuR8ZVnBeJSAIM6t&#10;rrhQcDnvhnMQPiBrrC2Tgg95WK+6nSWm2r75RK8sFCKOsE9RQRlCk0rp85IM+pFtiKN3t85giNIV&#10;Ujt8x3FTy0mSTKXBiiOhxIa2JeWP7GkiZD/I5j+VTsZHe53J2jh9Od2U6vfazQJEoDZ8w//tg1Yw&#10;gb8r8QbI1S8AAAD//wMAUEsBAi0AFAAGAAgAAAAhANvh9svuAAAAhQEAABMAAAAAAAAAAAAAAAAA&#10;AAAAAFtDb250ZW50X1R5cGVzXS54bWxQSwECLQAUAAYACAAAACEAWvQsW78AAAAVAQAACwAAAAAA&#10;AAAAAAAAAAAfAQAAX3JlbHMvLnJlbHNQSwECLQAUAAYACAAAACEAecPdUsAAAADaAAAADwAAAAAA&#10;AAAAAAAAAAAHAgAAZHJzL2Rvd25yZXYueG1sUEsFBgAAAAADAAMAtwAAAPQCAAAAAA==&#10;" path="m9898,1694c9415,1120,8725,760,7977,695,,,,,,,,3620,,3620,,3620v10558,,10558,,10558,c10585,2920,10351,2233,9898,1694xe" fillcolor="#006d8c" stroked="f">
                <v:path arrowok="t" o:connecttype="custom" o:connectlocs="999729877,170739230;805702414,70049363;0,0;0,364862112;1066391798,364862112;999729877,170739230" o:connectangles="0,0,0,0,0,0"/>
              </v:shape>
              <v:shape id="Freeform 23" o:spid="_x0000_s1029" style="position:absolute;left:3151;top:4441;width:14104;height:883;visibility:visible;mso-wrap-style:square;v-text-anchor:top" coordsize="44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QbHwgAAANoAAAAPAAAAZHJzL2Rvd25yZXYueG1sRI9Pa8JA&#10;FMTvBb/D8gRvdWMtItFVRCrYXkr9c/D2yL5kg9m3IW/V9Nt3C4Ueh5n5DbNc975Rd+qkDmxgMs5A&#10;ERfB1lwZOB13z3NQEpEtNoHJwDcJrFeDpyXmNjz4i+6HWKkEYcnRgIuxzbWWwpFHGYeWOHll6DzG&#10;JLtK2w4fCe4b/ZJlM+2x5rTgsKWto+J6uHkD8ubEl4KX5nz+mN3s+2ecltqY0bDfLEBF6uN/+K+9&#10;twZe4fdKugF69QMAAP//AwBQSwECLQAUAAYACAAAACEA2+H2y+4AAACFAQAAEwAAAAAAAAAAAAAA&#10;AAAAAAAAW0NvbnRlbnRfVHlwZXNdLnhtbFBLAQItABQABgAIAAAAIQBa9CxbvwAAABUBAAALAAAA&#10;AAAAAAAAAAAAAB8BAABfcmVscy8ucmVsc1BLAQItABQABgAIAAAAIQCK0QbHwgAAANoAAAAPAAAA&#10;AAAAAAAAAAAAAAcCAABkcnMvZG93bnJldi54bWxQSwUGAAAAAAMAAwC3AAAA9gI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446414787,10218291;448232620,21137974;428840913,13924969;419145059,8014414;403995069,17631648;410155999,7713727;398238067,0;395713121,9717568;388643274,21137974;372079379,14626361;361575670,9416881;361575670,7713727;341072923,13624599;345920691,21538679;318449158,21137974;332993098,18132687;294007560,21137974;299764245,7713727;285018500,21137974;271181673,8014414;260071913,21137974;261789003,10518978;251688904,4307736;257445906,19334802;234822142,21137974;241185195,7713727;220480325,13624599;225227350,19835525;215127568,18132687;198664734,13724617;196644778,8014414;193210598,14225656;193210598,15127084;171596811,14025304;153417205,21137974;153417205,10118273;144327401,14626361;147458079,21137974;145337380,13123560;122107565,10919683;121703637,9917921;97362782,15628123;97463844,19034115;89990069,10919683;75647935,17431295;83020966,21137974;82718099,12823189;72517257,7914080;48984258,14426009;60700385,8014414;58781173,18733745;33228535,13624599;38076621,19835525;20805613,8014414;25552638,17431295;8584814,14426009;8584814,10118273" o:connectangles="0,0,0,0,0,0,0,0,0,0,0,0,0,0,0,0,0,0,0,0,0,0,0,0,0,0,0,0,0,0,0,0,0,0,0,0,0,0,0,0,0,0,0,0,0,0,0,0,0,0,0,0,0,0,0,0,0"/>
                <o:lock v:ext="edit" verticies="t"/>
              </v:shape>
              <v:shape id="Freeform 24" o:spid="_x0000_s1030" style="position:absolute;left:3081;top:5546;width:4339;height:680;visibility:visible;mso-wrap-style:square;v-text-anchor:top" coordsize="136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y3wwAAANoAAAAPAAAAZHJzL2Rvd25yZXYueG1sRI9Pi8Iw&#10;FMTvC/sdwlvwtqYK3ZVqFBEWPKi4/gGPj+bZFpuXbhJt/fYbQfA4zMxvmMmsM7W4kfOVZQWDfgKC&#10;OLe64kLBYf/zOQLhA7LG2jIpuJOH2fT9bYKZti3/0m0XChEh7DNUUIbQZFL6vCSDvm8b4uidrTMY&#10;onSF1A7bCDe1HCbJlzRYcVwosaFFSflldzUKjsO0td/H0XrTLf422LjtKj1tlep9dPMxiEBdeIWf&#10;7aVWkMLjSrwBcvoPAAD//wMAUEsBAi0AFAAGAAgAAAAhANvh9svuAAAAhQEAABMAAAAAAAAAAAAA&#10;AAAAAAAAAFtDb250ZW50X1R5cGVzXS54bWxQSwECLQAUAAYACAAAACEAWvQsW78AAAAVAQAACwAA&#10;AAAAAAAAAAAAAAAfAQAAX3JlbHMvLnJlbHNQSwECLQAUAAYACAAAACEAWlHst8MAAADaAAAADwAA&#10;AAAAAAAAAAAAAAAHAgAAZHJzL2Rvd25yZXYueG1sUEsFBgAAAAADAAMAtwAAAPcCA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135922409,0;137839802,21490625;119676345,8147985;119878376,21490625;121694436,14666437;129262676,14157407;131179751,21490625;126235380,7842567;121694436,10286867;119676345,8147985;113924800,18638783;113924800,21694237;107466463,0;105650403,21490625;107466463,0;89505037,11101633;91321414,21490625;95357597,9573906;98990352,21490625;100806730,13036904;91422430,10286867;91321414,8147985;77698900,0;75882523,21490625;77698900,14462825;87486945,21490625;86780470,8147985;77698900,14157407;71846340,3055454;69121774,3055454;71846340,3055454;69525201,8147985;71442595,21490625;64681846,20166510;61654550,20166510;64681846,20166510;44904042,21490625;50554571,10592604;54086628,21490625;60342616,8147985;55095515,19046006;51563775,8147985;46114643,19046006;42986649,8147985;20383263,8147985;26639569,21490625;30171308,10592604;35822154,21490625;37739548,8147985;34712252,19046006;29263119,8147985;25630682,19046006;20383263,8147985;4137199,21490625;9788045,10592604;13319784,21490625;19576090,8147985;14328989,19046006;10696234,8147985;5247101,19046006;2220123,8147985" o:connectangles="0,0,0,0,0,0,0,0,0,0,0,0,0,0,0,0,0,0,0,0,0,0,0,0,0,0,0,0,0,0,0,0,0,0,0,0,0,0,0,0,0,0,0,0,0,0,0,0,0,0,0,0,0,0,0,0,0,0,0,0,0"/>
                <o:lock v:ext="edit" verticies="t"/>
              </v:shape>
              <v:shape id="Freeform 25" o:spid="_x0000_s1031" style="position:absolute;left:3068;top:7592;width:1499;height:1499;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r5wgAAANoAAAAPAAAAZHJzL2Rvd25yZXYueG1sRI9Ba8JA&#10;FITvQv/D8gq96Ut7UEldg21pEHsQ09LzI/tMgtm3IbuN8d+7BcHjMPPNMKtstK0auPeNEw3PswQU&#10;S+lMI5WGn+/P6RKUDySGWies4cIesvXDZEWpcWc58FCESsUS8SlpqEPoUkRf1mzJz1zHEr2j6y2F&#10;KPsKTU/nWG5bfEmSOVpqJC7U1PF7zeWp+LMa5sdFbt/yBLEbm4/fr3yHbr/T+ulx3LyCCjyGe/hG&#10;b03k4P9KvAG4vgIAAP//AwBQSwECLQAUAAYACAAAACEA2+H2y+4AAACFAQAAEwAAAAAAAAAAAAAA&#10;AAAAAAAAW0NvbnRlbnRfVHlwZXNdLnhtbFBLAQItABQABgAIAAAAIQBa9CxbvwAAABUBAAALAAAA&#10;AAAAAAAAAAAAAB8BAABfcmVscy8ucmVsc1BLAQItABQABgAIAAAAIQCAZZr5wgAAANoAAAAPAAAA&#10;AAAAAAAAAAAAAAcCAABkcnMvZG93bnJldi54bWxQSwUGAAAAAAMAAwC3AAAA9gI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6" o:spid="_x0000_s1032" style="position:absolute;left:3233;top:7903;width:1201;height:997;visibility:visible;mso-wrap-style:square;v-text-anchor:top" coordsize="3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qYExAAAANoAAAAPAAAAZHJzL2Rvd25yZXYueG1sRI9Ba8JA&#10;FITvBf/D8gRvzcZGaolZpbQYRDyoLdXjI/tMgtm3Ibtq/PduodDjMDPfMNmiN424UudqywrGUQyC&#10;uLC65lLB99fy+Q2E88gaG8uk4E4OFvPBU4aptjfe0XXvSxEg7FJUUHnfplK6oiKDLrItcfBOtjPo&#10;g+xKqTu8Bbhp5Escv0qDNYeFClv6qKg47y9GQTKebGSyzY8Hr+P1Z7v60acmV2o07N9nIDz1/j/8&#10;115pBVP4vRJugJw/AAAA//8DAFBLAQItABQABgAIAAAAIQDb4fbL7gAAAIUBAAATAAAAAAAAAAAA&#10;AAAAAAAAAABbQ29udGVudF9UeXBlc10ueG1sUEsBAi0AFAAGAAgAAAAhAFr0LFu/AAAAFQEAAAsA&#10;AAAAAAAAAAAAAAAAHwEAAF9yZWxzLy5yZWxzUEsBAi0AFAAGAAgAAAAhACa2pgTEAAAA2gAAAA8A&#10;AAAAAAAAAAAAAAAABwIAAGRycy9kb3ducmV2LnhtbFBLBQYAAAAAAwADALcAAAD4Ag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38142872,12031418;33803971,11630234;37941159,9123702;33501243,9625261;33299212,8822892;25226868,2506532;26034039,2205723;28455869,802052;24722108,1504046;26740512,0;23813922,1403671;24318682,300809;18365122,9424511;15438850,7118729;5650831,2907717;8980848,7619972;6659715,7920781;10897918,11730609;8274375,12733095;12916004,15039194;14126919,18247720;0,18648588;33601940,13735898;38142872,12031418" o:connectangles="0,0,0,0,0,0,0,0,0,0,0,0,0,0,0,0,0,0,0,0,0,0,0,0"/>
              </v:shape>
              <v:shape id="Freeform 27" o:spid="_x0000_s1033" style="position:absolute;left:5019;top:7585;width:1499;height:1500;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qKwQAAANsAAAAPAAAAZHJzL2Rvd25yZXYueG1sRE9La8JA&#10;EL4X/A/LCL3ViUKtRFfxgaHYg/jA85Adk2B2NmRXTf99t1DobT6+58wWna3Vg1tfOdEwHCSgWHJn&#10;Kik0nE/btwkoH0gM1U5Ywzd7WMx7LzNKjXvKgR/HUKgYIj4lDWUITYro85It+YFrWCJ3da2lEGFb&#10;oGnpGcNtjaMkGaOlSmJDSQ2vS85vx7vVML5+ZHaVJYhNV20uX9kO3X6n9Wu/W05BBe7Cv/jP/Wni&#10;/Hf4/SUegPMfAAAA//8DAFBLAQItABQABgAIAAAAIQDb4fbL7gAAAIUBAAATAAAAAAAAAAAAAAAA&#10;AAAAAABbQ29udGVudF9UeXBlc10ueG1sUEsBAi0AFAAGAAgAAAAhAFr0LFu/AAAAFQEAAAsAAAAA&#10;AAAAAAAAAAAAHwEAAF9yZWxzLy5yZWxzUEsBAi0AFAAGAAgAAAAhAL7wqorBAAAA2wAAAA8AAAAA&#10;AAAAAAAAAAAABwIAAGRycy9kb3ducmV2LnhtbFBLBQYAAAAAAwADALcAAAD1Ag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8" o:spid="_x0000_s1034" style="position:absolute;left:5292;top:7852;width:991;height:947;visibility:visible;mso-wrap-style:square;v-text-anchor:top" coordsize="31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CvwAAANsAAAAPAAAAZHJzL2Rvd25yZXYueG1sRE9Li8Iw&#10;EL4v+B/CCN7W1EVkqUYRYVmPPhbPYzM2pc2kJtna/nsjLOxtPr7nrDa9bURHPlSOFcymGQjiwumK&#10;SwU/56/3TxAhImtsHJOCgQJs1qO3FebaPfhI3SmWIoVwyFGBibHNpQyFIYth6lrixN2ctxgT9KXU&#10;Hh8p3DbyI8sW0mLFqcFgSztDRX36tQr6eph/61t9OV7udjDnztvDcFVqMu63SxCR+vgv/nPvdZq/&#10;gNcv6QC5fgIAAP//AwBQSwECLQAUAAYACAAAACEA2+H2y+4AAACFAQAAEwAAAAAAAAAAAAAAAAAA&#10;AAAAW0NvbnRlbnRfVHlwZXNdLnhtbFBLAQItABQABgAIAAAAIQBa9CxbvwAAABUBAAALAAAAAAAA&#10;AAAAAAAAAB8BAABfcmVscy8ucmVsc1BLAQItABQABgAIAAAAIQDwg4/CvwAAANsAAAAPAAAAAAAA&#10;AAAAAAAAAAcCAABkcnMvZG93bnJldi54bWxQSwUGAAAAAAMAAwC3AAAA8wI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3531747,6861262;0,3430631;3632763,0;7265525,3430631;3632763,6861262;3531747,6861262;6760763,30068844;403746,30068844;403746,9484741;6760763,9484741;6760763,30068844;11907177,16043599;11907177,30068844;18365210,30068844;18365210,18263345;18566924,16648725;21796258,14227271;25025275,18666761;25025275,30068844;31483308,30068844;31483308,17960623;24117084,9081325;17759750,12410942;17558035,12410942;17356321,9484741;11806161,9484741;11907177,16043599" o:connectangles="0,0,0,0,0,0,0,0,0,0,0,0,0,0,0,0,0,0,0,0,0,0,0,0,0,0,0"/>
                <o:lock v:ext="edit" verticies="t"/>
              </v:shape>
              <w10:wrap anchorx="page" anchory="page"/>
            </v:group>
          </w:pict>
        </mc:Fallback>
      </mc:AlternateContent>
    </w:r>
    <w:r w:rsidR="00285396">
      <w:t xml:space="preserve">DE TEKST IS TE LANG. HET DOCUMENT MAG MAAR 2 PAGINA’S BEVATTEN.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E1" w:rsidRDefault="00512C86">
    <w:pPr>
      <w:pStyle w:val="Koptekst"/>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390765" cy="5295900"/>
              <wp:effectExtent l="0" t="0" r="635" b="0"/>
              <wp:wrapNone/>
              <wp:docPr id="8" name="TeVerwijderenShape_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765" cy="5295900"/>
                        <a:chOff x="0" y="0"/>
                        <a:chExt cx="7390676" cy="5295876"/>
                      </a:xfrm>
                    </wpg:grpSpPr>
                    <wps:wsp>
                      <wps:cNvPr id="9" name="Freeform 6"/>
                      <wps:cNvSpPr>
                        <a:spLocks/>
                      </wps:cNvSpPr>
                      <wps:spPr bwMode="auto">
                        <a:xfrm>
                          <a:off x="635" y="588925"/>
                          <a:ext cx="7390041" cy="4706951"/>
                        </a:xfrm>
                        <a:custGeom>
                          <a:avLst/>
                          <a:gdLst>
                            <a:gd name="T0" fmla="*/ 0 w 23255"/>
                            <a:gd name="T1" fmla="*/ 2122494 h 14825"/>
                            <a:gd name="T2" fmla="*/ 2668105 w 23255"/>
                            <a:gd name="T3" fmla="*/ 1889130 h 14825"/>
                            <a:gd name="T4" fmla="*/ 5916800 w 23255"/>
                            <a:gd name="T5" fmla="*/ 1605602 h 14825"/>
                            <a:gd name="T6" fmla="*/ 6892711 w 23255"/>
                            <a:gd name="T7" fmla="*/ 2423802 h 14825"/>
                            <a:gd name="T8" fmla="*/ 7092278 w 23255"/>
                            <a:gd name="T9" fmla="*/ 4706951 h 14825"/>
                            <a:gd name="T10" fmla="*/ 7369067 w 23255"/>
                            <a:gd name="T11" fmla="*/ 1544959 h 14825"/>
                            <a:gd name="T12" fmla="*/ 7162191 w 23255"/>
                            <a:gd name="T13" fmla="*/ 888050 h 14825"/>
                            <a:gd name="T14" fmla="*/ 6569843 w 23255"/>
                            <a:gd name="T15" fmla="*/ 572137 h 14825"/>
                            <a:gd name="T16" fmla="*/ 5290449 w 23255"/>
                            <a:gd name="T17" fmla="*/ 460376 h 14825"/>
                            <a:gd name="T18" fmla="*/ 0 w 23255"/>
                            <a:gd name="T19" fmla="*/ 0 h 14825"/>
                            <a:gd name="T20" fmla="*/ 0 w 23255"/>
                            <a:gd name="T21" fmla="*/ 2122494 h 148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255" h="14825">
                              <a:moveTo>
                                <a:pt x="0" y="6685"/>
                              </a:moveTo>
                              <a:cubicBezTo>
                                <a:pt x="8396" y="5950"/>
                                <a:pt x="8396" y="5950"/>
                                <a:pt x="8396" y="5950"/>
                              </a:cubicBezTo>
                              <a:cubicBezTo>
                                <a:pt x="18619" y="5057"/>
                                <a:pt x="18619" y="5057"/>
                                <a:pt x="18619" y="5057"/>
                              </a:cubicBezTo>
                              <a:cubicBezTo>
                                <a:pt x="20179" y="4920"/>
                                <a:pt x="21553" y="6074"/>
                                <a:pt x="21690" y="7634"/>
                              </a:cubicBezTo>
                              <a:cubicBezTo>
                                <a:pt x="22318" y="14825"/>
                                <a:pt x="22318" y="14825"/>
                                <a:pt x="22318" y="14825"/>
                              </a:cubicBezTo>
                              <a:cubicBezTo>
                                <a:pt x="23189" y="4866"/>
                                <a:pt x="23189" y="4866"/>
                                <a:pt x="23189" y="4866"/>
                              </a:cubicBezTo>
                              <a:cubicBezTo>
                                <a:pt x="23255" y="4117"/>
                                <a:pt x="23021" y="3373"/>
                                <a:pt x="22538" y="2797"/>
                              </a:cubicBezTo>
                              <a:cubicBezTo>
                                <a:pt x="22068" y="2236"/>
                                <a:pt x="21400" y="1880"/>
                                <a:pt x="20674" y="1802"/>
                              </a:cubicBezTo>
                              <a:cubicBezTo>
                                <a:pt x="16648" y="1450"/>
                                <a:pt x="16648" y="1450"/>
                                <a:pt x="16648" y="1450"/>
                              </a:cubicBezTo>
                              <a:cubicBezTo>
                                <a:pt x="0" y="0"/>
                                <a:pt x="0" y="0"/>
                                <a:pt x="0" y="0"/>
                              </a:cubicBezTo>
                              <a:lnTo>
                                <a:pt x="0" y="6685"/>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0" y="0"/>
                          <a:ext cx="38290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1B6A4" id="TeVerwijderenShape_1" o:spid="_x0000_s1026" style="position:absolute;margin-left:0;margin-top:0;width:581.95pt;height:417pt;z-index:-251657216;mso-position-horizontal-relative:page;mso-position-vertical-relative:page" coordsize="73906,5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TRVAYAAGwWAAAOAAAAZHJzL2Uyb0RvYy54bWzkWFGPozYQfq/U/2DxWCkX2xgD0WWr283m&#10;VOnannrbvlYEnEBLMDVks3dV/3vHNhCzW7LZO6lS1TwkkPk8npnPM/b49bcP+xLdC9UUslp65BX2&#10;kKhSmRXVbun9fLeeRR5q2qTKklJWYul9FI337dXXX70+1gtBZS7LTCgESqpmcayXXt629WI+b9Jc&#10;7JPmlaxFBcKtVPukhVe1m2cqOYL2fTmnGPP5UaqsVjIVTQP/rqzQuzL6t1uRtj9ut41oUbn0wLbW&#10;fCvzvdHf86vXyWKnkjov0s6M5DOs2CdFBZMOqlZJm6CDKp6o2hepko3ctq9SuZ/L7bZIhfEBvCH4&#10;kTdvlTzUxpfd4rirhzBBaB/F6bPVpj/cv1eoyJYeEFUle6DoTvwi1LH4DYgR1Yc8qcWvRMfpWO8W&#10;AH+r6g/1e2Wdhcd3Mv29AfH8sVy/7ywYbY7fywx0J4dWmjg9bNVeq4AIoAdDx8eBDvHQohT+DP0Y&#10;hzzwUAqygMZBjDvC0hxYfTIuzW+dkTzkp5ERvGgbk4Wd2BjbGac9g8XXnOLbfFl8TcwMbY0OWBff&#10;uI/vWgmhFzQyJum5AdSHtHHj6Ug0rIGwPxtJ7kPAdLyiKKaBXd9uQDEjNiwsxDwODLNDWJJFemja&#10;t0IabpL7d01rEySDJ8N41i8SSKbtvoRc+WaOMDoi6tOgm243gGCqAUQJpSxmKEeERb1lJyh1oZxH&#10;BAdTWn0HSsBN4uMprcyBBjHhEZ60FcI22Eo4DjimU1phYQ1QDmEOCZmyNXSglFE/mtYKCThoDXFM&#10;aRhNaYW1NEA7HqdsJS5Roc9jzMMptcTliwSMQcpN6nUJCwmnJJ4MAnEZi6IIB5OEEZcxHvA4Yv6k&#10;uS5lQUiJH05a61IGpQSDb5NqXc4Yx37IJ9W6nE2uLOLSNek5dYma1EVdip5LKZcijDiGD+JB4JvC&#10;A3vVkKfUJeg80uXnPNJl5zzSJec80qXmPHLMzDnfx+ycQfpjhs4hXZbO2umf5QgK864vvUneV+P0&#10;oerKMTyhRJ+07ig122otG70t3oGlsAfc9dUdcLp6O3B/BAcjNNzv9sincDaCwxrQcFPuwcSn8GAE&#10;B3o1PJzUzkdwYE7D40l4OILrAqfxULzsDv/UnGg8oPMWqtLUgHg8oPOXTDoMK0PHt48+6Twmky77&#10;ZDyg8xkqxYRJsE7cGXSx0E5DOXAGWC66taHg7Pv41Ks8BKfejR4D1iatXlL9IzouPbuJoxxO8maP&#10;1rK9vBd30qDa05ELdug+GidAetgU6bX45MIjP7bRCOKgO73VRs/lAu3WSPP4zaojEdd1FoIS4MDE&#10;HTw0E71EctFUcFIP7VQsBiJsMM1UlEB1NUZwHLKxBHZeIwm5bySXTUV9YteGc2iybtEXiS6bDSbr&#10;HIt4t0l0k71AcuFU+rio6WLEpklPF/Wx3uRA4vuhSdFBQgPfBoOG8ZBaz64MSjHvhtF+6+u8Igw6&#10;Cj0VHCPHRMIpyWY9gRNbn2PPTkU4Zz1d49X+EslFAbR2j4w+/9cTrWXl5qkd7KR1L05L2QhbZHTF&#10;ME3UUDqM0lPH0MiyyNZFWepy0ajd5qZU6D6B3puQ6+C2r24jWGm2pkrqYXYa+w80LV110u2L6aX/&#10;jAll+JrGszWPwhlbs2AWhziaYRJfxxxDe7Fa/6ULJWGLvMgyUb0rKtH39YRd1td1Nwy2Izedva6N&#10;cQBNi/Fr0kl9wLItKsRl5CQ08lVmCkUukuy2e26TorTP87HFJsjgdv9rAgE9q+0BbcO6kdlH6AeV&#10;tHcacAcDD7lUnzx0hPuMpdf8cUiU8FD5XQUNbUwYA45b88LgtAwvypVsXElSpaBq6bUenC/0401r&#10;L00OtSp2OcxkN7BKvoGOflvoNtHYZ63qXqCn/peaa91h2NuLn2DbgyNRKZCpEP/cXqNK3uSAEm+U&#10;kkdNCUTIbqWjAX3En+26R6nXt9t+BI0GFDl9feHzEMMpwS7w/vKjVjZ1kH5YenrHNiusb7xhFfUQ&#10;vfCGHEkWL0oaHN9GtxGbMcpvZwyvVrM36xs242sSBit/dXOzIuOk0an45UlzPlfW5tMFxMkVJxNs&#10;IYEgmEwwP//1OrAvWrjuLIs93LcNxSJZ/O+Kgrl/gytNU+C661d9Z+q+myJyuiS++hsAAP//AwBQ&#10;SwMEFAAGAAgAAAAhALf2T7veAAAABgEAAA8AAABkcnMvZG93bnJldi54bWxMj0FrwkAQhe+F/odl&#10;Ct7qJk0rNs1GRGxPUqgK0tuYHZNgdjZk1yT++669tJeBx3u89022GE0jeupcbVlBPI1AEBdW11wq&#10;2O/eH+cgnEfW2FgmBVdysMjv7zJMtR34i/qtL0UoYZeigsr7NpXSFRUZdFPbEgfvZDuDPsiulLrD&#10;IZSbRj5F0UwarDksVNjSqqLivL0YBR8DDsskXveb82l1/d69fB42MSk1eRiXbyA8jf4vDDf8gA55&#10;YDraC2snGgXhEf97b148S15BHBXMk+cIZJ7J//j5DwAAAP//AwBQSwECLQAUAAYACAAAACEAtoM4&#10;kv4AAADhAQAAEwAAAAAAAAAAAAAAAAAAAAAAW0NvbnRlbnRfVHlwZXNdLnhtbFBLAQItABQABgAI&#10;AAAAIQA4/SH/1gAAAJQBAAALAAAAAAAAAAAAAAAAAC8BAABfcmVscy8ucmVsc1BLAQItABQABgAI&#10;AAAAIQDKZTTRVAYAAGwWAAAOAAAAAAAAAAAAAAAAAC4CAABkcnMvZTJvRG9jLnhtbFBLAQItABQA&#10;BgAIAAAAIQC39k+73gAAAAYBAAAPAAAAAAAAAAAAAAAAAK4IAABkcnMvZG93bnJldi54bWxQSwUG&#10;AAAAAAQABADzAAAAuQkAAAAA&#10;">
              <v:shape id="Freeform 6" o:spid="_x0000_s1027" style="position:absolute;left:6;top:5889;width:73900;height:47069;visibility:visible;mso-wrap-style:square;v-text-anchor:top" coordsize="23255,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vT6wwAAANoAAAAPAAAAZHJzL2Rvd25yZXYueG1sRI/RisIw&#10;FETfBf8hXGFfRFOFXWo1iqgLuss+WP2AS3Nti81NaaJ2/XojCD4OM3OGmS1aU4krNa60rGA0jEAQ&#10;Z1aXnCs4Hr4HMQjnkTVWlknBPzlYzLudGSba3nhP19TnIkDYJaig8L5OpHRZQQbd0NbEwTvZxqAP&#10;ssmlbvAW4KaS4yj6kgZLDgsF1rQqKDunF6Ngb8pRXKe//q//ydVu+xPd15ONUh+9djkF4an17/Cr&#10;vdUKJvC8Em6AnD8AAAD//wMAUEsBAi0AFAAGAAgAAAAhANvh9svuAAAAhQEAABMAAAAAAAAAAAAA&#10;AAAAAAAAAFtDb250ZW50X1R5cGVzXS54bWxQSwECLQAUAAYACAAAACEAWvQsW78AAAAVAQAACwAA&#10;AAAAAAAAAAAAAAAfAQAAX3JlbHMvLnJlbHNQSwECLQAUAAYACAAAACEAdH70+sMAAADaAAAADwAA&#10;AAAAAAAAAAAAAAAHAgAAZHJzL2Rvd25yZXYueG1sUEsFBgAAAAADAAMAtwAAAPcCAAAAAA==&#10;" path="m,6685c8396,5950,8396,5950,8396,5950,18619,5057,18619,5057,18619,5057v1560,-137,2934,1017,3071,2577c22318,14825,22318,14825,22318,14825v871,-9959,871,-9959,871,-9959c23255,4117,23021,3373,22538,2797v-470,-561,-1138,-917,-1864,-995c16648,1450,16648,1450,16648,1450,,,,,,l,6685xe" fillcolor="#11b5e9" stroked="f">
                <v:path arrowok="t" o:connecttype="custom" o:connectlocs="0,673893778;847878105,599800495;1880257776,509780097;2147483646,769559342;2147483646,1494461229;2147483646,490525889;2147483646,281956684;2087783665,181654019;1681214148,146169799;0,0;0,673893778" o:connectangles="0,0,0,0,0,0,0,0,0,0,0"/>
              </v:shape>
              <v:rect id="Rectangle 7" o:spid="_x0000_s1028" style="position:absolute;width:3829;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page" anchory="page"/>
            </v:group>
          </w:pict>
        </mc:Fallback>
      </mc:AlternateContent>
    </w:r>
    <w:r>
      <w:rPr>
        <w:noProof/>
      </w:rPr>
      <mc:AlternateContent>
        <mc:Choice Requires="wpc">
          <w:drawing>
            <wp:anchor distT="0" distB="0" distL="114300" distR="114300" simplePos="0" relativeHeight="251661312" behindDoc="1" locked="0" layoutInCell="1" allowOverlap="1">
              <wp:simplePos x="0" y="0"/>
              <wp:positionH relativeFrom="page">
                <wp:posOffset>0</wp:posOffset>
              </wp:positionH>
              <wp:positionV relativeFrom="page">
                <wp:align>bottom</wp:align>
              </wp:positionV>
              <wp:extent cx="5206365" cy="1229360"/>
              <wp:effectExtent l="0" t="0" r="0" b="8890"/>
              <wp:wrapNone/>
              <wp:docPr id="1"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 name="Freeform 5"/>
                      <wps:cNvSpPr>
                        <a:spLocks/>
                      </wps:cNvSpPr>
                      <wps:spPr bwMode="auto">
                        <a:xfrm>
                          <a:off x="635" y="76287"/>
                          <a:ext cx="5041899" cy="1153073"/>
                        </a:xfrm>
                        <a:custGeom>
                          <a:avLst/>
                          <a:gdLst>
                            <a:gd name="T0" fmla="*/ 4228064 w 15866"/>
                            <a:gd name="T1" fmla="*/ 368056 h 3631"/>
                            <a:gd name="T2" fmla="*/ 0 w 15866"/>
                            <a:gd name="T3" fmla="*/ 0 h 3631"/>
                            <a:gd name="T4" fmla="*/ 0 w 15866"/>
                            <a:gd name="T5" fmla="*/ 1153073 h 3631"/>
                            <a:gd name="T6" fmla="*/ 5041899 w 15866"/>
                            <a:gd name="T7" fmla="*/ 1153073 h 3631"/>
                            <a:gd name="T8" fmla="*/ 4838520 w 15866"/>
                            <a:gd name="T9" fmla="*/ 685302 h 3631"/>
                            <a:gd name="T10" fmla="*/ 4228064 w 15866"/>
                            <a:gd name="T11" fmla="*/ 368056 h 36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866" h="3631">
                              <a:moveTo>
                                <a:pt x="13305" y="1159"/>
                              </a:moveTo>
                              <a:cubicBezTo>
                                <a:pt x="0" y="0"/>
                                <a:pt x="0" y="0"/>
                                <a:pt x="0" y="0"/>
                              </a:cubicBezTo>
                              <a:cubicBezTo>
                                <a:pt x="0" y="3631"/>
                                <a:pt x="0" y="3631"/>
                                <a:pt x="0" y="3631"/>
                              </a:cubicBezTo>
                              <a:cubicBezTo>
                                <a:pt x="15866" y="3631"/>
                                <a:pt x="15866" y="3631"/>
                                <a:pt x="15866" y="3631"/>
                              </a:cubicBezTo>
                              <a:cubicBezTo>
                                <a:pt x="15800" y="3092"/>
                                <a:pt x="15580" y="2580"/>
                                <a:pt x="15226" y="2158"/>
                              </a:cubicBezTo>
                              <a:cubicBezTo>
                                <a:pt x="14744" y="1584"/>
                                <a:pt x="14053" y="1225"/>
                                <a:pt x="13305" y="1159"/>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noEditPoints="1"/>
                      </wps:cNvSpPr>
                      <wps:spPr bwMode="auto">
                        <a:xfrm>
                          <a:off x="315119" y="401562"/>
                          <a:ext cx="1410410" cy="88307"/>
                        </a:xfrm>
                        <a:custGeom>
                          <a:avLst/>
                          <a:gdLst>
                            <a:gd name="T0" fmla="*/ 1404690 w 4438"/>
                            <a:gd name="T1" fmla="*/ 32284 h 279"/>
                            <a:gd name="T2" fmla="*/ 1410410 w 4438"/>
                            <a:gd name="T3" fmla="*/ 66784 h 279"/>
                            <a:gd name="T4" fmla="*/ 1349074 w 4438"/>
                            <a:gd name="T5" fmla="*/ 43995 h 279"/>
                            <a:gd name="T6" fmla="*/ 1318883 w 4438"/>
                            <a:gd name="T7" fmla="*/ 25321 h 279"/>
                            <a:gd name="T8" fmla="*/ 1271212 w 4438"/>
                            <a:gd name="T9" fmla="*/ 55706 h 279"/>
                            <a:gd name="T10" fmla="*/ 1290598 w 4438"/>
                            <a:gd name="T11" fmla="*/ 24371 h 279"/>
                            <a:gd name="T12" fmla="*/ 1253097 w 4438"/>
                            <a:gd name="T13" fmla="*/ 0 h 279"/>
                            <a:gd name="T14" fmla="*/ 1245152 w 4438"/>
                            <a:gd name="T15" fmla="*/ 30702 h 279"/>
                            <a:gd name="T16" fmla="*/ 1222906 w 4438"/>
                            <a:gd name="T17" fmla="*/ 66784 h 279"/>
                            <a:gd name="T18" fmla="*/ 1170786 w 4438"/>
                            <a:gd name="T19" fmla="*/ 46211 h 279"/>
                            <a:gd name="T20" fmla="*/ 1137735 w 4438"/>
                            <a:gd name="T21" fmla="*/ 29752 h 279"/>
                            <a:gd name="T22" fmla="*/ 1137735 w 4438"/>
                            <a:gd name="T23" fmla="*/ 24371 h 279"/>
                            <a:gd name="T24" fmla="*/ 1073221 w 4438"/>
                            <a:gd name="T25" fmla="*/ 43046 h 279"/>
                            <a:gd name="T26" fmla="*/ 1088475 w 4438"/>
                            <a:gd name="T27" fmla="*/ 68050 h 279"/>
                            <a:gd name="T28" fmla="*/ 1002033 w 4438"/>
                            <a:gd name="T29" fmla="*/ 66784 h 279"/>
                            <a:gd name="T30" fmla="*/ 1047797 w 4438"/>
                            <a:gd name="T31" fmla="*/ 57289 h 279"/>
                            <a:gd name="T32" fmla="*/ 924807 w 4438"/>
                            <a:gd name="T33" fmla="*/ 66784 h 279"/>
                            <a:gd name="T34" fmla="*/ 943239 w 4438"/>
                            <a:gd name="T35" fmla="*/ 24371 h 279"/>
                            <a:gd name="T36" fmla="*/ 896840 w 4438"/>
                            <a:gd name="T37" fmla="*/ 66784 h 279"/>
                            <a:gd name="T38" fmla="*/ 853301 w 4438"/>
                            <a:gd name="T39" fmla="*/ 25321 h 279"/>
                            <a:gd name="T40" fmla="*/ 818343 w 4438"/>
                            <a:gd name="T41" fmla="*/ 66784 h 279"/>
                            <a:gd name="T42" fmla="*/ 823746 w 4438"/>
                            <a:gd name="T43" fmla="*/ 33234 h 279"/>
                            <a:gd name="T44" fmla="*/ 791965 w 4438"/>
                            <a:gd name="T45" fmla="*/ 13610 h 279"/>
                            <a:gd name="T46" fmla="*/ 809762 w 4438"/>
                            <a:gd name="T47" fmla="*/ 61087 h 279"/>
                            <a:gd name="T48" fmla="*/ 738892 w 4438"/>
                            <a:gd name="T49" fmla="*/ 66784 h 279"/>
                            <a:gd name="T50" fmla="*/ 758914 w 4438"/>
                            <a:gd name="T51" fmla="*/ 24371 h 279"/>
                            <a:gd name="T52" fmla="*/ 693764 w 4438"/>
                            <a:gd name="T53" fmla="*/ 43046 h 279"/>
                            <a:gd name="T54" fmla="*/ 708701 w 4438"/>
                            <a:gd name="T55" fmla="*/ 62669 h 279"/>
                            <a:gd name="T56" fmla="*/ 676921 w 4438"/>
                            <a:gd name="T57" fmla="*/ 57289 h 279"/>
                            <a:gd name="T58" fmla="*/ 625119 w 4438"/>
                            <a:gd name="T59" fmla="*/ 43362 h 279"/>
                            <a:gd name="T60" fmla="*/ 618763 w 4438"/>
                            <a:gd name="T61" fmla="*/ 25321 h 279"/>
                            <a:gd name="T62" fmla="*/ 607957 w 4438"/>
                            <a:gd name="T63" fmla="*/ 44945 h 279"/>
                            <a:gd name="T64" fmla="*/ 607957 w 4438"/>
                            <a:gd name="T65" fmla="*/ 47793 h 279"/>
                            <a:gd name="T66" fmla="*/ 539947 w 4438"/>
                            <a:gd name="T67" fmla="*/ 44312 h 279"/>
                            <a:gd name="T68" fmla="*/ 482743 w 4438"/>
                            <a:gd name="T69" fmla="*/ 66784 h 279"/>
                            <a:gd name="T70" fmla="*/ 482743 w 4438"/>
                            <a:gd name="T71" fmla="*/ 31968 h 279"/>
                            <a:gd name="T72" fmla="*/ 454141 w 4438"/>
                            <a:gd name="T73" fmla="*/ 46211 h 279"/>
                            <a:gd name="T74" fmla="*/ 463992 w 4438"/>
                            <a:gd name="T75" fmla="*/ 66784 h 279"/>
                            <a:gd name="T76" fmla="*/ 457319 w 4438"/>
                            <a:gd name="T77" fmla="*/ 41463 h 279"/>
                            <a:gd name="T78" fmla="*/ 384224 w 4438"/>
                            <a:gd name="T79" fmla="*/ 34500 h 279"/>
                            <a:gd name="T80" fmla="*/ 382953 w 4438"/>
                            <a:gd name="T81" fmla="*/ 31335 h 279"/>
                            <a:gd name="T82" fmla="*/ 306362 w 4438"/>
                            <a:gd name="T83" fmla="*/ 49376 h 279"/>
                            <a:gd name="T84" fmla="*/ 306680 w 4438"/>
                            <a:gd name="T85" fmla="*/ 60137 h 279"/>
                            <a:gd name="T86" fmla="*/ 283163 w 4438"/>
                            <a:gd name="T87" fmla="*/ 34500 h 279"/>
                            <a:gd name="T88" fmla="*/ 237717 w 4438"/>
                            <a:gd name="T89" fmla="*/ 55073 h 279"/>
                            <a:gd name="T90" fmla="*/ 261234 w 4438"/>
                            <a:gd name="T91" fmla="*/ 66784 h 279"/>
                            <a:gd name="T92" fmla="*/ 260281 w 4438"/>
                            <a:gd name="T93" fmla="*/ 40514 h 279"/>
                            <a:gd name="T94" fmla="*/ 227865 w 4438"/>
                            <a:gd name="T95" fmla="*/ 25004 h 279"/>
                            <a:gd name="T96" fmla="*/ 154134 w 4438"/>
                            <a:gd name="T97" fmla="*/ 45578 h 279"/>
                            <a:gd name="T98" fmla="*/ 191000 w 4438"/>
                            <a:gd name="T99" fmla="*/ 25321 h 279"/>
                            <a:gd name="T100" fmla="*/ 184961 w 4438"/>
                            <a:gd name="T101" fmla="*/ 59188 h 279"/>
                            <a:gd name="T102" fmla="*/ 104557 w 4438"/>
                            <a:gd name="T103" fmla="*/ 43046 h 279"/>
                            <a:gd name="T104" fmla="*/ 119494 w 4438"/>
                            <a:gd name="T105" fmla="*/ 62669 h 279"/>
                            <a:gd name="T106" fmla="*/ 65467 w 4438"/>
                            <a:gd name="T107" fmla="*/ 25321 h 279"/>
                            <a:gd name="T108" fmla="*/ 80086 w 4438"/>
                            <a:gd name="T109" fmla="*/ 55073 h 279"/>
                            <a:gd name="T110" fmla="*/ 27013 w 4438"/>
                            <a:gd name="T111" fmla="*/ 45578 h 279"/>
                            <a:gd name="T112" fmla="*/ 27013 w 4438"/>
                            <a:gd name="T113" fmla="*/ 31968 h 27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438" h="279">
                              <a:moveTo>
                                <a:pt x="4318" y="146"/>
                              </a:moveTo>
                              <a:cubicBezTo>
                                <a:pt x="4318" y="116"/>
                                <a:pt x="4338" y="94"/>
                                <a:pt x="4368" y="94"/>
                              </a:cubicBezTo>
                              <a:cubicBezTo>
                                <a:pt x="4398" y="94"/>
                                <a:pt x="4420" y="116"/>
                                <a:pt x="4420" y="146"/>
                              </a:cubicBezTo>
                              <a:cubicBezTo>
                                <a:pt x="4420" y="175"/>
                                <a:pt x="4398" y="198"/>
                                <a:pt x="4368" y="198"/>
                              </a:cubicBezTo>
                              <a:cubicBezTo>
                                <a:pt x="4338" y="198"/>
                                <a:pt x="4318" y="175"/>
                                <a:pt x="4318"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5" y="110"/>
                                <a:pt x="4245" y="139"/>
                              </a:cubicBezTo>
                              <a:cubicBezTo>
                                <a:pt x="4245" y="211"/>
                                <a:pt x="4245" y="211"/>
                                <a:pt x="4245"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7"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1" y="190"/>
                                <a:pt x="4091" y="190"/>
                                <a:pt x="4091" y="190"/>
                              </a:cubicBezTo>
                              <a:cubicBezTo>
                                <a:pt x="4091"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5"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3"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6"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3" y="42"/>
                                <a:pt x="3173" y="42"/>
                                <a:pt x="3173"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0" y="108"/>
                                <a:pt x="2910" y="135"/>
                              </a:cubicBezTo>
                              <a:cubicBezTo>
                                <a:pt x="2910" y="211"/>
                                <a:pt x="2910" y="211"/>
                                <a:pt x="2910" y="211"/>
                              </a:cubicBezTo>
                              <a:cubicBezTo>
                                <a:pt x="2929" y="211"/>
                                <a:pt x="2929" y="211"/>
                                <a:pt x="2929" y="211"/>
                              </a:cubicBezTo>
                              <a:cubicBezTo>
                                <a:pt x="2929" y="142"/>
                                <a:pt x="2929" y="142"/>
                                <a:pt x="2929" y="142"/>
                              </a:cubicBezTo>
                              <a:cubicBezTo>
                                <a:pt x="2929" y="117"/>
                                <a:pt x="2938" y="94"/>
                                <a:pt x="2966" y="94"/>
                              </a:cubicBezTo>
                              <a:cubicBezTo>
                                <a:pt x="2991" y="94"/>
                                <a:pt x="2999" y="108"/>
                                <a:pt x="2999" y="135"/>
                              </a:cubicBezTo>
                              <a:cubicBezTo>
                                <a:pt x="2999" y="211"/>
                                <a:pt x="2999" y="211"/>
                                <a:pt x="2999" y="211"/>
                              </a:cubicBezTo>
                              <a:cubicBezTo>
                                <a:pt x="3017" y="211"/>
                                <a:pt x="3017" y="211"/>
                                <a:pt x="3017" y="211"/>
                              </a:cubicBezTo>
                              <a:cubicBezTo>
                                <a:pt x="3017" y="128"/>
                                <a:pt x="3017" y="128"/>
                                <a:pt x="3017" y="128"/>
                              </a:cubicBezTo>
                              <a:cubicBezTo>
                                <a:pt x="3017"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79"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1"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39"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8" y="193"/>
                                <a:pt x="2548" y="193"/>
                                <a:pt x="2548" y="193"/>
                              </a:cubicBezTo>
                              <a:cubicBezTo>
                                <a:pt x="2543" y="196"/>
                                <a:pt x="2536" y="198"/>
                                <a:pt x="2529"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0"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8" y="94"/>
                              </a:cubicBezTo>
                              <a:cubicBezTo>
                                <a:pt x="2255" y="94"/>
                                <a:pt x="2271" y="111"/>
                                <a:pt x="2271" y="136"/>
                              </a:cubicBezTo>
                              <a:lnTo>
                                <a:pt x="2183" y="136"/>
                              </a:lnTo>
                              <a:close/>
                              <a:moveTo>
                                <a:pt x="2291" y="151"/>
                              </a:moveTo>
                              <a:cubicBezTo>
                                <a:pt x="2291" y="142"/>
                                <a:pt x="2291" y="142"/>
                                <a:pt x="2291" y="142"/>
                              </a:cubicBezTo>
                              <a:cubicBezTo>
                                <a:pt x="2291" y="107"/>
                                <a:pt x="2268" y="77"/>
                                <a:pt x="2228"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7" y="106"/>
                                <a:pt x="2027" y="146"/>
                              </a:cubicBezTo>
                              <a:cubicBezTo>
                                <a:pt x="2027"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3"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0"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0"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1"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5" y="215"/>
                                <a:pt x="919" y="215"/>
                              </a:cubicBezTo>
                              <a:cubicBezTo>
                                <a:pt x="940" y="215"/>
                                <a:pt x="954" y="207"/>
                                <a:pt x="965" y="190"/>
                              </a:cubicBezTo>
                              <a:cubicBezTo>
                                <a:pt x="965" y="190"/>
                                <a:pt x="965" y="190"/>
                                <a:pt x="965" y="190"/>
                              </a:cubicBezTo>
                              <a:cubicBezTo>
                                <a:pt x="965"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79" y="96"/>
                              </a:cubicBezTo>
                              <a:cubicBezTo>
                                <a:pt x="891" y="109"/>
                                <a:pt x="891" y="109"/>
                                <a:pt x="891" y="109"/>
                              </a:cubicBezTo>
                              <a:cubicBezTo>
                                <a:pt x="902" y="99"/>
                                <a:pt x="915" y="94"/>
                                <a:pt x="931" y="94"/>
                              </a:cubicBezTo>
                              <a:cubicBezTo>
                                <a:pt x="953"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4" y="198"/>
                                <a:pt x="748" y="191"/>
                                <a:pt x="748" y="174"/>
                              </a:cubicBezTo>
                              <a:cubicBezTo>
                                <a:pt x="748" y="147"/>
                                <a:pt x="791" y="146"/>
                                <a:pt x="810" y="146"/>
                              </a:cubicBezTo>
                              <a:lnTo>
                                <a:pt x="819" y="146"/>
                              </a:lnTo>
                              <a:close/>
                              <a:moveTo>
                                <a:pt x="810" y="131"/>
                              </a:moveTo>
                              <a:cubicBezTo>
                                <a:pt x="778"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5" y="77"/>
                                <a:pt x="790" y="77"/>
                              </a:cubicBezTo>
                              <a:cubicBezTo>
                                <a:pt x="765" y="77"/>
                                <a:pt x="746" y="84"/>
                                <a:pt x="734" y="96"/>
                              </a:cubicBezTo>
                              <a:cubicBezTo>
                                <a:pt x="745" y="109"/>
                                <a:pt x="745" y="109"/>
                                <a:pt x="745" y="109"/>
                              </a:cubicBezTo>
                              <a:cubicBezTo>
                                <a:pt x="757" y="99"/>
                                <a:pt x="770" y="94"/>
                                <a:pt x="785"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7" y="79"/>
                                <a:pt x="717" y="79"/>
                                <a:pt x="717"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0"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8"/>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6" y="215"/>
                              </a:cubicBezTo>
                              <a:cubicBezTo>
                                <a:pt x="398" y="215"/>
                                <a:pt x="417" y="207"/>
                                <a:pt x="433" y="187"/>
                              </a:cubicBezTo>
                              <a:cubicBezTo>
                                <a:pt x="418" y="175"/>
                                <a:pt x="418" y="175"/>
                                <a:pt x="418" y="175"/>
                              </a:cubicBezTo>
                              <a:cubicBezTo>
                                <a:pt x="411" y="187"/>
                                <a:pt x="396" y="198"/>
                                <a:pt x="376" y="198"/>
                              </a:cubicBezTo>
                              <a:cubicBezTo>
                                <a:pt x="350" y="198"/>
                                <a:pt x="331" y="177"/>
                                <a:pt x="328" y="151"/>
                              </a:cubicBezTo>
                              <a:lnTo>
                                <a:pt x="438" y="151"/>
                              </a:lnTo>
                              <a:close/>
                              <a:moveTo>
                                <a:pt x="290" y="80"/>
                              </a:moveTo>
                              <a:cubicBezTo>
                                <a:pt x="252" y="80"/>
                                <a:pt x="252" y="80"/>
                                <a:pt x="252" y="80"/>
                              </a:cubicBezTo>
                              <a:cubicBezTo>
                                <a:pt x="252" y="43"/>
                                <a:pt x="252" y="43"/>
                                <a:pt x="252"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2" y="215"/>
                                <a:pt x="266" y="215"/>
                              </a:cubicBezTo>
                              <a:cubicBezTo>
                                <a:pt x="276" y="215"/>
                                <a:pt x="285" y="213"/>
                                <a:pt x="291" y="210"/>
                              </a:cubicBezTo>
                              <a:cubicBezTo>
                                <a:pt x="291" y="193"/>
                                <a:pt x="291" y="193"/>
                                <a:pt x="291" y="193"/>
                              </a:cubicBezTo>
                              <a:cubicBezTo>
                                <a:pt x="285" y="196"/>
                                <a:pt x="278" y="198"/>
                                <a:pt x="272" y="198"/>
                              </a:cubicBezTo>
                              <a:cubicBezTo>
                                <a:pt x="260" y="198"/>
                                <a:pt x="252" y="194"/>
                                <a:pt x="252" y="174"/>
                              </a:cubicBezTo>
                              <a:cubicBezTo>
                                <a:pt x="252" y="97"/>
                                <a:pt x="252" y="97"/>
                                <a:pt x="252"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2" y="77"/>
                                <a:pt x="94" y="87"/>
                                <a:pt x="86" y="101"/>
                              </a:cubicBezTo>
                              <a:cubicBezTo>
                                <a:pt x="85" y="101"/>
                                <a:pt x="85" y="101"/>
                                <a:pt x="85" y="101"/>
                              </a:cubicBezTo>
                              <a:cubicBezTo>
                                <a:pt x="85" y="94"/>
                                <a:pt x="85" y="87"/>
                                <a:pt x="84"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noEditPoints="1"/>
                      </wps:cNvSpPr>
                      <wps:spPr bwMode="auto">
                        <a:xfrm>
                          <a:off x="308130" y="512104"/>
                          <a:ext cx="433923" cy="67977"/>
                        </a:xfrm>
                        <a:custGeom>
                          <a:avLst/>
                          <a:gdLst>
                            <a:gd name="T0" fmla="*/ 427887 w 1366"/>
                            <a:gd name="T1" fmla="*/ 0 h 213"/>
                            <a:gd name="T2" fmla="*/ 433923 w 1366"/>
                            <a:gd name="T3" fmla="*/ 67339 h 213"/>
                            <a:gd name="T4" fmla="*/ 376744 w 1366"/>
                            <a:gd name="T5" fmla="*/ 25531 h 213"/>
                            <a:gd name="T6" fmla="*/ 377380 w 1366"/>
                            <a:gd name="T7" fmla="*/ 67339 h 213"/>
                            <a:gd name="T8" fmla="*/ 383097 w 1366"/>
                            <a:gd name="T9" fmla="*/ 45956 h 213"/>
                            <a:gd name="T10" fmla="*/ 406922 w 1366"/>
                            <a:gd name="T11" fmla="*/ 44361 h 213"/>
                            <a:gd name="T12" fmla="*/ 412957 w 1366"/>
                            <a:gd name="T13" fmla="*/ 67339 h 213"/>
                            <a:gd name="T14" fmla="*/ 397392 w 1366"/>
                            <a:gd name="T15" fmla="*/ 24574 h 213"/>
                            <a:gd name="T16" fmla="*/ 383097 w 1366"/>
                            <a:gd name="T17" fmla="*/ 32233 h 213"/>
                            <a:gd name="T18" fmla="*/ 376744 w 1366"/>
                            <a:gd name="T19" fmla="*/ 25531 h 213"/>
                            <a:gd name="T20" fmla="*/ 358320 w 1366"/>
                            <a:gd name="T21" fmla="*/ 58403 h 213"/>
                            <a:gd name="T22" fmla="*/ 358320 w 1366"/>
                            <a:gd name="T23" fmla="*/ 67977 h 213"/>
                            <a:gd name="T24" fmla="*/ 338307 w 1366"/>
                            <a:gd name="T25" fmla="*/ 0 h 213"/>
                            <a:gd name="T26" fmla="*/ 332590 w 1366"/>
                            <a:gd name="T27" fmla="*/ 67339 h 213"/>
                            <a:gd name="T28" fmla="*/ 338307 w 1366"/>
                            <a:gd name="T29" fmla="*/ 0 h 213"/>
                            <a:gd name="T30" fmla="*/ 281764 w 1366"/>
                            <a:gd name="T31" fmla="*/ 34786 h 213"/>
                            <a:gd name="T32" fmla="*/ 287482 w 1366"/>
                            <a:gd name="T33" fmla="*/ 67339 h 213"/>
                            <a:gd name="T34" fmla="*/ 300188 w 1366"/>
                            <a:gd name="T35" fmla="*/ 29999 h 213"/>
                            <a:gd name="T36" fmla="*/ 311624 w 1366"/>
                            <a:gd name="T37" fmla="*/ 67339 h 213"/>
                            <a:gd name="T38" fmla="*/ 317342 w 1366"/>
                            <a:gd name="T39" fmla="*/ 40850 h 213"/>
                            <a:gd name="T40" fmla="*/ 287800 w 1366"/>
                            <a:gd name="T41" fmla="*/ 32233 h 213"/>
                            <a:gd name="T42" fmla="*/ 287482 w 1366"/>
                            <a:gd name="T43" fmla="*/ 25531 h 213"/>
                            <a:gd name="T44" fmla="*/ 244598 w 1366"/>
                            <a:gd name="T45" fmla="*/ 0 h 213"/>
                            <a:gd name="T46" fmla="*/ 238880 w 1366"/>
                            <a:gd name="T47" fmla="*/ 67339 h 213"/>
                            <a:gd name="T48" fmla="*/ 244598 w 1366"/>
                            <a:gd name="T49" fmla="*/ 45318 h 213"/>
                            <a:gd name="T50" fmla="*/ 275411 w 1366"/>
                            <a:gd name="T51" fmla="*/ 67339 h 213"/>
                            <a:gd name="T52" fmla="*/ 273187 w 1366"/>
                            <a:gd name="T53" fmla="*/ 25531 h 213"/>
                            <a:gd name="T54" fmla="*/ 244598 w 1366"/>
                            <a:gd name="T55" fmla="*/ 44361 h 213"/>
                            <a:gd name="T56" fmla="*/ 226174 w 1366"/>
                            <a:gd name="T57" fmla="*/ 9574 h 213"/>
                            <a:gd name="T58" fmla="*/ 217597 w 1366"/>
                            <a:gd name="T59" fmla="*/ 9574 h 213"/>
                            <a:gd name="T60" fmla="*/ 226174 w 1366"/>
                            <a:gd name="T61" fmla="*/ 9574 h 213"/>
                            <a:gd name="T62" fmla="*/ 218867 w 1366"/>
                            <a:gd name="T63" fmla="*/ 25531 h 213"/>
                            <a:gd name="T64" fmla="*/ 224585 w 1366"/>
                            <a:gd name="T65" fmla="*/ 67339 h 213"/>
                            <a:gd name="T66" fmla="*/ 203620 w 1366"/>
                            <a:gd name="T67" fmla="*/ 63190 h 213"/>
                            <a:gd name="T68" fmla="*/ 194090 w 1366"/>
                            <a:gd name="T69" fmla="*/ 63190 h 213"/>
                            <a:gd name="T70" fmla="*/ 203620 w 1366"/>
                            <a:gd name="T71" fmla="*/ 63190 h 213"/>
                            <a:gd name="T72" fmla="*/ 141359 w 1366"/>
                            <a:gd name="T73" fmla="*/ 67339 h 213"/>
                            <a:gd name="T74" fmla="*/ 159147 w 1366"/>
                            <a:gd name="T75" fmla="*/ 33191 h 213"/>
                            <a:gd name="T76" fmla="*/ 170266 w 1366"/>
                            <a:gd name="T77" fmla="*/ 67339 h 213"/>
                            <a:gd name="T78" fmla="*/ 189960 w 1366"/>
                            <a:gd name="T79" fmla="*/ 25531 h 213"/>
                            <a:gd name="T80" fmla="*/ 173442 w 1366"/>
                            <a:gd name="T81" fmla="*/ 59679 h 213"/>
                            <a:gd name="T82" fmla="*/ 162324 w 1366"/>
                            <a:gd name="T83" fmla="*/ 25531 h 213"/>
                            <a:gd name="T84" fmla="*/ 145170 w 1366"/>
                            <a:gd name="T85" fmla="*/ 59679 h 213"/>
                            <a:gd name="T86" fmla="*/ 135323 w 1366"/>
                            <a:gd name="T87" fmla="*/ 25531 h 213"/>
                            <a:gd name="T88" fmla="*/ 64167 w 1366"/>
                            <a:gd name="T89" fmla="*/ 25531 h 213"/>
                            <a:gd name="T90" fmla="*/ 83862 w 1366"/>
                            <a:gd name="T91" fmla="*/ 67339 h 213"/>
                            <a:gd name="T92" fmla="*/ 94980 w 1366"/>
                            <a:gd name="T93" fmla="*/ 33191 h 213"/>
                            <a:gd name="T94" fmla="*/ 112769 w 1366"/>
                            <a:gd name="T95" fmla="*/ 67339 h 213"/>
                            <a:gd name="T96" fmla="*/ 118805 w 1366"/>
                            <a:gd name="T97" fmla="*/ 25531 h 213"/>
                            <a:gd name="T98" fmla="*/ 109275 w 1366"/>
                            <a:gd name="T99" fmla="*/ 59679 h 213"/>
                            <a:gd name="T100" fmla="*/ 92121 w 1366"/>
                            <a:gd name="T101" fmla="*/ 25531 h 213"/>
                            <a:gd name="T102" fmla="*/ 80686 w 1366"/>
                            <a:gd name="T103" fmla="*/ 59679 h 213"/>
                            <a:gd name="T104" fmla="*/ 64167 w 1366"/>
                            <a:gd name="T105" fmla="*/ 25531 h 213"/>
                            <a:gd name="T106" fmla="*/ 13024 w 1366"/>
                            <a:gd name="T107" fmla="*/ 67339 h 213"/>
                            <a:gd name="T108" fmla="*/ 30813 w 1366"/>
                            <a:gd name="T109" fmla="*/ 33191 h 213"/>
                            <a:gd name="T110" fmla="*/ 41931 w 1366"/>
                            <a:gd name="T111" fmla="*/ 67339 h 213"/>
                            <a:gd name="T112" fmla="*/ 61626 w 1366"/>
                            <a:gd name="T113" fmla="*/ 25531 h 213"/>
                            <a:gd name="T114" fmla="*/ 45108 w 1366"/>
                            <a:gd name="T115" fmla="*/ 59679 h 213"/>
                            <a:gd name="T116" fmla="*/ 33672 w 1366"/>
                            <a:gd name="T117" fmla="*/ 25531 h 213"/>
                            <a:gd name="T118" fmla="*/ 16518 w 1366"/>
                            <a:gd name="T119" fmla="*/ 59679 h 213"/>
                            <a:gd name="T120" fmla="*/ 6989 w 1366"/>
                            <a:gd name="T121" fmla="*/ 25531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8" y="183"/>
                              </a:cubicBezTo>
                              <a:cubicBezTo>
                                <a:pt x="1120" y="183"/>
                                <a:pt x="1113" y="190"/>
                                <a:pt x="1113" y="198"/>
                              </a:cubicBezTo>
                              <a:cubicBezTo>
                                <a:pt x="1113" y="206"/>
                                <a:pt x="1120" y="213"/>
                                <a:pt x="1128"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5"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5"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1" y="16"/>
                                <a:pt x="685" y="22"/>
                                <a:pt x="685" y="30"/>
                              </a:cubicBezTo>
                              <a:cubicBezTo>
                                <a:pt x="685" y="38"/>
                                <a:pt x="691" y="43"/>
                                <a:pt x="698" y="43"/>
                              </a:cubicBezTo>
                              <a:cubicBezTo>
                                <a:pt x="705" y="43"/>
                                <a:pt x="712" y="38"/>
                                <a:pt x="712" y="30"/>
                              </a:cubicBezTo>
                              <a:close/>
                              <a:moveTo>
                                <a:pt x="707" y="80"/>
                              </a:moveTo>
                              <a:cubicBezTo>
                                <a:pt x="689" y="80"/>
                                <a:pt x="689" y="80"/>
                                <a:pt x="689" y="80"/>
                              </a:cubicBezTo>
                              <a:cubicBezTo>
                                <a:pt x="689" y="211"/>
                                <a:pt x="689" y="211"/>
                                <a:pt x="689" y="211"/>
                              </a:cubicBezTo>
                              <a:cubicBezTo>
                                <a:pt x="707" y="211"/>
                                <a:pt x="707" y="211"/>
                                <a:pt x="707" y="211"/>
                              </a:cubicBezTo>
                              <a:lnTo>
                                <a:pt x="707"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1" y="104"/>
                                <a:pt x="501" y="104"/>
                                <a:pt x="501"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4" y="187"/>
                                <a:pt x="254" y="187"/>
                                <a:pt x="254"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1" y="187"/>
                                <a:pt x="141" y="187"/>
                                <a:pt x="141"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06860" y="716671"/>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323378" y="747801"/>
                          <a:ext cx="120075" cy="99742"/>
                        </a:xfrm>
                        <a:custGeom>
                          <a:avLst/>
                          <a:gdLst>
                            <a:gd name="T0" fmla="*/ 120075 w 378"/>
                            <a:gd name="T1" fmla="*/ 37997 h 315"/>
                            <a:gd name="T2" fmla="*/ 106416 w 378"/>
                            <a:gd name="T3" fmla="*/ 36730 h 315"/>
                            <a:gd name="T4" fmla="*/ 119440 w 378"/>
                            <a:gd name="T5" fmla="*/ 28814 h 315"/>
                            <a:gd name="T6" fmla="*/ 105463 w 378"/>
                            <a:gd name="T7" fmla="*/ 30398 h 315"/>
                            <a:gd name="T8" fmla="*/ 104827 w 378"/>
                            <a:gd name="T9" fmla="*/ 27864 h 315"/>
                            <a:gd name="T10" fmla="*/ 79415 w 378"/>
                            <a:gd name="T11" fmla="*/ 7916 h 315"/>
                            <a:gd name="T12" fmla="*/ 81956 w 378"/>
                            <a:gd name="T13" fmla="*/ 6966 h 315"/>
                            <a:gd name="T14" fmla="*/ 89580 w 378"/>
                            <a:gd name="T15" fmla="*/ 2533 h 315"/>
                            <a:gd name="T16" fmla="*/ 77826 w 378"/>
                            <a:gd name="T17" fmla="*/ 4750 h 315"/>
                            <a:gd name="T18" fmla="*/ 84180 w 378"/>
                            <a:gd name="T19" fmla="*/ 0 h 315"/>
                            <a:gd name="T20" fmla="*/ 74967 w 378"/>
                            <a:gd name="T21" fmla="*/ 4433 h 315"/>
                            <a:gd name="T22" fmla="*/ 76556 w 378"/>
                            <a:gd name="T23" fmla="*/ 950 h 315"/>
                            <a:gd name="T24" fmla="*/ 57814 w 378"/>
                            <a:gd name="T25" fmla="*/ 29764 h 315"/>
                            <a:gd name="T26" fmla="*/ 48602 w 378"/>
                            <a:gd name="T27" fmla="*/ 22482 h 315"/>
                            <a:gd name="T28" fmla="*/ 17789 w 378"/>
                            <a:gd name="T29" fmla="*/ 9183 h 315"/>
                            <a:gd name="T30" fmla="*/ 28272 w 378"/>
                            <a:gd name="T31" fmla="*/ 24065 h 315"/>
                            <a:gd name="T32" fmla="*/ 20965 w 378"/>
                            <a:gd name="T33" fmla="*/ 25015 h 315"/>
                            <a:gd name="T34" fmla="*/ 34307 w 378"/>
                            <a:gd name="T35" fmla="*/ 37047 h 315"/>
                            <a:gd name="T36" fmla="*/ 26048 w 378"/>
                            <a:gd name="T37" fmla="*/ 40213 h 315"/>
                            <a:gd name="T38" fmla="*/ 40660 w 378"/>
                            <a:gd name="T39" fmla="*/ 47496 h 315"/>
                            <a:gd name="T40" fmla="*/ 44472 w 378"/>
                            <a:gd name="T41" fmla="*/ 57629 h 315"/>
                            <a:gd name="T42" fmla="*/ 0 w 378"/>
                            <a:gd name="T43" fmla="*/ 58579 h 315"/>
                            <a:gd name="T44" fmla="*/ 105780 w 378"/>
                            <a:gd name="T45" fmla="*/ 43380 h 315"/>
                            <a:gd name="T46" fmla="*/ 120075 w 378"/>
                            <a:gd name="T47" fmla="*/ 3799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8" h="315">
                              <a:moveTo>
                                <a:pt x="378" y="120"/>
                              </a:moveTo>
                              <a:cubicBezTo>
                                <a:pt x="365" y="123"/>
                                <a:pt x="345" y="120"/>
                                <a:pt x="335" y="116"/>
                              </a:cubicBezTo>
                              <a:cubicBezTo>
                                <a:pt x="356" y="114"/>
                                <a:pt x="371" y="104"/>
                                <a:pt x="376" y="91"/>
                              </a:cubicBezTo>
                              <a:cubicBezTo>
                                <a:pt x="369" y="96"/>
                                <a:pt x="345" y="101"/>
                                <a:pt x="332" y="96"/>
                              </a:cubicBezTo>
                              <a:cubicBezTo>
                                <a:pt x="330" y="88"/>
                                <a:pt x="330" y="88"/>
                                <a:pt x="330" y="88"/>
                              </a:cubicBezTo>
                              <a:cubicBezTo>
                                <a:pt x="320" y="51"/>
                                <a:pt x="285" y="21"/>
                                <a:pt x="250" y="25"/>
                              </a:cubicBezTo>
                              <a:cubicBezTo>
                                <a:pt x="258" y="22"/>
                                <a:pt x="258" y="22"/>
                                <a:pt x="258" y="22"/>
                              </a:cubicBezTo>
                              <a:cubicBezTo>
                                <a:pt x="262" y="20"/>
                                <a:pt x="286" y="16"/>
                                <a:pt x="282" y="8"/>
                              </a:cubicBezTo>
                              <a:cubicBezTo>
                                <a:pt x="279" y="1"/>
                                <a:pt x="250" y="14"/>
                                <a:pt x="245" y="15"/>
                              </a:cubicBezTo>
                              <a:cubicBezTo>
                                <a:pt x="252" y="13"/>
                                <a:pt x="264" y="8"/>
                                <a:pt x="265" y="0"/>
                              </a:cubicBezTo>
                              <a:cubicBezTo>
                                <a:pt x="254" y="2"/>
                                <a:pt x="244" y="7"/>
                                <a:pt x="236" y="14"/>
                              </a:cubicBezTo>
                              <a:cubicBezTo>
                                <a:pt x="238"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99" y="162"/>
                                <a:pt x="117" y="185"/>
                                <a:pt x="140" y="182"/>
                              </a:cubicBezTo>
                              <a:cubicBezTo>
                                <a:pt x="100" y="223"/>
                                <a:pt x="36" y="220"/>
                                <a:pt x="0" y="185"/>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501903" y="716036"/>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noEditPoints="1"/>
                      </wps:cNvSpPr>
                      <wps:spPr bwMode="auto">
                        <a:xfrm>
                          <a:off x="529221" y="742719"/>
                          <a:ext cx="22872" cy="94660"/>
                        </a:xfrm>
                        <a:custGeom>
                          <a:avLst/>
                          <a:gdLst>
                            <a:gd name="T0" fmla="*/ 11275 w 71"/>
                            <a:gd name="T1" fmla="*/ 21600 h 298"/>
                            <a:gd name="T2" fmla="*/ 0 w 71"/>
                            <a:gd name="T3" fmla="*/ 10800 h 298"/>
                            <a:gd name="T4" fmla="*/ 11597 w 71"/>
                            <a:gd name="T5" fmla="*/ 0 h 298"/>
                            <a:gd name="T6" fmla="*/ 22872 w 71"/>
                            <a:gd name="T7" fmla="*/ 10800 h 298"/>
                            <a:gd name="T8" fmla="*/ 11597 w 71"/>
                            <a:gd name="T9" fmla="*/ 21600 h 298"/>
                            <a:gd name="T10" fmla="*/ 11275 w 71"/>
                            <a:gd name="T11" fmla="*/ 21600 h 298"/>
                            <a:gd name="T12" fmla="*/ 21583 w 71"/>
                            <a:gd name="T13" fmla="*/ 94660 h 298"/>
                            <a:gd name="T14" fmla="*/ 1289 w 71"/>
                            <a:gd name="T15" fmla="*/ 94660 h 298"/>
                            <a:gd name="T16" fmla="*/ 1289 w 71"/>
                            <a:gd name="T17" fmla="*/ 29859 h 298"/>
                            <a:gd name="T18" fmla="*/ 21583 w 71"/>
                            <a:gd name="T19" fmla="*/ 29859 h 298"/>
                            <a:gd name="T20" fmla="*/ 21583 w 71"/>
                            <a:gd name="T21" fmla="*/ 94660 h 29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1" h="298">
                              <a:moveTo>
                                <a:pt x="35" y="68"/>
                              </a:moveTo>
                              <a:cubicBezTo>
                                <a:pt x="14" y="68"/>
                                <a:pt x="0" y="53"/>
                                <a:pt x="0" y="34"/>
                              </a:cubicBezTo>
                              <a:cubicBezTo>
                                <a:pt x="0" y="15"/>
                                <a:pt x="14" y="0"/>
                                <a:pt x="36" y="0"/>
                              </a:cubicBezTo>
                              <a:cubicBezTo>
                                <a:pt x="58" y="0"/>
                                <a:pt x="71" y="15"/>
                                <a:pt x="71" y="34"/>
                              </a:cubicBezTo>
                              <a:cubicBezTo>
                                <a:pt x="71"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566070" y="771307"/>
                          <a:ext cx="62261" cy="66071"/>
                        </a:xfrm>
                        <a:custGeom>
                          <a:avLst/>
                          <a:gdLst>
                            <a:gd name="T0" fmla="*/ 635 w 196"/>
                            <a:gd name="T1" fmla="*/ 21918 h 208"/>
                            <a:gd name="T2" fmla="*/ 0 w 196"/>
                            <a:gd name="T3" fmla="*/ 1271 h 208"/>
                            <a:gd name="T4" fmla="*/ 17471 w 196"/>
                            <a:gd name="T5" fmla="*/ 1271 h 208"/>
                            <a:gd name="T6" fmla="*/ 18424 w 196"/>
                            <a:gd name="T7" fmla="*/ 10482 h 208"/>
                            <a:gd name="T8" fmla="*/ 19059 w 196"/>
                            <a:gd name="T9" fmla="*/ 10482 h 208"/>
                            <a:gd name="T10" fmla="*/ 39072 w 196"/>
                            <a:gd name="T11" fmla="*/ 0 h 208"/>
                            <a:gd name="T12" fmla="*/ 62261 w 196"/>
                            <a:gd name="T13" fmla="*/ 27953 h 208"/>
                            <a:gd name="T14" fmla="*/ 62261 w 196"/>
                            <a:gd name="T15" fmla="*/ 66071 h 208"/>
                            <a:gd name="T16" fmla="*/ 41931 w 196"/>
                            <a:gd name="T17" fmla="*/ 66071 h 208"/>
                            <a:gd name="T18" fmla="*/ 41931 w 196"/>
                            <a:gd name="T19" fmla="*/ 30177 h 208"/>
                            <a:gd name="T20" fmla="*/ 31766 w 196"/>
                            <a:gd name="T21" fmla="*/ 16200 h 208"/>
                            <a:gd name="T22" fmla="*/ 21601 w 196"/>
                            <a:gd name="T23" fmla="*/ 23824 h 208"/>
                            <a:gd name="T24" fmla="*/ 20648 w 196"/>
                            <a:gd name="T25" fmla="*/ 28906 h 208"/>
                            <a:gd name="T26" fmla="*/ 20648 w 196"/>
                            <a:gd name="T27" fmla="*/ 66071 h 208"/>
                            <a:gd name="T28" fmla="*/ 635 w 196"/>
                            <a:gd name="T29" fmla="*/ 66071 h 208"/>
                            <a:gd name="T30" fmla="*/ 635 w 196"/>
                            <a:gd name="T31" fmla="*/ 21918 h 2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96" h="208">
                              <a:moveTo>
                                <a:pt x="2" y="69"/>
                              </a:moveTo>
                              <a:cubicBezTo>
                                <a:pt x="2" y="44"/>
                                <a:pt x="1" y="23"/>
                                <a:pt x="0" y="4"/>
                              </a:cubicBezTo>
                              <a:cubicBezTo>
                                <a:pt x="55" y="4"/>
                                <a:pt x="55" y="4"/>
                                <a:pt x="55" y="4"/>
                              </a:cubicBezTo>
                              <a:cubicBezTo>
                                <a:pt x="58" y="33"/>
                                <a:pt x="58" y="33"/>
                                <a:pt x="58" y="33"/>
                              </a:cubicBezTo>
                              <a:cubicBezTo>
                                <a:pt x="60" y="33"/>
                                <a:pt x="60" y="33"/>
                                <a:pt x="60" y="33"/>
                              </a:cubicBezTo>
                              <a:cubicBezTo>
                                <a:pt x="68" y="19"/>
                                <a:pt x="88" y="0"/>
                                <a:pt x="123" y="0"/>
                              </a:cubicBezTo>
                              <a:cubicBezTo>
                                <a:pt x="164" y="0"/>
                                <a:pt x="196" y="28"/>
                                <a:pt x="196" y="88"/>
                              </a:cubicBezTo>
                              <a:cubicBezTo>
                                <a:pt x="196" y="208"/>
                                <a:pt x="196" y="208"/>
                                <a:pt x="196" y="208"/>
                              </a:cubicBezTo>
                              <a:cubicBezTo>
                                <a:pt x="132" y="208"/>
                                <a:pt x="132" y="208"/>
                                <a:pt x="132" y="208"/>
                              </a:cubicBezTo>
                              <a:cubicBezTo>
                                <a:pt x="132" y="95"/>
                                <a:pt x="132" y="95"/>
                                <a:pt x="132" y="95"/>
                              </a:cubicBezTo>
                              <a:cubicBezTo>
                                <a:pt x="132" y="69"/>
                                <a:pt x="123" y="51"/>
                                <a:pt x="100" y="51"/>
                              </a:cubicBezTo>
                              <a:cubicBezTo>
                                <a:pt x="83" y="51"/>
                                <a:pt x="72" y="63"/>
                                <a:pt x="68" y="75"/>
                              </a:cubicBezTo>
                              <a:cubicBezTo>
                                <a:pt x="66" y="79"/>
                                <a:pt x="65" y="85"/>
                                <a:pt x="65" y="91"/>
                              </a:cubicBezTo>
                              <a:cubicBezTo>
                                <a:pt x="65" y="208"/>
                                <a:pt x="65" y="208"/>
                                <a:pt x="65" y="208"/>
                              </a:cubicBezTo>
                              <a:cubicBezTo>
                                <a:pt x="2" y="208"/>
                                <a:pt x="2" y="208"/>
                                <a:pt x="2" y="208"/>
                              </a:cubicBezTo>
                              <a:cubicBezTo>
                                <a:pt x="2" y="69"/>
                                <a:pt x="2" y="69"/>
                                <a:pt x="2" y="6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4A6BBA" id="TeVerwijderenShape_2" o:spid="_x0000_s1026" editas="canvas" style="position:absolute;margin-left:0;margin-top:0;width:409.95pt;height:96.8pt;z-index:-251655168;mso-position-horizontal-relative:page;mso-position-vertical:bottom;mso-position-vertical-relative:page" coordsize="52063,1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RPDUEAACCKAQAOAAAAZHJzL2Uyb0RvYy54bWzsfV+PHDmO5/sB9x0S9bhAtzP+RxjjWWz3&#10;tAcL9Ow1MHkfIF2VdhW2qrI2s2z3zGK/+/4YIhWiIqRgbM8d+sHzMO1iSqRIShRFUYw//POvT4+7&#10;L6fL9eH8/O6m+H5/szs9357vHp4/vbv5v4f33/U3u+vr8fnu+Hh+Pr27+dvpevPPf/zf/+sPX1/e&#10;nsrz/fnx7nTZAcnz9e3Xl3c396+vL2/fvLne3p+ejtfvzy+nZ/z48Xx5Or7iz8unN3eX41dgf3p8&#10;U+737Zuv58vdy+V8e7peAf2T+/HmjyP+jx9Pt6//5+PH6+l19/juBmN7Hf//Mv7/B/r/N3/8w/Ht&#10;p8vx5f7hlodx/B+M4un48AyiHtWfjq/H3efLwwzV08Pt5Xw9f3z9/vb89Ob88ePD7WnkAdwU+4ib&#10;H4/PX47XkZlbSEcGiH/9A/F++ETjfj6/f3h8hDTeAPtbgtF/v0I/J/r58Vk3cpCxLbf5+gIFXl+8&#10;Kq+/bYh/vT++nEbOr29v/+3LL5fdwx3mV32zez4+YR69v5xONCt2DamQiKPVX19+udA4ry8/n2//&#10;/eq4CX6hZle02X34+pfzHbAcP7+eR7X9+vHyRD2hkN2v727aqrnZ/e3dTdeWfefmyOnX190tfmr2&#10;ddEPw83uFr8XRVPtu4pavDm+FSS3n6+vfz6dR4THLz9fX/EzZsYd/uX+wTwcMCE/Pj1ivv3Tm11d&#10;lv2+rXdfd0XTty1PzDtpWgRNq7bfN+3ufle1VRE3LIOG+xS2SjVaRgRR+8ElEUFMvhELIzGuNmjJ&#10;MkyNrgua5pHCuHjydV/1TZkcKTTmm7Y91FYmBlps0YpZLYXWS7vH/3Zt01RzTWvl5FpqFeVahnoC&#10;3Qz1UE/5lqGaZi2xHPyEP97LGrj99ZkXAf61O9IecYBkaFW8nK+08mhNYGEdxnkNJGhHvwbNK9Uc&#10;YqXmsgTnzWvVHBKj5qPRWMTeqOYQBjUfTcBi81Y1x3Sk5gPbg/lgOtWcZhq1LxSzjg6L6YINLN66&#10;Ljc7bF0f3MJ/Ob6SdEcJ4p+7rzBKo/3Y3b+7Ge0D/fR0/nI6nMdGryTloqr2zsJhfclwp0a3nz88&#10;3P5w+nvYxY2VN8yXEUseRHwoPPqvEMVkx+xQE3oWBYQck9jyi5XU3gmk2g8lK8cJu2l690tJ/xg3&#10;A8dn0ZSlm2IlxiOzZlVoRd3VbiKjV60Q1vsG5gP8FmU5TnIsrLTGtUZuH8/Xk9vJaFaNW5qfXqMM&#10;pm3ten58uCOPgebU9fLpw4+Pl92XIzlZ+/ZP/Y/Mi2q27EMc32Jn5RlMe+zoNP3nUJT1/ody+O59&#10;23ff1e/r5ruh2/ff7Yvhh6Hd10P9p/f/RYupqN/eP9zdnZ5/fng+iQNX1Dbng11J53qNLhytn6GB&#10;6Ea+MkySBV1i8nL+/Hw3qvj+dLz7if/9enx4dP9+o0c8Chlsy39HQcCtcn6Kc2w+nO/+Bp/lcnbO&#10;K5xt/OP+fPn7ze4rHNd3N9f/+Hy8nG52j//6DK9rKOoa0+11/KNuuhJ/XMJfPoS/HJ9vgerdzesN&#10;zDH988dX5x1/frk8fLoHpWKUxfP5X+ArfXwgX2YcnxsV/wHHz431/70HiH088gBH67zsAe6ezz/d&#10;Pbz+cn54foVonJ1VTUXUqy5hVTRFAeJYW/W+aFpe4uIWFnUBxxCiJrew7+EV8uz4TU5hUe/rdiCf&#10;pq6r0UDQtrroE8J9rOHRlN1ozsNmoefBw0wgDD2Ptu1SCEO3o6jqYd+R27o0wtDtqKthaJZHGPoc&#10;RVX0kF8CYehzlE1VFssIQ7+wKLuiLMoEwtAtbJpuT271ggyVU1iUw74Z+gRG7OaTp1nWVZcYo/II&#10;CzCzH7oUylAx+8QIlVbKusHmkkIXqgUzdXSFl5hWeilLsN2mUIaKyUydQmmm6PZdn0QZqqZuyyIh&#10;R7Jv3rMviqrrqiYxylKpZuggoUVtl2rJ5FGGqslou1TqwZmxxNxdXjTYfSaG6goWIDFKpZ5939dd&#10;knGlHpweE5OoVOrZ78t9lVqJZaiejMYrpZ593XXJaY7D7MQ4Nq5+WGa8CtUzlHW/Ty2cKtRObpCh&#10;doa6KqshoRwKDPjZltE3znVTu35o+zplxSulm7TVhf0PMDbw4FMTqApVk7GS5CZ4Xvqir+qUsutQ&#10;Mxk51qFm+rLqMHeXJ3kdaqaCwBObFzm6fozdUAxtao7XoWaKqi0Sc7xWmoHRbVN2slaaKfZ9tzwf&#10;61AzXdX3QxJjqJmMHJtQM13Tw6dLyLEJNZOZj02omXaoujHUtLhnh5rJmJ9GaQbCSc7HJtRMW7Zt&#10;Yl03oWbarh2SJrIJNZOxFDhUTbOnLcmDS8kx1ExdVZgUi1tDG2qmLfquTa2ZVmkm7avAkwzGuO+G&#10;JmXNWqUZnIFS7lSomTaLMdQMmeYqwXWomQaOXJ0cY6gZTC84XstyDDVT92WXtD1tqJnMmulCzWQx&#10;dqFmKpiUfnmMXaiZuqnhPCdmD0LAkw4zvkoXaqZuIciUpehCzeS4DjWD0x7YSY1RaaYA9QTXoWaq&#10;HnHplO3BUWPiuqobRDQXdU3RD2/Dq74cmtSa6bVmKnhyyxhDzVT7lpbr8j7TK82Q3UtgDDUDjAix&#10;pzAqzezhHSYwhpop+6pIWgpcMQTyycgx1Aw2165IrcI+1EzTwN1cHuMQaqZsC9qGl+U4hJrJzEeE&#10;viZeynZf9qk1MyjN7BtscYu6HkLNlCUODCkPYAg1U2I6pjCGmimwrtNch5qpcT5MWIoh1EwxFBTc&#10;T8gx1EzGNwOKQJBFXw9tSpDFPtRNM+D8vCzJYh8qB/EKMJQYZrFX2kkfQoAlHGcxYFtK4gz1k/ED&#10;in2ooLap2/QwQwVlxRlqqN/v08fOfaihzNopVEyghPuTsmqFCglkplGhYgJ5lKF+MntYQVem3vjO&#10;rmnCOBGuAuxNQw2tYA1VtNI0VNJK01BL+aYqQLDSNFxJK03DtbTSNNTVSlO7tlSYYAWrXVulXVsq&#10;WLAyALu2VLwgj1XFC1aa2rWlYgYrWO3aUnGDFax2banYwQpW+9pS8YM8VhVCWGlqX1sqjLCC1b62&#10;VChhBavdEqpwwgpW+9pSIYUVrPa1pcIKeawqrrDS1L626HLSuBmp8MLKAOzaUiGGFax2bakwwwpW&#10;u7ZUqCGPVcUaVprataXiDStY7ZawtWsLaVDW6dLatdXaLaGKPeQloMIPs6a4Premw8BhGxM1rPkw&#10;8NrC9lAvbiAzCTGFzlmB4qh9OiOm0EkrUAm1l+vNeY4LrnjC8UDY1F6STBbaD6r9clKMygCCQxdS&#10;IKeZSBTpJCBc/KgezDRE5/Id5qPCFZDqwWxDGMkeOjGJbrrGUaU5x51QSIP8VOqBwSZpRLpmzssM&#10;51rbdA010shwrvXNCSoHOIbJUWmNk1840shwrnVOPh/1cNmMlGoyz/rSOqcroLFHmnMgC6VbMedw&#10;xFJ8AKnqwTqHk5XsoXVOVzTjqNKcYxghDfKfqAcuWJI0tM7JNxp7ZDjXOudcoQMuSJI0tM7Jpxlp&#10;ZDjXOid/ZeyR4VzrnHwR6gFHIzUqCCeUFV1hjD3SnEOMqocYtzTnEKfqwZzjgiE5Kq1z2vvHUaU5&#10;hwJCGrSvUw9s2kkaWud0RTD2yHCudd4y59hskzS0zmmvHWlkONc6p3107JHhXOuc9kjqgQB8alSY&#10;FqGsKAQ/9khzjgmkejDnCKAnaWidd8x5l+YcfquiwZy7XJtFewX3NezBCYAHBLiTo9I675lzBLCT&#10;PbTOkQo4yqrPcK513jPnLsd9mQ+t8545R4A5OSqtcwoxkwYRQE71wIIIZUUh5LFHmnMsHdWDOUcA&#10;OElD63xgzoe0zuH9KhrMOVL/kzS0zscQLjFCAdpkH631MUTr+mS413ofQ7CuT4Z/rfkxxOr6ZCSg&#10;dY8LcKeYAiHSJD9a+2OQdKSjk5yVPwezEEp6jIK6PkoGbn7+hsTo8bab8qIp14koThnPLkkW15WO&#10;RdyOMYdTE50sG3eAVw2RSLYtLpAdIlxeKDDbTAcmhlaTfZE2t4iqZnexiCh7uGfBQMN3clZzYoNp&#10;F/jvEh8MNzLCMpkhE6HHxAWe4oTzlRf0SMmSZEMkRXdFi8K+Ss6uDVAb44KIFncoRSPcSISTU2dE&#10;bHAjEaS1klx11jmkjTM9wG4HnWYPz/ZpYzXMdgpAz1GVMhFxNRSK0MNTc0RR5EXrO7mdchov00Yy&#10;viKC91bjmBhuE5XIJEZWswhLlyHsideip2lrVWPXq5g58TPIdZqQiXHIw22cCBFkYCqxGOFGIrxi&#10;Z0Rs8BmRx+fw8Yqz/IFBkJ/lzcOCDSn4hOKebIDAihFBfvg4S+DwhDMUabgjOF6XE9xvpuv6lk6x&#10;lIzwmZQWJxWycnm6a30b4duI4LGCFhcTX4FvIwJvL1RJSffLmAzR5lxy6GnL5owsjEVUlIwICuT+&#10;KMoCxxUL4DYukMu9qA8j3EiET4zxzCpt8G1ECoSIlFiYyAp8G5FY6RyiiPYoMs/TfmOjUODUMPXx&#10;RregfCgoXV4Ms40uKN2M5sJ0CjAsdFkGrlNAw61NRpaCG/lgItE6kHUe80HBcGJPnCptPMSiCtex&#10;9ZTfMxZ3z2dFs/ftO+BaJ5xPRrhNSh6ZO+17ke8xk0a9Rr4xMplCuJEI5YvTJImRyUbujs8TcYEj&#10;o9BsSJDO74ggsVmJi+NLLPeJCKXj0aASzpWolFXuBeWbS4OczoWGj/2ubLN4u+AG5TpMg+XXl0jm&#10;0swJHGEeu6S4Uxl57Ht6QQKJxE4dUqlCuFHnHHKbIeNgUewh7ikHb5wjyytQr0evFNVpEpdGloIb&#10;OfHIoonFoZwSj43VhKPcv1GMPjBiMImURTV18iMes6vW4TZOJF5RIq0tHDGFPJzs9RHOwxGuM88u&#10;38nd20ycCJE83MgJI4sNByWbQlrRNrinG2QPtlHYs82KUfGxPToj7vnBuduWjRQKNrEu4OQFtbfB&#10;jUT4vsoF9iYa9OYFEok2xz09PfBgIwV2DGJUst3NVgdbOOclGWkIstgs2uAzImK6xYzMzLQ0SNv2&#10;auB9RcxV3rJXeHc1ila5zBbobPBLltAjijxcK9xIhFmeEbHBZ0REyk4NM4nKzxkl9Oz38ohAYUUN&#10;PaVSYIbHLBjhMxYWlSHIkD0f2tnKCN9IBH5PYMyrXtaj2pUqvGN2S9tH0Vc3pQp1CoI+YjwA5hOm&#10;8ksB5lCuj7kbKNBjVLLM44lxomAB28Qko9J2HIN1yzEG8y2AA9so9IvxQeiBTayKM2AOsC/s7KKR&#10;BKUVQUyFNqZAZoJvI+KOQF4XQiMLNlKgN4dgI0ZlAVsp8BzU80nMBN/tTLyx+cAT+kUHRywQGyhB&#10;M1kbaZAxUR29ISDduWJI4GPFRPkOyJUKF3bHySp6o606PjI4sE1MHeY3jSlGxZ4rOZ2KssA9C9rs&#10;iRRYTJ4B31waZMTU84KkQKPzNVfE5DsgySEcrBFuE5RHpuPZVceOR2Q+RBdbzEe3bInwppqXvLay&#10;Hu7PoVoX+i/WiO+k7wRQvUGOKnqzQO2AkTgf3myyQmmCsJNfZHh36eCRDHu2tXhmyhrXY9d/ydzC&#10;lB1Xk75Og0JMcCMnnDrAI5s4kWCXjmNgCXIU3MGNRHg5R0GRClU6mEPtPHT0aInsiF8gWkCyxsRW&#10;zdaTNMgswgb+9UjDT66VReg76HvaCi+LRkSRgZFSUQ5sk1PLJ+MIVUsvGUgcEWUP9yxoMem/ZH0I&#10;smhWCe1YR8IHw22MiExmyEToEXEv2xQnyRviqmXxG88mLSccakfSALUxLoiiSyIULeNlo+NQMdxK&#10;hKfuDJkJbiTC15j69F+hXM44F6PdQGbJlt0Az88XUfEioMyWcLPDm3+3ClJzRLngPNt9p2g3ENpR&#10;yK4SPjbtBiKTGFnLIozif2MFu3E9b7ghnmaKvgm2wo1K52kaHxll+q7AjUR4xc6Q2eAzImLsxcBF&#10;BkF+zuwFeIHtppb34lb2At8h8ltRB2BEFBnwGnFAUviWvQCvx4M+fl+u5UwV+a0e7lnQ1l+kwELy&#10;DPjm0iAjplp8Bb8tr4jJd4j8ViN8pmnNErPikUU+F+oijAKMLJXoYoulwuFzCVXFIcTYUnn4Fkvl&#10;O0WWSmjHxqWmZ6OYU5ssVY0RBZ1msyq2VLVEC7f4rXjlPRIpok3eCDdqnZOvY7+1lov5yG8VcW1y&#10;Y2Q5x24MXHDmUPutflX5BaJnrKyxeOb65tIgswiLzm3A8HlNZ0cUtnZjHdt7jZvANlUIqtieG+FG&#10;Iv7Epc/rhQ2+jUhkroRGFvx7oVDKVV20QRjhNjaqwi3xWOVG+DYibqb7mSs0smAbhZLzPyJUJvBG&#10;CjCkoTPrSeThViJ8jJ4hM8FnRMQKsZmaWRz5PW2lyp6j2jxBQCLvKqDmqXN3ohllhc940IbXceKR&#10;RTlpVvg2IjptCZ8fCH1Amc0Ah+FJG4WBwyPayyxRrcZZegSbgrk2wacXc+qotCgqQRbrwwg3MkK1&#10;J0cfRq0OmCoTfBuRQptvT2QFvpEIDKOSPWe9xqpiL37DgaAcODcjRsVHDnrUoSgLfJPWudNM6za4&#10;SVYod7m8eRjh24hEmYie+Ap8GxG91CuUWx2ntT55lChPF4BNFFBhzQU9YlQcxNOZfZjSckdmTyaD&#10;eXC7hEt8mQzTYqCnREXnzUz0ivGJAp9w9YEHxliiWBLS0wZK/xVbduR7hatAthV6wpWB25QhyPSd&#10;nt89smAjBU5Li1FZwNso4FJHyYP365mcPHw5z1lcAVHDbNuXBhlfoQO3wS4APlZ8BZS3dB10/LMU&#10;OD7ro5ib4PbcLo8sUoXgyoJtquj4CBujsoC3UcB3JrRA5PCch28k4h5t+uXdcYmC6PBcjt8xoNuM&#10;DTdIJQrdjiqPkeEDQA4eWS8Px+kX89zGiXSKFGICGynwvh9TsIC3UUCRSqXyVuKGefhGInrjK1t+&#10;6xzFqlC3X4WdbEQ63uNmyHhLjHJRS1lOhTNtRiKyEiJ7GCGbJrVuv5XI8jKMclTBidsBp8OT3vPE&#10;prLRndtPaZAxug2Cc5uMbgO/M+jgJWKE2yQlyKJsstII30hEZ5OhxqmbpZEda7ngyPQmff30hILA&#10;o7BiVJwYGS8bjllOb9gNFGpHQWeT4ZGPAWwTU8ujilzPlg/qMZjq4sGqO7CRAufcRajkOk0nPGMO&#10;8BawIZsMneTeVWV9WOE2PoRIZNVNYCMFqjcN6cYULGArBac/HPRCv1DMRJRNVnq4KZvMN58smsVE&#10;ccaaYxpsrLiFDcc/YiFZwEYhMSosYyUkC9hGoeb5GlEwgbdRiKQkFLJgIwV+BBijsoC3UXAG029F&#10;NVPIgo0UWA8xKgt4G4UiFpNYrDx8G5FSv7vA9xPkyBWZRfbZt1wqolizeAYRMt7tSh1eLxveo+iZ&#10;rtk3byR9FbuAWns2uE1cDY8YXxLQRHBLTuY3Pn00HKfcdJRppBqGvqH0OkHlbU2cdVVseCHokUXz&#10;V/SeBVtlxenH2qcVPcUUWE0OPKMguwF7tILELQG0lt8zDi2+PBNskeizsltUPNUjx7/yITSValtO&#10;8OVAiPbQmQ/pFIdTjfCZmJaJ+GWmg+j4CNAokBlxDd9GJL45ESIr8G1EotUnt+3Ruqg4EunANgrj&#10;h/2wkCNUvmSHs0jThiKlPDa88i8FWSx3I9zICJcrmBGxwbcRiWLl9HEiZw716/8Yvo1IpPSaQ57R&#10;2QDfZBpJbzlmIM046OOVW3EmcxRDr7jK4pZX/vjahpxNltdg9Mo/bm+TlBCJJq+AZ3y4k4+3odp4&#10;iEX1liqynvJ7xuLiO2NuGvgcshWT6zvorLmS4h+0vUaM4UOYAdgmo5I+UbWASrLZdVIEPkLCdw2e&#10;hayUPAO+uUFMuGBxYvJZPiti8h2iC0sj3CgoGZXOmsNnjMMF5heL6GLLusPnU0bGoyVcSJECnd9b&#10;eviGrLmpU3SJJLTj4GHJFWo3ObilfiIyCYVnT5Q1B1mxfXRL0qgQrpAZZc1hinIEQ2fTxXAjEXlE&#10;FxkLfGPHzdHIJxVxbXJwZTnH3jK+feOIxBOCo8a21x74eGm8ngyLsJC0QHcPCGmtLMKCM6F1+ju2&#10;2zDM5WcCPj4YTHWbLvZUGB+mypWzmFBx7bIoqRQFLHhSbVkevlO0PIR2vDyEj03LQ2RSRmZdRBgv&#10;D68LnHTN57+CF26hc5xwtuSZm4fbVIJvlfMy0LejUsgyntEirk3LA58kYyI6YWMvJ9l4Qgh8k+Kl&#10;k34yhIJZHOPWp2hhZIsvLUKJdm0vw+hy1ivKbcEzhcgiZofETxK/YKVB2iPBydltXuwVr65ynPPd&#10;oorcaCt8xoT2HhwrHll0qWGFbySiLzVQ4WrxJmKPbX/0k8aQjYlEuV98Ig8wTykdM9lvfyIPG8eJ&#10;MzoIbQJbeVh0b/DJL2eLdTADXxcLwCYKMAVLOwT04HYtbF5B+ApzgI3BhksNdHIkoifyVriRDyai&#10;w5CeRhZspLD4Fh6L2E3NmIICWyk4/elLDW8mokuNCW661PDNJ2tjMFH9xifyhe+gd9eiX3wiX/Tq&#10;2ZBNTDoHVTwRZNHw+U4fmia4PwVpsydSYPPnGfDNpUHOkvOCnHzCvL8Gf58Hqw9NVrhNUJ6IPjRB&#10;IksRBq+LDYcmuDdLlggp2OyZ6EPTBN/gHEydtFfoaUdeIfhwZnmLV4h3OY6RGTKeVZFXiKwNt1a3&#10;PJGH4OVIoa4erHCb1nt59qYPTRgoH0T0ocmLa4tX6Jdz5GJi+fMGoQ9NgPN891GF7CL0M9c3NyzC&#10;lq+X5ZpmZQm29E0uHGiU71wYoDY1CKLYVzPCjUSY5RkRG3wbkSjzvBB5r8BtRDoYQtJGzIkRbiQi&#10;EZBoi8AXjZeJa7iNSMvJ5wUyT0LfyQi3EekWb6cLE9hIAfsfKSTyazoL2EbBzx93XeE3ciN8RkRM&#10;BG/kgkbMgfyc2cZrVp3jGQRWTIi015dyKODNh3x9pgzg9ks53yleGEJkBT6Tkra7LKtGnv5HC8MI&#10;30YkunyDz+TOfCvwbUT0/UzRcPRKn/4BZo/b/gChaHh/jVHJ3q4v5YopF3CL0hnZTLk2uE1U+Oz6&#10;otUzwrcRiS7lCiGyAt9GJFY6/iYTFvkijXppb6OAb4EvouIoZ+Rq+Rm9ofT2tAx06W0r3MgHr7V4&#10;8jJ4xodbHt4eauMhFpWNiFhD31p+z1lczjydSj2vmVzpoEtvF/hczaigIg+3Sckj0+mqcHTcLIi9&#10;3ujhvY1IJWekyB+Xr37QnVDoP3j4hsQaVLbjY4p+OlFIZkFUehscii0ew2MzTkSlonKRuj/PSYOs&#10;znl7dCVjQWNF5/IlokLXmEXFbWZOl96e4BtKb/tOUeltREHdaOODYSUHw+ljnqtp0BC7OwDGyETs&#10;8SnTT0TnYczUodejKIVTnvllgferaht8KxEVg8QezuLS9TABV5uNkQg/X4i3wdoGNxJhHyB61oCI&#10;Pt9guXufSYwCd294rEQYmS6xPRHJw7cRiQxHrXLdJz64UPeWcI98XCjaUSsOC+vbx6ISp2vZlixO&#10;XhRIc3Zcp4DCkJngNkFVMAzkGESBVlTidWCV0YhznCPt9kwbhVolg0wyF3sZrw6Bbyi9PW15kVn0&#10;RiMPnzEiplvMiFxVejMtDTK2nV45kWQRFnR3pSumHdGnoL2Xkwk8Y2BxQgmq2IYY4TYiwnZMxAjf&#10;RiS+BxAiK3ArEXZxovUn3y6aE1HtrUTYy5gRMcFtRCoORcY6McKNRDgcMiNig9uI+LQWBFFDj9AI&#10;txGp/HJXNExgIwUcbCbb4Nc6ahysg20USg7KR3bdBLZSWNw5ZHXMCIetrRR4t1GXyoUs8hmFsPWM&#10;glhsNumCxFtn+T1j0SXPQ8JoKwZ9z9NIxz4N0NnYF625IIrXmxFuJKLzMvxMFVHMiOv2MyIiZdaC&#10;oBGJys9pJQwc7bWekn17fRi2gWfDX1KER6VPyFL/Izog+0If7qhroyDvSPTx2F+haSfXgzccjn0f&#10;fTYe2HRHR+OBU3UnHWi5iBadkr18NhyMPQXvcOXX2iDpX9rP6/nuJ/oglQdvOBRLn+hM3OOdMBny&#10;6BQ7+CCyPUtnkOOi/vTpwCeH6DzsM0k2HIejPrKYbWDbTJWjiX5EJLkyZHSDXTvK4bJRYC85MjyS&#10;u5MHGylwYEJ/f2qQnHl9BvbgDUdg30efdG1gIw/ujllbhkF9YcqrX52JbejZIOmzb8/vH/XR13/p&#10;xX7y7THs0TvSPrENbGOA6zxpF2LgFGEdER5gU2g0G868A1fujBDJ1hWvAs6E2HDg9TZV2zsbeCah&#10;yF6Ldfe2V35P78q9v7cSLefttW+vd2UbeDZ+vfu4Xcej0ruyT8rQW6nUBtqS+CEXzNEG30kkVq89&#10;D96wK/s+elfuZHm4DVXWcS9egt9ntVxEi5F8fGv5PaflbdHqzhe8VeH7jgNC0a7swRt2ZekT7cry&#10;hZNoV46+/WGaR/LJjghVD9M07vs6n6xHDu9ouTbsylEfr06NKgE28TBRUAHqnh/qRbvyvAConkf6&#10;L55N3ndRmpaya9GuHIFtPHBYMApN91ylsdC7sgdv2JV9H70r28BGHviKXQtp8WGK/naPCX3Hzpfe&#10;lTsscJqSelfupDSO2GutVf2X03HnH+Ko47gNbGNAPuyoCSx+IrljP3DDriyf8tG7st8o9K7swRt2&#10;Zd9H78o28ExCYo/FXse2V35P2+uWH8Ty8gOF/K7ccjZAtFxt4Nn4l+aQoIoeVNjA2yjo1xQtF83S&#10;ZZ3ka0UbCkR1EldTJ5lOHliMy0lsdcdXnInSCUsC6gp3Oaa9FgvUJB0ZUWQieDOLoc4vdVAT+hZP&#10;ucjWaEQtP9XRDlHrH5Paj8gtH2Ci5xM2sI0DpqBT/YRADmpDz6/NI0QGqBG9U5k+1ogZiO4rPNj0&#10;ZkJaT7Zk3f7UcqMFO2S5AvPtsQiCMEHDtxfabjdcZHDDBtBIlSF1qdnIwT6iKmA/eL1e9V/OSDeS&#10;x+KcfLEDjS89qIyGcFBsMD8iC+4jFLzk8OQ4kJwHp3hIfpxLvvhBD6htquOgCTbrYAANv5kptT1r&#10;ODLOYNPcblAadvS4NaqWr0xK+IcBYQ92KYgmCtInWpxMIAc1oW/4sbRGZIFuQh99v0zw58G/Fwq8&#10;UzivXSZ3w+/H9K4iH57bsD1JpTSNSGqPFfoo58Fwe90K0Cte/+XWv+8D2xFMxtoHiZXjL+t/Mqka&#10;p/6LLYx/0KNRSWaWjll65btkxm1a1gmQESqvG57UW97+CCquIhajyoM38VDidBjooWnZhMD1CMEc&#10;4Csd2EaBgy3cR3iQGcZm04PZL+LxzCjIViqzyPmAk+2V39OufiXJirixcbM17+r79vptYsUVevVW&#10;i0+HjqZ3w1Zbs9XUiOqCU790br0H+8HrqS/sO/H4ofvW8ntaPLWECfwjqrx4fHv9JtEGnqlXc8NK&#10;lhFFVmcxGCAK2GDrKsavbV3Fnn5UosKDfTBQD1n/xWoQVHDygsUkdKN4maSZMdgkIsl1jVDJbIku&#10;xGr5OuoGW1dLQT9docUGNvFQY6aPAUFtTStOx49ixyKlLWHoarkATMVGrYgmgMRe/ULQupWlFE1S&#10;31p+Ty+1kjMHnZsDIeVXmlTo0V6RBWqSvyDCCSuYpBaoDT2H0SL0Bugm9JFwGH0OakPPB6sIkQG6&#10;Cb2+C/b5QeqMp6E29BLC1IgM0E3oi0g6jD8P3kRhVuJV0sOVYS05sXiLBUU9endm0ikFpb9D16uC&#10;75U2VXeVu6iouKsJbJOSBBH0i6ZS7pb0RZ6vubUhvQbl452NjlCxq41qEUu2Y1tRV6fSaCUwgRzU&#10;JiJJ1tYrwQCdoRf77uz/zJbLz2nzz3cQbtEAfd76S00jFTSQj5DqJ6MeOp7zZwPX25gbPneJw9ns&#10;XWsfVLc1oferSB3FLNAt6KOnoLIaXERHDhgaugW9XlUFXwnqKV9wZd0N/r98QTRCJPFbF5WR0eMF&#10;pFuALoZjGr70iZRrA9soINA0Bpz0RClM4E0U4oefTCEP3kQh0rJ69em1wEG5DYcMKSSmfUzonOSm&#10;PV6pxIFzoTuf6gWr/3LLVya16yLDtEBNsmFEeoYyMBo7MyRZqnqwYhPZ5rijsrd/8mvaYso9/7gX&#10;Y+R5iym3gOGWtAYzicMhiZbTOtCEm1mMkFugM/QiT96gQtbRVn4VaQP0cny9Hz8jRf/4+frKn5S6&#10;vv75dH764x+Ob6/nx4e79w+Pj+Mfl08ffny87L4cH9/dvB//x/NVNXt8psbPZ+rmprODnH59HUkc&#10;3+Jfu8+Xh3c3/zmgrt7+h3L47n3bd9/V7+vmuwG3iN/ti+GHod3XQ/2n9/91A3xF/fb+4e7u9Pzz&#10;w/Np9+vT4/P1LYDvbu5fX1/evnlzvb0/PR2v3z893F7O1/PH1+9vz09vzh8/Ptye3txdjl8fnj+9&#10;QVG3/Zun48Pzze4rctYamO48k/vxf0tMXs6fn+/GU9P96Xj3E//79fjw6P79Ro94FCzYlv86WX99&#10;ub69vvxy+eMf6F8fznd/++Wyu5xfqdjM7svpgn/cny9/x2gvx5d3N9f/+Hy8nG52j//6fMXw3RvK&#10;1/EPPEKkGXMJf/kQ/nJ8vgWqdzevNzv3zx9f8Re6fH65PHy6B6VilMXz+V8+v54/PryS5qZR8R9f&#10;ry9urPgHKwFtbEr4er7cOQ3Qv14u59vT9Qqt/PX++HICbSJ2+29fIIGHO+QMY2jPx6cTJtrldPp4&#10;vjztxnAlt/rrKDXMz5efz7f/ft09n3+6e3j95fzw/IrhODOqmtIfJOrdh69/Od8B7RFsjhz/+vEy&#10;TnXMld2v726qPWpVgTiMdIMdX2LGNGVv8TMiKQNyYHa3+L3tBr8fCJbbz9PiOX6Bmsc58umOZ/6n&#10;O+bqABIfnx6P727+6c2uhsPed7uvOzxf5EvyqSG2f99wv7vf+e9OTE3gQPsmboAJXBi4b9jiS2TD&#10;Mj6YdN8MYZeurhP4YM99Q9SoroplfDho+Wb4mHzV7xP44H36hpnxIVPIN0O9fJT5TOCDk+Ib1s3Q&#10;tMvjo3j11G7fDmWZQEgRq6llXbUJjinlYWpX4IOnqSFSYTTfMsMzpUv4dtXQYRqmxqi0AstQJ7hW&#10;asmJsQj1UpVlVSUwKsXkJg6lxHpuMjOHzIBvV+E2ukxNHXLOfUvcNe8TY6RanL5dHqPWDNb6Mtf0&#10;vGLCSPMxpWs6KviWqbWstIJPagxJjkOtZGYORTU9VYSgM+MLtZIYH9lGj63sqZRUYh5SkNW3rOqu&#10;T6w+Kknt26HIeN2nZjZFsX3LDMcUhvLt8N3iou9TYww1gm9RDwmLSG99JowFironuTZqha4gAozI&#10;OUxyHWql3qMU5vI8pDRTjxFy7PepmUOfIvYtM+uZajH4dlnNUJLO1DK9E+BkHrSrYZNTmqGESo8x&#10;xXGoFdwf9smNhW7JPbbMzKH8dN+uzI5PaQVbX7+sFbqBmDB2DS49EnORrhd9y8wYKTLm25UdKKfs&#10;Db20mFqmtUKvqKZ2Oa7p+YNvWaf3PzxdmNrh6wsICKa4DjWDbTKxWVHxDU+4xNcEknt+EyomjZDi&#10;mhPC3AgpAONbZhAqtcDktCm1UITBI8xsfpSRNbUr66ZvEkKkwKJvmZk6FFL07cp91Sa3Uwr5+ZZt&#10;hRoxy9Ob6gb5dogG75PbFeUX+JYZjJSt4dtlx0hVF33LHMZQM6itUzVDQo5U3HXCmHaQ6emkb4fS&#10;bfgSdQpjqBncOw4Jh5EuIyaM3R43GimMSjOZMSrN9AOO0ymMoWYy8xFxm3CM+KRQasuilA7PTYOn&#10;jIltlRJkfDtsqvh6WWKMlHDoW+bGqDRTN0WX4pqiWR5jboxKM1WDL7KlxhhqJjfGUDNtjQKpKYRG&#10;xdBlhmcFbzLalF7o5sk3zNgJeqzo2w31kNxXqbiVb5iZ3hT29O0QGe3a1BKkdDDfMjdEpRaY233K&#10;OOIKacKYUQtuuKZ2yAcuuyTGUC+ZqVNQgU/PzFAinpDQNH1Ja2qZGSSlKk4N8WIPXnUibkCllD3x&#10;7ChD5eTmI6WWTyizo1TaqfbJdU2JhRPKjL4Lelvg2RmjNEnGQ/VkJmWhz/0FHrOmUKpzf26U6uDf&#10;wqQl1aMO/jlZqpM/LNo+5TKPX6zxIsppnL5t4RtWVdulDEahjv7ZUYbqQXls+MOJeanO/rlRqsN/&#10;O/QpkzFezHl2coNUh//9rqXw7q6FYzyPulGQz+NcaRqun5Wm4QJaaRrqaKVpuIZWmoZqWmkaLqN8&#10;UxUUWGkaGrqVpqGpW2lq15YKDqxgtWtLBQhWsNq1pYIEK1jt2lKBgjxWFSlYaWrXlooWrGC1r60o&#10;YpBb3PTs07i4VeRgZaz2tUXfijYOQAUQ8gNQEYSVpnZtqSjCCla7tlQkYQWrXVv0SNYqV7u2VEgh&#10;P1YVVlhpareE9BzQyJYKLqwMwK4tFWBYwWrXlgoyrGC1a0sFGvJYVaxhpaldW/RpS6O2VMBhZQB2&#10;bdGTBOsA7NrCXacZq11blM9jHKuKP+SFpQIQK02z2kKShL+8PVKKxHife/vrM1/o4l+4UP/07uZQ&#10;wLmkbIKX85XukemCF3fEB5/S8+uYFhG2r1R7DIPaS6YLGhK2sH2t2mM6UHv/AGve3mU3yHigaGo/&#10;pkFS5si8favwQ4XU3mcUztt3qj0/+jm4jLBlCr3uwSz7MoMLYxp0D2bapewu0oArGmqBv+J3wDmG&#10;MhqW+MY9lerBjOOYkuyhNU3nFBIVriCTPSJdM+eumsbyqLS2uYbbAVeISRpa31yD/oBPDyR7aI3z&#10;84cDnksle2idc6LEASJM9tA65+/PHnCVl+yhdc455QdU4kr1gEMbapB8cdIHvuee7KF1zu+BDlOO&#10;5Wy24y4spEE+NNGAg5ykoXXOhc0PcH6TPbTO6bJspJHhXOucy5kc4LQmaWidc0GmAxzSZA+tc35S&#10;c/DPXuarFkhDWXEq9wGOZJKG1jmX9TvASUz1wDAUDdY5HMBkD61zLud+gHOX7KF1zqnwB1wIJXto&#10;nXMZhwOcsmQPrXN+hX+Aw5XsoXXOaeIHOFPJHlrn/K2HAxylZA+tc35Be8CNS7KH1jl/3vsAByfZ&#10;Q+ucy1Ee3HOzRZsIBYQ65wccB5+ENZ+JUJXqwbYdTkdqVFBZ2IN8DlqDcCiSPbTO+dHvwT1zXuZD&#10;65wLIxxwI5GkoXXOCcOH6TnfzF5hWig+mHMUCkjS0DrnFxIH3Bkke2idc4nDg3vussy51jlnQx+m&#10;Ig8zPjD1Qj74beDBvQtZpIFJqnqII5PmHJM17DGG7UnpFJVP8Y6JrfuIM+OKby+PTOudkgvHycUl&#10;W5b7aM3T41Tuk17vWBh6bOLS4Flqkh+t/TE2Psog48/hmZGiw4V+4AKmVz2Wnu4jMsj4dFiEuo/I&#10;IOPVYcHqPiKDjF+Hpav6iGNHAeZAbk5PfAC4nG5fd8iHhp1webtIq73c7D68u/lAfVyONbelLGvK&#10;PB7TPHf3VBnXzaIprd2lbrsGEL9k1U8NbtXXY6Q5RamkuTwGQAnBVSixohDqvyL0UY66J7ACNxLh&#10;jWyGzAafEZF0d+GB0YhE5WfJhg/fFnCXgs0spp/T/ooWqM4DaQGW02n+lQ6CBe4mR3BUZSSA+1W5&#10;rgpBFkvJCJ9JaVHf8uA0JmKEbyMSveFCBXu3ulfg24hEb3xKdsb1+xa8RXCkHdhIgUI4pHT1EBLP&#10;kxAvApjsaDgZPHw6aqwrXTrN9MFEVuA2RpAnOY44RmaEbyMSP98SIivwbURipbOfpR9k4f2e09Tk&#10;RRoUwvUUYlRcoEK/kMKMdnYhcCcMJGQZ6Bde0/LIw22SkrUWT1555T66GH4/kc9CeHuojYdY1JT1&#10;lN9zFpePvFONhzWT6zvoZUY1FMflp4sNIfOEbfHkna+rAjJfRkZX+LTGY4Pv4eOTFZsqyGciZKSS&#10;0GAIcf/sQ8TLnDDcSITFMkPGYpwR9+JNcJKskQY/FUFo8GPcO/eLvooBamNcEMXGzQg3EmGWZ0Rs&#10;8BkRWTCs8Vii8nN6PfXyYtOmBPkivJ7OeJnkZrl+cj6B7d6L9IkEZAPPxKOtjxPSQBlKtIrcqUVM&#10;lw28iULkngiFPHgTBb19DXQVD860qR7o0ttDbegXHZZh2V/x4A3uivSJdbDsrEStbSyghueSlk3g&#10;TRQifwTvQ0bCefAmCpGWKc8V+tSOxcAx1w0uyrDooSBReUSvHZRBuxq24fNCY58mXmh58CYK0YRn&#10;ujEHbhmYPJOZVVw3pB0HQG12tOOAt3JJ1oEmqQiaaHHZwDYKzGtMwQTeRAFfEQ5dHRFyHmyi0MNc&#10;LRgIG9hGQddEkfmPRx+LhDXYRKHjwpj4rqiSkglsotDzhYZbNRMLztvNQW3o+a4vQmSAmtD76eK2&#10;Jhm+DTyjIDbAuRGCRNa7/Jp2taTIOW5ELbEiaY6cgcDZ78SoqiMAMl/HOYWrbIdaOz76Lzf+VkpM&#10;aUTsDmqiLUP9yDVC/Rejly6qgqgQdRecog8Z/XTtuXrgEjFoRCIy3NWGIuOYc2r0yQNKx4dyv2Xk&#10;T5otV1jWk9kCnU21ZYkuGizBH9niCGyiIPxGqGzgGQVZELxcYlnKz+n1gmcGblL7WmQr8vftlTVs&#10;+ftchT7nI+3eYd9wzMcbxbCPn7+U+g+PLDrktx6cOBmrWc7LhvtE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6pa2g5BSqyATZwDYKEgXSWwHKhzgFZ8G/EwoVp1VGUrKBTTxU&#10;/KnMmIIJbKOA2Nk09cSWSvlwvTg01IaeM9IiRAaoDb3crWh7gFf1bhZlwb8XClznPhKRAWpiQJfY&#10;FQVboDb0nGYaWeTSBP69UODEcK2B0gCdMSC23m0FM7suP6e3gjBuBOz5jUCOJHAbguO8BTob+NIu&#10;wJm3kfGxQE3oqabA/DBggf4e0Bccg4ukYwObGJASxzEF/vZzHmyjgHuBufGneuRrUBt6TmDW66ow&#10;QG3oOQEpMj0U+h7nlTb+EdhIgc+rMSoL2EZBskRUREYSVCPBqbYm9Bj3XJPrQBNuvqCJpG+B/h7Q&#10;UxWD2RF1HTgbulh0Z/Aj6y0/irlH72/VgimfV9U6voYlkb9VC+Yaxv//qwXDqEXVgsesFFUC2FcL&#10;plsU9cuG4sCot+MWSlfg063su0hx4KIeBgpIU3Hg8d+SNv6bqgOXNew/iqnU2HxGV2kq/Au2/dtZ&#10;RxBV2hbawWD4dlQPa6EJjuW+CXIi8YntZVTYX327BCpIwDehwVPJswWKOLypZgkesQ34ZokxIfbn&#10;m4xjpwpdCxRxPvftEqhUSSCnz2VcFO7yyDJcqoJAWYRWDah6QDl2KRvVDzE3PVQ5oNx0C3WRRRhq&#10;JP/8WuskU7SDkjA9N1mcqhRwvqVeGDnqoXbyOPUKyeEM9ZPHGa6VWUtszdY36vrBjrNkB7FS8+dz&#10;+q2OczsOybc90FD4fMZ54ukH6lBT2NzFcg7JV01wcMLmLt6ffp6Op9Vh8/XX6Tgyqw7MLdJyab9Y&#10;eDjOXw+Q9/WcWnVIv2NCfFZRYI5x7xhQcJR+w+Misnv0toj+S+SmY7jz8/jVJJtHkJsaLB2kOU7o&#10;rWnoLNInH8cdKQRSpI35UXegS8h5K1VZCmswEpARMcYeDI85UacVFoYkbawjljiiwrIONA1avqCp&#10;cI/qhD+heREoxm+VtXRh/Ug0zQa2jZ9Px9G0ELaIUqgOjt4y2ERBz11hwQKN0OPP33CaKYofmp8k&#10;7VmdB759+2ScjuprLaP1/Pbtkw3fPoGbFZ1m3CsydWj5Rxxn8CUH/lRgh/r88qLIH2fK/Z5KCdFx&#10;Zhg6l62JlfObTjN4zwKk8KmJ8mgOlo8zVQeSODhUbj8lF0c+nRI6bQg3oYDuMrrQZUONy4pc/gV0&#10;ob9WIIBY07FmYXSht1b2fUGVyhfQha4aHnbXLR1GFtCFvnS1x/d8l9GFnjRyT/qSigUvoAv9aHxO&#10;Bl9lWBydOt90eFSQUkV4vOkGiHgZXaiLvqAvrCyOjh43eee9HVDcehldqIt+aMa6wwvMqpNNiW/F&#10;J9CFuui6fizGuoQu1EXdjR9YWNAsfRDZM9HjQ8iJiaIKnCYmnTrNdDVKZC8LTp1lUHA/wSlF//zQ&#10;OlQ0TehBVTXFs4JludHtkcfWdDTVF7WqvmdSDvQpkEW1UmKCx1cjgkJH/QU9oFTR1A53WPgQyDK+&#10;UBH4iPNYGXYJX7goBuQILqOjKkZ+eCVWWGJ46oMm+G5Z2yTwhcrAB2zRbpFd9TmTEplkKXyhOqra&#10;fb9lgV0KPXk+qm6PovSL4lO1SvGB15pK9S7hC9VR75FUmMAXqgNiGQvNL+EL1VHTpF/GR7WVPB91&#10;DQdxeXx0WejbNV1bUpX5hXVLlyq+XWLNUlqKb4MPLYwV65dwhbqAeceumRhcqAysW7RbHly4NnKb&#10;Iz2Q9CPM7I7qEyazWEG4j9qLkNprkNpLkNJti+cnO057AVL1IZM8zlA9+ZahgvItQw3lW4YrJt8y&#10;XDPZlhSXtslTfdAkj9OsI3vZUfVVkzx1s44o+9fIu1lH6ssm+XGadURvqGzjVN82mVGHE26M+EWl&#10;2EAfznw64geTEIaooH5qngyBRUXYYBupebKMFYxDiB1Ko+Yq/DXG2biiJixE2BxrhprLuXsWrYSZ&#10;CJuvR/xgLVQH5jYd8UPqmurA/KYjfkj5VB2Y4yLNclSFiXlO1yxCFbuQArmVJCRdsEgJNdIwM52u&#10;RBkVXePMokwhyqjmGmelZupQRiXX1stQwtiETJP/Rkynq1DC5qgOMq+TExsv9lUH1nS6BiUskOrA&#10;mk6XoMSLQNWBNT29s44rocEehR3WC1CivJ/qwEzD0+GQYUwB1kl1YKbxeCPVQa/n5eqTFHnz5XL/&#10;J9WyyJOkgDZ5YzS+KV7tws7j79A/VcpwA51a6IAut+dyDIWb8xJFrPiRCqPxYHlhtOH5XSWp3rgT&#10;GEMcMlA4rDRQnSCML6yO4KnQ3mp4u6Ia18CkH497DiSQw2Q522tDXL7iJYXKVeH4DVDS9vrw2Uy5&#10;EqIi6VKeJ6qMQJyLRlanwrer6Esu7YlDcTB6C9Q0+lKyCFWcvpSPuKvLDJwmx9EnHlgpVpy2SvnA&#10;vR67E4KeT/gi3Ih82n8UPq0Hxi45TqMR8JLnlHml7ZKXiSwqjU7/JcidxdBi53zmccvzBPnFkePH&#10;JnWu0avzRXFZPYpAY2egN3TrYuFXpG7blFEWfEOB6RTMo4JV6uoSmMZekDeH5YoCVCEinkfuDscT&#10;5RRJl1tiQ8/r0lWy9Yj4wZoz3wJlyzSVeF6VDefru21D0PCEcXVtBchPZB0/ppFLtYtxhxE0XJ9E&#10;l8Dg931T4dbVcS+aSFlcLp4uFMdvS5FhLrxjtopenuG7LoJJSv25rchDnRHAZ89I/zbJOH+g0I/b&#10;x69/0UCxjMOZJFWtYCutBOSxCiZhiAnsjFsUbHEIZm+D5r6VgFRRxeeiQ1Ty1lBLiM2bo2oSEMvf&#10;h2h4r+PXSGSjg/FXXA2FyoJZx+83cddHdIm4mpOQW0ITmBXmnZDQQoKj33Dd+H78Hw/823Xj3ajY&#10;1+PD40/P9O83x2/XjR9fv789P705f/z4cHt68/V8udtw3YiZG183ji7YP/q6ERHugT5KCAOG7El8&#10;fdYtUX/d+C178oRTbBj0yuQV4szgI0mZlD0d7lrMw4T6PaZcOqGOci2iUreL2WTHMHSf4fJb9uQs&#10;9hdG8KObxlyuIXYtr+UsTnXjmG8Jt8aIM7xdyePEEcKIM1woeZzhWpm1xN5sjKXi/jeMjzg/IB1L&#10;hXLC5hx+8YeSOPoCxyFszsGXZOwFagqbc7zJuzcz7NtiqfDZQuzrsdRv2ZNR3IP9UafGKPXNzZwo&#10;Tc4Bv2VPsuD47G0/0EiaoYrKkODJ3/iWPYlK9JY8STnP6LbRiey3HWe+ZU+Ox5bj2/vT8c4dYY5v&#10;vx1nTk/H6/dPD7eX8/X8m44z8FPj48wYDFg+zuyezz/dPbz+cn54fr0isjIes1VT+uP68stl9+Hr&#10;X853cNGPn1/P4/YoiZA4dtGXHppyKMl7ovNNXXbu0u74Vs43ZdmTNRqzKVGYSiybILn9fH398+n8&#10;RPvu8QseAIzHXO+aTOmPoSeHguZjMqW8RJtaKQcbpy1KPyldsbXQg9Qu3NfdHFHouiFQlkIU+m34&#10;EDlyN5eQaZ9tcUShszaKbBFReK7JjEqdbZKjCk82ZVpW+nSTlrxR9OpsUxYN0tOWRKZSJweaOMua&#10;pPcn3nNGgWL6WvpcmypzMoctVEMaW6gGzK6GMrAWZpnKnMywqhSRRgdXeWI1jU6dZDK8quTJ2flA&#10;rZZwMeRbhtrIt9RrIneG+2/2ri23jRgGXqXoBZK180YRIEAP0I9ewHXSOkBqG4mBtrfvUKRWHK2k&#10;lZF8+s+WqdGDWi2HImWvkzam10tb0j8hbUmvnKakHEeMK7Et6R+VtiRvVNks9XO4LItMje46h8t4&#10;kBqT9XiYjAWp8Q+PjvmcJ6SMowxmORzHGEBzeNPU42Fw2nAkh2N+a2di3+vxMHCBUws23nQemQ8Y&#10;K4Mq2IjTscukArNc2UdkzPV4GJx1+xZkp5AK2AqcDsScfVdIAvbV8PddeJ9KaynewMgLHmm0iogN&#10;bTT97g8FoqktG/coHQu13zgLDFaAwmqZUpnMIs9P3X0FVUcEttaIJdmZTLRIuJP8TYHtgJ1AZE4w&#10;DG7NCo/os9XgkVt7OqFxJNbrcZa5o/ytoJcRxiurWDiZ66RPxY23e6t5BfEkUOqG6nt8TSrGfOGk&#10;G3VsvjNfoetlXcA2RkaZL5xgx3tFKjMXfz5dO7L9LH8VeHtpacZ07ne6dgQU7OezUKRwk8eP3eO/&#10;b6/25c/b/v6LkDZ8+PT398sWn/agdpvDYX93dva23nwU1RRDJ6eaYccm/vgBiXqXsPrt3Pn6ekAC&#10;iL4WIrO8WiwkpluYpQjGd927mCWukgaBkBCY8AaqEUtk1YjJf24hMkmM7bUikjemwabkmpACEHav&#10;0ZgckKY4lLvlreg6mLegh5uLhSQ2FcbozeeQdFfumredcbQJ9lNE84ZzA43o5fL2PKS9FDpHN48E&#10;MjidfeKWYXmUu0bkEqFnl5LiU1ACkcsWnldDWIsVPK+Ii+F2WdHq4DXRwvOqaOF5XSzPkTtW7h8x&#10;zOVwjYTFomqJYg5XyG2t4PnHQVwMlfGCb6TVvljeYIEW9UEZerjWPaRwFdYKZ+jd4J9+KnheHy28&#10;Tn1IQNL41Fa3EvAHJyU7V7l3RCiraJyeN1R3JgmHHfvWJp1eG21Jv0u1Jf0T0pb0OmlLeq20Jb1e&#10;2pJeN01JStdrS3bT/SxlL6P73iWDuMRObUogap/eJa62U7JbR5S+N5klmMmjp3e1ic7fRFLxyZJi&#10;MoJr/Da+8iEnhNSJ80HunAMDRM3TZ2UOdQcGYuO9OCYDJkg9oQeMzYtjLYp4NaEHgXdefP4QGiHC&#10;VMFGW3dgILqSKth46w4MrHWqYCPGa0qZ/mT+EYpMFWzMdQcGVr6vUHZgeA3jAaAKNmiNuhT6lS8J&#10;PAdUwQadAuwnFVjL8wk9SAShFmzQKeh40gJrWvZ7WRmc0KNjecfNSPJ+DG4b2EvSv8TSlYzqzCFu&#10;WHWZfi4RbRXGXAbzWAHUA6IzHz0JOpQgNuHCJdwYbu1x58r6gFULiIR1PTbHSqOwC9vuRGSY+cI+&#10;bO13PE3TmbY4a3JAST6PLJt+N9ZgYewMY5EHMGHcRIW1A3DNiOnqeKwymtO2SCJ+tNqLxX0tWGZP&#10;3kJX8VEtINraT4Y10Co9Cl6fufjIREVyelCMJ9fSLnhLL2Aciwjh1AU4EWXp4LYbDLMLmxISYs8t&#10;ZYaD563wiPQuq5Gptae0q+u6dWXo84VHYLM+/b4aZ8qXZcD4egqWl/fTyeW3OUhEhszFdvcw5/KD&#10;J3ANT986PMC/Xlf7zfP66+qw8t+Di/DuabHb7F4en17v/wMAAP//AwBQSwMEFAAGAAgAAAAhAAVJ&#10;ETTcAAAABQEAAA8AAABkcnMvZG93bnJldi54bWxMj81OwzAQhO9IvIO1SNyo0yKZJsSpAlI5cCP8&#10;ids2XpKIeB3FThp4egwXuIy0mtHMt/lusb2YafSdYw3rVQKCuHam40bD0+P+YgvCB2SDvWPS8Eke&#10;dsXpSY6ZcUd+oLkKjYgl7DPU0IYwZFL6uiWLfuUG4ui9u9FiiOfYSDPiMZbbXm6SREmLHceFFge6&#10;ban+qCar4XUzV6p8br6Uenkr766mHu9v9lqfny3lNYhAS/gLww9+RIciMh3cxMaLXkN8JPxq9Lbr&#10;NAVxiKH0UoEscvmfvvgGAAD//wMAUEsBAi0AFAAGAAgAAAAhALaDOJL+AAAA4QEAABMAAAAAAAAA&#10;AAAAAAAAAAAAAFtDb250ZW50X1R5cGVzXS54bWxQSwECLQAUAAYACAAAACEAOP0h/9YAAACUAQAA&#10;CwAAAAAAAAAAAAAAAAAvAQAAX3JlbHMvLnJlbHNQSwECLQAUAAYACAAAACEABJakTw1BAAAgigEA&#10;DgAAAAAAAAAAAAAAAAAuAgAAZHJzL2Uyb0RvYy54bWxQSwECLQAUAAYACAAAACEABUkRNNwAAAAF&#10;AQAADwAAAAAAAAAAAAAAAABnQwAAZHJzL2Rvd25yZXYueG1sUEsFBgAAAAAEAAQA8wAAAHB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63;height:12293;visibility:visible;mso-wrap-style:square">
                <v:fill o:detectmouseclick="t"/>
                <v:path o:connecttype="none"/>
              </v:shape>
              <v:shape id="Freeform 5" o:spid="_x0000_s1028" style="position:absolute;left:6;top:762;width:50419;height:11531;visibility:visible;mso-wrap-style:square;v-text-anchor:top" coordsize="15866,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j1DwgAAANsAAAAPAAAAZHJzL2Rvd25yZXYueG1sRE9NawIx&#10;EL0X/A9hCt50tiK2rEYpFm2hB9EK7XHYjJulm8k2SXX775uC0Ns83ucsVr1r1ZlDbLxouBsXoFgq&#10;bxqpNRzfNqMHUDGRGGq9sIYfjrBaDm4WVBp/kT2fD6lWOURiSRpsSl2JGCvLjuLYdyyZO/ngKGUY&#10;ajSBLjnctTgpihk6aiQ3WOp4bbn6PHw7DU+IE7vD8LG7385e7Vf1zsfmWevhbf84B5W4T//iq/vF&#10;5PlT+PslH4DLXwAAAP//AwBQSwECLQAUAAYACAAAACEA2+H2y+4AAACFAQAAEwAAAAAAAAAAAAAA&#10;AAAAAAAAW0NvbnRlbnRfVHlwZXNdLnhtbFBLAQItABQABgAIAAAAIQBa9CxbvwAAABUBAAALAAAA&#10;AAAAAAAAAAAAAB8BAABfcmVscy8ucmVsc1BLAQItABQABgAIAAAAIQDFKj1DwgAAANsAAAAPAAAA&#10;AAAAAAAAAAAAAAcCAABkcnMvZG93bnJldi54bWxQSwUGAAAAAAMAAwC3AAAA9gIAAAAA&#10;" path="m13305,1159c,,,,,,,3631,,3631,,3631v15866,,15866,,15866,c15800,3092,15580,2580,15226,2158v-482,-574,-1173,-933,-1921,-999xe" fillcolor="#006d8c" stroked="f">
                <v:path arrowok="t" o:connecttype="custom" o:connectlocs="1343594583,116881145;0,0;0,366173876;1602215147,366173876;1537585349,217626889;1343594583,116881145" o:connectangles="0,0,0,0,0,0"/>
              </v:shape>
              <v:shape id="Freeform 7" o:spid="_x0000_s1029" style="position:absolute;left:3151;top:4015;width:14104;height:883;visibility:visible;mso-wrap-style:square;v-text-anchor:top" coordsize="44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cPwQAAANsAAAAPAAAAZHJzL2Rvd25yZXYueG1sRE9La8JA&#10;EL4X/A/LCN7qxgpSo6uItND2IvVx8DZkJ9lgdjZkVk3/fVco9DYf33OW69436kad1IENTMYZKOIi&#10;2JorA8fD+/MrKInIFpvAZOCHBNarwdMScxvu/E23faxUCmHJ0YCLsc21lsKRRxmHljhxZeg8xgS7&#10;StsO7yncN/oly2baY82pwWFLW0fFZX/1BuTNiS8Fz83p9DW72s9dnJbamNGw3yxARerjv/jP/WHT&#10;/Dk8fkkH6NUvAAAA//8DAFBLAQItABQABgAIAAAAIQDb4fbL7gAAAIUBAAATAAAAAAAAAAAAAAAA&#10;AAAAAABbQ29udGVudF9UeXBlc10ueG1sUEsBAi0AFAAGAAgAAAAhAFr0LFu/AAAAFQEAAAsAAAAA&#10;AAAAAAAAAAAAHwEAAF9yZWxzLy5yZWxzUEsBAi0AFAAGAAgAAAAhAN59Fw/BAAAA2wAAAA8AAAAA&#10;AAAAAAAAAAAABwIAAGRycy9kb3ducmV2LnhtbFBLBQYAAAAAAwADALcAAAD1AgAAAAA=&#10;" path="m4318,146v,-30,20,-52,50,-52c4398,94,4420,116,4420,146v,29,-22,52,-52,52c4338,198,4318,175,4318,146xm4438,v-18,,-18,,-18,c4420,102,4420,102,4420,102v-1,,-1,,-1,c4407,84,4385,77,4368,77v-41,,-70,29,-70,69c4298,185,4327,215,4368,215v17,,39,-8,51,-26c4420,189,4420,189,4420,189v,22,,22,,22c4438,211,4438,211,4438,211l4438,xm4150,80v1,10,2,22,2,29c4152,211,4152,211,4152,211v18,,18,,18,c4170,144,4170,144,4170,144v,-48,36,-50,40,-50c4237,94,4245,110,4245,139v,72,,72,,72c4264,211,4264,211,4264,211v,-83,,-83,,-83c4264,96,4248,77,4215,77v-18,,-36,10,-44,24c4170,101,4170,101,4170,101v,-7,,-14,-1,-21l4150,80xm4090,146v,10,,10,,10c4090,179,4077,198,4051,198v-15,,-31,-7,-31,-24c4020,147,4062,146,4081,146r9,xm4081,131v-31,,-81,3,-81,45c4000,202,4021,215,4045,215v21,,35,-8,46,-25c4091,190,4091,190,4091,190v,7,1,15,2,21c4111,211,4111,211,4111,211v-1,-7,-2,-19,-2,-29c4109,123,4109,123,4109,123v,-32,-22,-46,-48,-46c4036,77,4018,84,4005,96v12,13,12,13,12,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3,151r110,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1,,41,-8,56,-28c3467,175,3467,175,3467,175v-7,12,-22,23,-42,23c3399,198,3379,177,3377,151r109,xm3178,13v-25,,-25,,-25,c3153,211,3153,211,3153,211v20,,20,,20,c3173,42,3173,42,3173,42v,,,,,c3292,211,3292,211,3292,211v25,,25,,25,c3317,13,3317,13,3317,13v-20,,-20,,-20,c3297,181,3297,181,3297,181v-1,,-1,,-1,l3178,13xm2822,211v18,,18,,18,c2840,144,2840,144,2840,144v,-48,33,-50,37,-50c2903,94,2910,108,2910,135v,76,,76,,76c2929,211,2929,211,2929,211v,-69,,-69,,-69c2929,117,2938,94,2966,94v25,,33,14,33,41c2999,211,2999,211,2999,211v18,,18,,18,c3017,128,3017,128,3017,128v,-32,-15,-51,-49,-51c2951,77,2933,87,2925,104v-9,-22,-27,-27,-42,-27c2868,77,2850,85,2841,100v-1,,-1,,-1,c2840,80,2840,80,2840,80v-19,,-19,,-19,c2821,90,2822,100,2822,109r,102xm2780,211v-1,-9,-1,-22,-1,-29c2779,80,2779,80,2779,80v-19,,-19,,-19,c2760,147,2760,147,2760,147v,48,-36,51,-40,51c2693,198,2685,182,2685,153v,-73,,-73,,-73c2666,80,2666,80,2666,80v,83,,83,,83c2666,196,2682,215,2716,215v17,,35,-10,44,-25c2760,190,2760,190,2760,190v,7,,14,1,21l2780,211xm2575,211v19,,19,,19,c2594,137,2594,137,2594,137v,-17,12,-42,40,-42c2639,95,2643,96,2645,97v4,-18,4,-18,4,-18c2645,77,2640,77,2635,77v-23,,-37,14,-42,28c2592,105,2592,105,2592,105v,-25,,-25,,-25c2574,80,2574,80,2574,80v1,19,1,29,1,41l2575,211xm2548,80v-38,,-38,,-38,c2510,43,2510,43,2510,43v-18,,-18,,-18,c2492,80,2492,80,2492,80v-28,,-28,,-28,c2464,97,2464,97,2464,97v28,,28,,28,c2492,180,2492,180,2492,180v,29,18,35,32,35c2534,215,2543,213,2549,210v-1,-17,-1,-17,-1,-17c2543,196,2536,198,2529,198v-11,,-19,-4,-19,-24c2510,97,2510,97,2510,97v38,,38,,38,l2548,80xm2323,80v1,10,2,22,2,29c2325,211,2325,211,2325,211v18,,18,,18,c2343,144,2343,144,2343,144v,-48,36,-50,40,-50c2410,94,2419,110,2419,139v,72,,72,,72c2437,211,2437,211,2437,211v,-83,,-83,,-83c2437,96,2421,77,2388,77v-18,,-36,10,-44,24c2343,101,2343,101,2343,101v,-7,,-14,-1,-21l2323,80xm2183,136v,-22,21,-42,45,-42c2255,94,2271,111,2271,136r-88,xm2291,151v,-9,,-9,,-9c2291,107,2268,77,2228,77v-37,,-66,29,-66,69c2162,185,2191,215,2230,215v22,,41,-8,57,-28c2272,175,2272,175,2272,175v-7,12,-22,23,-42,23c2204,198,2184,177,2182,151r109,xm2145,100c2132,84,2115,77,2097,77v-43,-1,-70,29,-70,69c2027,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3,151r110,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0,146,1429,146r10,xm1430,131v-32,,-82,3,-82,45c1348,202,1370,215,1393,215v21,,36,-8,46,-25c1440,190,1440,190,1440,190v,7,,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1,198,925,198v-15,,-31,-7,-31,-24c894,147,936,146,955,146r9,xm955,131v-31,,-81,3,-81,45c874,202,895,215,919,215v21,,35,-8,46,-25c965,190,965,190,965,190v,7,1,15,2,21c985,211,985,211,985,211v-1,-7,-2,-19,-2,-29c983,123,983,123,983,123,983,91,961,77,935,77v-25,,-43,7,-56,19c891,109,891,109,891,109,902,99,915,94,931,94v22,,33,11,33,34c964,131,964,131,964,131r-9,xm819,146v,10,,10,,10c819,179,806,198,779,198v-15,,-31,-7,-31,-24c748,147,791,146,810,146r9,xm810,131v-32,,-82,3,-82,45c728,202,750,215,773,215v21,,36,-8,47,-25c820,190,820,190,820,190v,7,1,15,2,21c840,211,840,211,840,211v-1,-7,-2,-19,-2,-29c838,123,838,123,838,123,838,91,815,77,790,77v-25,,-44,7,-56,19c745,109,745,109,745,109,757,99,770,94,785,94v23,,34,11,34,34c819,131,819,131,819,131r-9,xm644,211v19,,19,,19,c663,137,663,137,663,137v,-17,12,-42,40,-42c708,95,712,96,714,97v3,-18,3,-18,3,-18c714,77,709,77,704,77v-23,,-37,14,-42,28c661,105,661,105,661,105v,-25,,-25,,-25c643,80,643,80,643,80v1,19,1,29,1,41l644,211xm485,144v,-27,21,-50,48,-50c564,94,583,117,583,144v1,30,-23,51,-50,51c506,195,485,172,485,144xm467,252v17,18,37,27,63,27c589,279,601,239,601,210v,-130,,-130,,-130c582,80,582,80,582,80v,22,,22,,22c582,102,582,102,582,102,567,82,547,77,531,77v-39,,-67,30,-67,68c464,183,495,211,533,211v19,,37,-7,49,-24c582,187,582,187,582,187v,23,,23,,23c582,238,569,262,531,262v-21,,-39,-10,-50,-24l467,252xm329,136v,-22,22,-42,46,-42c401,94,417,111,417,136r-88,xm438,151v,-9,,-9,,-9c438,107,415,77,375,77v-37,,-66,29,-66,69c309,185,338,215,376,215v22,,41,-8,57,-28c418,175,418,175,418,175v-7,12,-22,23,-42,23c350,198,331,177,328,151r110,xm290,80v-38,,-38,,-38,c252,43,252,43,252,43v-18,,-18,,-18,c234,80,234,80,234,80v-28,,-28,,-28,c206,97,206,97,206,97v28,,28,,28,c234,180,234,180,234,180v,29,18,35,32,35c276,215,285,213,291,210v,-17,,-17,,-17c285,196,278,198,272,198v-12,,-20,-4,-20,-24c252,97,252,97,252,97v38,,38,,38,l290,80xm65,80v1,10,2,22,2,29c67,211,67,211,67,211v18,,18,,18,c85,144,85,144,85,144v,-48,36,-50,40,-50c153,94,161,110,161,139v,72,,72,,72c179,211,179,211,179,211v,-83,,-83,,-83c179,96,163,77,130,77v-18,,-36,10,-44,24c85,101,85,101,85,101v,-7,,-14,-1,-21l65,80xm20,13c,13,,13,,13,,211,,211,,211v20,,20,,20,l20,13xe" stroked="f">
                <v:path arrowok="t" o:connecttype="custom" o:connectlocs="446414787,10218291;448232620,21137974;428739851,13924969;419145059,8014414;403995069,17631648;410155999,7713727;398238067,0;395713121,9717568;388643274,21137974;372079379,14626361;361575670,9416881;361575670,7713727;341072923,13624599;345920691,21538679;318449158,21137974;332993098,18132687;293906499,21137974;299764245,7713727;285018500,21137974;271181673,8014414;260071913,21137974;261789003,10518978;251688904,4307736;257344845,19334802;234822142,21137974;241185195,7713727;220480325,13624599;225227350,19835525;215127568,18132687;198664734,13724617;196644778,8014414;193210598,14225656;193210598,15127084;171596811,14025304;153417205,21137974;153417205,10118273;144327401,14626361;147458079,21137974;145337380,13123560;122107565,10919683;121703637,9917921;97362782,15628123;97463844,19034115;89990069,10919683;75547191,17431295;83020966,21137974;82718099,12823189;72416195,7914080;48984258,14426009;60700385,8014414;58781173,18733745;33228535,13624599;37975559,19835525;20805613,8014414;25451576,17431295;8584814,14426009;8584814,10118273" o:connectangles="0,0,0,0,0,0,0,0,0,0,0,0,0,0,0,0,0,0,0,0,0,0,0,0,0,0,0,0,0,0,0,0,0,0,0,0,0,0,0,0,0,0,0,0,0,0,0,0,0,0,0,0,0,0,0,0,0"/>
                <o:lock v:ext="edit" verticies="t"/>
              </v:shape>
              <v:shape id="Freeform 8" o:spid="_x0000_s1030" style="position:absolute;left:3081;top:5121;width:4339;height:679;visibility:visible;mso-wrap-style:square;v-text-anchor:top" coordsize="136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F0wgAAANsAAAAPAAAAZHJzL2Rvd25yZXYueG1sRE/Pa8Iw&#10;FL4P9j+EN/C2phbcpDOKCMIOWjq3wo6P5tkWm5eaZLb+98thsOPH93u1mUwvbuR8Z1nBPElBENdW&#10;d9wo+PrcPy9B+ICssbdMCu7kYbN+fFhhru3IH3Q7hUbEEPY5KmhDGHIpfd2SQZ/YgThyZ+sMhghd&#10;I7XDMYabXmZp+iINdhwbWhxo11J9Of0YBVW2GO1rtTwW0+5a4ODKw+K7VGr2NG3fQASawr/4z/2u&#10;FWRxffwSf4Bc/wIAAP//AwBQSwECLQAUAAYACAAAACEA2+H2y+4AAACFAQAAEwAAAAAAAAAAAAAA&#10;AAAAAAAAW0NvbnRlbnRfVHlwZXNdLnhtbFBLAQItABQABgAIAAAAIQBa9CxbvwAAABUBAAALAAAA&#10;AAAAAAAAAAAAAB8BAABfcmVscy8ucmVsc1BLAQItABQABgAIAAAAIQBQykF0wgAAANsAAAAPAAAA&#10;AAAAAAAAAAAAAAcCAABkcnMvZG93bnJldi54bWxQSwUGAAAAAAMAAwC3AAAA9gIAAAAA&#10;" path="m1366,v-19,,-19,,-19,c1347,211,1347,211,1347,211v19,,19,,19,l1366,xm1186,80v1,10,2,22,2,29c1188,211,1188,211,1188,211v18,,18,,18,c1206,144,1206,144,1206,144v,-48,36,-50,40,-50c1273,94,1281,110,1281,139v,72,,72,,72c1300,211,1300,211,1300,211v,-83,,-83,,-83c1300,96,1284,77,1251,77v-18,,-36,10,-44,24c1206,101,1206,101,1206,101v,-7,,-14,-1,-21l1186,80xm1144,198v,-8,-7,-15,-16,-15c1120,183,1113,190,1113,198v,8,7,15,15,15c1137,213,1144,206,1144,198xm1065,v-18,,-18,,-18,c1047,211,1047,211,1047,211v18,,18,,18,l1065,xm885,80v1,10,2,22,2,29c887,211,887,211,887,211v18,,18,,18,c905,144,905,144,905,144v,-48,36,-50,40,-50c973,94,981,110,981,139v,72,,72,,72c999,211,999,211,999,211v,-83,,-83,,-83c999,96,983,77,950,77v-17,,-36,10,-44,24c905,101,905,101,905,101v,-7,,-14,,-21l885,80xm770,c752,,752,,752,v,211,,211,,211c770,211,770,211,770,211v,-69,,-69,,-69c839,211,839,211,839,211v28,,28,,28,c795,140,795,140,795,140,860,80,860,80,860,80v-28,,-28,,-28,c770,139,770,139,770,139l770,xm712,30v,-8,-7,-14,-14,-14c691,16,685,22,685,30v,8,6,13,13,13c705,43,712,38,712,30xm707,80v-18,,-18,,-18,c689,211,689,211,689,211v18,,18,,18,l707,80xm641,198v,-8,-6,-15,-15,-15c617,183,611,190,611,198v,8,6,15,15,15c635,213,641,206,641,198xm404,80v41,131,41,131,41,131c466,211,466,211,466,211,501,104,501,104,501,104v,,,,,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4,187,254,187,254,187v,,,,,c224,80,224,80,224,80r-22,xm,80c41,211,41,211,41,211v21,,21,,21,c97,104,97,104,97,104v,,,,,c132,211,132,211,132,211v21,,21,,21,c194,80,194,80,194,80v-22,,-22,,-22,c142,187,142,187,142,187v-1,,-1,,-1,c106,80,106,80,106,80v-19,,-19,,-19,c52,187,52,187,52,187v,,,,,c22,80,22,80,22,80l,80xe" stroked="f">
                <v:path arrowok="t" o:connecttype="custom" o:connectlocs="135922409,0;137839802,21490625;119676345,8147985;119878376,21490625;121694436,14666437;129262676,14157407;131179751,21490625;126235380,7842567;121694436,10286867;119676345,8147985;113823784,18638783;113823784,21694237;107466463,0;105650403,21490625;107466463,0;89505037,11101633;91321414,21490625;95357597,9573906;98990352,21490625;100806730,13036904;91422430,10286867;91321414,8147985;77698900,0;75882523,21490625;77698900,14462825;87486945,21490625;86780470,8147985;77698900,14157407;71846340,3055454;69121774,3055454;71846340,3055454;69525201,8147985;71341579,21490625;64681846,20166510;61654550,20166510;64681846,20166510;44904042,21490625;50554571,10592604;54086628,21490625;60342616,8147985;55095515,19046006;51563775,8147985;46114643,19046006;42986649,8147985;20383263,8147985;26639569,21490625;30171308,10592604;35822154,21490625;37739548,8147985;34712252,19046006;29263119,8147985;25630682,19046006;20383263,8147985;4137199,21490625;9788045,10592604;13319784,21490625;19576090,8147985;14328989,19046006;10696234,8147985;5247101,19046006;2220123,8147985" o:connectangles="0,0,0,0,0,0,0,0,0,0,0,0,0,0,0,0,0,0,0,0,0,0,0,0,0,0,0,0,0,0,0,0,0,0,0,0,0,0,0,0,0,0,0,0,0,0,0,0,0,0,0,0,0,0,0,0,0,0,0,0,0"/>
                <o:lock v:ext="edit" verticies="t"/>
              </v:shape>
              <v:shape id="Freeform 9" o:spid="_x0000_s1031" style="position:absolute;left:3068;top:7166;width:1499;height:1500;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2Y0wwAAANsAAAAPAAAAZHJzL2Rvd25yZXYueG1sRI9Ba8JA&#10;FITvgv9heUJv+qIHLamrVEuD2EMxSs+P7DMJzb4N2a3Gf+8WBI/DzHzDLNe9bdSFO1870TCdJKBY&#10;CmdqKTWcjp/jV1A+kBhqnLCGG3tYr4aDJaXGXeXAlzyUKkLEp6ShCqFNEX1RsSU/cS1L9M6usxSi&#10;7Eo0HV0j3DY4S5I5WqolLlTU8rbi4jf/sxrm50VmN1mC2Pb1x89Xtkf3vdf6ZdS/v4EK3Idn+NHe&#10;GQ2zKfx/iT8AV3cAAAD//wMAUEsBAi0AFAAGAAgAAAAhANvh9svuAAAAhQEAABMAAAAAAAAAAAAA&#10;AAAAAAAAAFtDb250ZW50X1R5cGVzXS54bWxQSwECLQAUAAYACAAAACEAWvQsW78AAAAVAQAACwAA&#10;AAAAAAAAAAAAAAAfAQAAX3JlbHMvLnJlbHNQSwECLQAUAAYACAAAACEAD6dmNMMAAADbAAAADwAA&#10;AAAAAAAAAAAAAAAHAgAAZHJzL2Rvd25yZXYueG1sUEsFBgAAAAADAAMAtwAAAPcCA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10" o:spid="_x0000_s1032" style="position:absolute;left:3233;top:7478;width:1201;height:997;visibility:visible;mso-wrap-style:square;v-text-anchor:top" coordsize="3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U5xAAAANsAAAAPAAAAZHJzL2Rvd25yZXYueG1sRI9Pi8Iw&#10;FMTvwn6H8Ba8aeofXOkaRRRFZA/aFd3jo3m2xealNFHrt98IgsdhZn7DTGaNKcWNaldYVtDrRiCI&#10;U6sLzhQcfledMQjnkTWWlknBgxzMph+tCcba3nlPt8RnIkDYxagg976KpXRpTgZd11bEwTvb2qAP&#10;ss6krvEe4KaU/SgaSYMFh4UcK1rklF6Sq1Ew6A1/5GC3/jt5HW2X1eaoz+VaqfZnM/8G4anx7/Cr&#10;vdEK+l/w/BJ+gJz+AwAA//8DAFBLAQItABQABgAIAAAAIQDb4fbL7gAAAIUBAAATAAAAAAAAAAAA&#10;AAAAAAAAAABbQ29udGVudF9UeXBlc10ueG1sUEsBAi0AFAAGAAgAAAAhAFr0LFu/AAAAFQEAAAsA&#10;AAAAAAAAAAAAAAAAHwEAAF9yZWxzLy5yZWxzUEsBAi0AFAAGAAgAAAAhAGThhTnEAAAA2wAAAA8A&#10;AAAAAAAAAAAAAAAABwIAAGRycy9kb3ducmV2LnhtbFBLBQYAAAAAAwADALcAAAD4AgAAAAA=&#10;" path="m378,120v-13,3,-33,,-43,-4c356,114,371,104,376,91v-7,5,-31,10,-44,5c330,88,330,88,330,88,320,51,285,21,250,25v8,-3,8,-3,8,-3c262,20,286,16,282,8v-3,-7,-32,6,-37,7c252,13,264,8,265,,254,2,244,7,236,14v2,-3,5,-7,5,-11c212,21,196,58,182,94,171,84,162,76,153,71,130,59,101,45,56,29v-1,14,8,34,33,47c83,75,73,77,66,79v3,17,13,31,42,38c95,117,88,120,82,127v6,12,20,25,46,23c99,162,117,185,140,182,100,223,36,220,,185v95,130,302,77,333,-48c356,137,370,129,378,120e" stroked="f">
                <v:path arrowok="t" o:connecttype="custom" o:connectlocs="38142872,12031418;33803971,11630234;37941159,9123702;33501243,9625261;33299212,8822892;25226868,2506532;26034039,2205723;28455869,802052;24722108,1504046;26740512,0;23813922,1403671;24318682,300809;18365122,9424511;15438850,7118729;5650831,2907717;8980848,7619972;6659715,7920781;10897918,11730609;8274375,12733095;12916004,15039194;14126919,18247720;0,18548529;33601940,13735898;38142872,12031418" o:connectangles="0,0,0,0,0,0,0,0,0,0,0,0,0,0,0,0,0,0,0,0,0,0,0,0"/>
              </v:shape>
              <v:shape id="Freeform 11" o:spid="_x0000_s1033" style="position:absolute;left:5019;top:7160;width:1499;height:1499;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pvwAAANsAAAAPAAAAZHJzL2Rvd25yZXYueG1sRE9Ni8Iw&#10;EL0L+x/CLOxNp3pQqUbRXSyLHkR38Tw0Y1tsJqWJWv+9OQgeH+97vuxsrW7c+sqJhuEgAcWSO1NJ&#10;oeH/b9OfgvKBxFDthDU82MNy8dGbU2rcXQ58O4ZCxRDxKWkoQ2hSRJ+XbMkPXMMSubNrLYUI2wJN&#10;S/cYbmscJckYLVUSG0pq+Lvk/HK8Wg3j8ySz6yxBbLrq57TLtuj2W62/PrvVDFTgLrzFL/ev0TCK&#10;Y+OX+ANw8QQAAP//AwBQSwECLQAUAAYACAAAACEA2+H2y+4AAACFAQAAEwAAAAAAAAAAAAAAAAAA&#10;AAAAW0NvbnRlbnRfVHlwZXNdLnhtbFBLAQItABQABgAIAAAAIQBa9CxbvwAAABUBAAALAAAAAAAA&#10;AAAAAAAAAB8BAABfcmVscy8ucmVsc1BLAQItABQABgAIAAAAIQCenc+pvwAAANsAAAAPAAAAAAAA&#10;AAAAAAAAAAcCAABkcnMvZG93bnJldi54bWxQSwUGAAAAAAMAAwC3AAAA8wI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12" o:spid="_x0000_s1034" style="position:absolute;left:5292;top:7427;width:228;height:946;visibility:visible;mso-wrap-style:square;v-text-anchor:top" coordsize="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lxgAAANsAAAAPAAAAZHJzL2Rvd25yZXYueG1sRI9Pa8JA&#10;FMTvQr/D8grezKYeRFPXUAKFHlohKqXH1+zLnzb7NmTXJO2ndwXB4zAzv2G26WRaMVDvGssKnqIY&#10;BHFhdcOVgtPxdbEG4TyyxtYyKfgjB+nuYbbFRNuRcxoOvhIBwi5BBbX3XSKlK2oy6CLbEQevtL1B&#10;H2RfSd3jGOCmlcs4XkmDDYeFGjvKaip+D2ejIF+vynb/8TXm3+NP9nl+L/+HSSo1f5xenkF4mvw9&#10;fGu/aQXLDVy/hB8gdxcAAAD//wMAUEsBAi0AFAAGAAgAAAAhANvh9svuAAAAhQEAABMAAAAAAAAA&#10;AAAAAAAAAAAAAFtDb250ZW50X1R5cGVzXS54bWxQSwECLQAUAAYACAAAACEAWvQsW78AAAAVAQAA&#10;CwAAAAAAAAAAAAAAAAAfAQAAX3JlbHMvLnJlbHNQSwECLQAUAAYACAAAACEA0Q/85cYAAADbAAAA&#10;DwAAAAAAAAAAAAAAAAAHAgAAZHJzL2Rvd25yZXYueG1sUEsFBgAAAAADAAMAtwAAAPoCAAAAAA==&#10;" path="m35,68c14,68,,53,,34,,15,14,,36,,58,,71,15,71,34,71,53,58,68,36,68v-1,,-1,,-1,m67,298v-63,,-63,,-63,c4,94,4,94,4,94v63,,63,,63,l67,298xe" stroked="f">
                <v:path arrowok="t" o:connecttype="custom" o:connectlocs="3632138,6861262;0,3430631;3735867,0;7368005,3430631;3735867,6861262;3632138,6861262;6952766,30068844;415240,30068844;415240,9484741;6952766,9484741;6952766,30068844" o:connectangles="0,0,0,0,0,0,0,0,0,0,0"/>
                <o:lock v:ext="edit" verticies="t"/>
              </v:shape>
              <v:shape id="Freeform 13" o:spid="_x0000_s1035" style="position:absolute;left:5660;top:7713;width:623;height:660;visibility:visible;mso-wrap-style:square;v-text-anchor:top" coordsize="19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Hf4vwAAANsAAAAPAAAAZHJzL2Rvd25yZXYueG1sRE9Na4NA&#10;EL0H+h+WKfQW17RNEOMqUigEmkOr7X1wJypxZ8Xdqv332UMhx8f7zorVDGKmyfWWFeyiGARxY3XP&#10;rYLv+n2bgHAeWeNgmRT8kYMif9hkmGq78BfNlW9FCGGXooLO+zGV0jUdGXSRHYkDd7GTQR/g1Eo9&#10;4RLCzSCf4/ggDfYcGjoc6a2j5lr9GgXVurc/uLSvp8+xXGp0yfxBZ6WeHtfyCMLT6u/if/dJK3gJ&#10;68OX8ANkfgMAAP//AwBQSwECLQAUAAYACAAAACEA2+H2y+4AAACFAQAAEwAAAAAAAAAAAAAAAAAA&#10;AAAAW0NvbnRlbnRfVHlwZXNdLnhtbFBLAQItABQABgAIAAAAIQBa9CxbvwAAABUBAAALAAAAAAAA&#10;AAAAAAAAAB8BAABfcmVscy8ucmVsc1BLAQItABQABgAIAAAAIQC6qHf4vwAAANsAAAAPAAAAAAAA&#10;AAAAAAAAAAcCAABkcnMvZG93bnJldi54bWxQSwUGAAAAAAMAAwC3AAAA8wIAAAAA&#10;" path="m2,69c2,44,1,23,,4v55,,55,,55,c58,33,58,33,58,33v2,,2,,2,c68,19,88,,123,v41,,73,28,73,88c196,208,196,208,196,208v-64,,-64,,-64,c132,95,132,95,132,95v,-26,-9,-44,-32,-44c83,51,72,63,68,75v-2,4,-3,10,-3,16c65,208,65,208,65,208v-63,,-63,,-63,c2,69,2,69,2,69e" stroked="f">
                <v:path arrowok="t" o:connecttype="custom" o:connectlocs="201713,6962232;0,403732;5549806,403732;5852534,3329597;6054247,3329597;12411540,0;19777715,8879244;19777715,20987390;13319724,20987390;13319724,9585695;10090729,5145914;6861734,7567671;6559006,9181963;6559006,20987390;201713,20987390;201713,6962232" o:connectangles="0,0,0,0,0,0,0,0,0,0,0,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AF0" w:rsidRDefault="00512C86" w:rsidP="007B5AF0">
    <w:pPr>
      <w:pStyle w:val="KoptekstIKNL"/>
    </w:pPr>
    <w: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7390765" cy="4594860"/>
              <wp:effectExtent l="0" t="0" r="635" b="0"/>
              <wp:wrapNone/>
              <wp:docPr id="61" name="TeVerwijderenShape_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765" cy="4594860"/>
                        <a:chOff x="0" y="0"/>
                        <a:chExt cx="7390676" cy="4595138"/>
                      </a:xfrm>
                    </wpg:grpSpPr>
                    <wps:wsp>
                      <wps:cNvPr id="62" name="Freeform 20"/>
                      <wps:cNvSpPr>
                        <a:spLocks/>
                      </wps:cNvSpPr>
                      <wps:spPr bwMode="auto">
                        <a:xfrm>
                          <a:off x="635" y="588925"/>
                          <a:ext cx="4140380" cy="721703"/>
                        </a:xfrm>
                        <a:custGeom>
                          <a:avLst/>
                          <a:gdLst>
                            <a:gd name="T0" fmla="*/ 4140380 w 6517"/>
                            <a:gd name="T1" fmla="*/ 360216 h 1136"/>
                            <a:gd name="T2" fmla="*/ 0 w 6517"/>
                            <a:gd name="T3" fmla="*/ 0 h 1136"/>
                            <a:gd name="T4" fmla="*/ 0 w 6517"/>
                            <a:gd name="T5" fmla="*/ 721703 h 1136"/>
                            <a:gd name="T6" fmla="*/ 2668344 w 6517"/>
                            <a:gd name="T7" fmla="*/ 488547 h 1136"/>
                            <a:gd name="T8" fmla="*/ 4140380 w 6517"/>
                            <a:gd name="T9" fmla="*/ 360216 h 1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1"/>
                      <wps:cNvSpPr>
                        <a:spLocks/>
                      </wps:cNvSpPr>
                      <wps:spPr bwMode="auto">
                        <a:xfrm>
                          <a:off x="6750909" y="1199450"/>
                          <a:ext cx="639767" cy="3395688"/>
                        </a:xfrm>
                        <a:custGeom>
                          <a:avLst/>
                          <a:gdLst>
                            <a:gd name="T0" fmla="*/ 411892 w 2013"/>
                            <a:gd name="T1" fmla="*/ 277180 h 10695"/>
                            <a:gd name="T2" fmla="*/ 0 w 2013"/>
                            <a:gd name="T3" fmla="*/ 0 h 10695"/>
                            <a:gd name="T4" fmla="*/ 142382 w 2013"/>
                            <a:gd name="T5" fmla="*/ 412436 h 10695"/>
                            <a:gd name="T6" fmla="*/ 403311 w 2013"/>
                            <a:gd name="T7" fmla="*/ 3395688 h 10695"/>
                            <a:gd name="T8" fmla="*/ 618791 w 2013"/>
                            <a:gd name="T9" fmla="*/ 934092 h 10695"/>
                            <a:gd name="T10" fmla="*/ 411892 w 2013"/>
                            <a:gd name="T11" fmla="*/ 277180 h 106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5"/>
                      <wps:cNvSpPr>
                        <a:spLocks noChangeArrowheads="1"/>
                      </wps:cNvSpPr>
                      <wps:spPr bwMode="auto">
                        <a:xfrm>
                          <a:off x="0" y="0"/>
                          <a:ext cx="4997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05411" id="TeVerwijderenShape_10" o:spid="_x0000_s1026" style="position:absolute;margin-left:0;margin-top:0;width:581.95pt;height:361.8pt;z-index:-251638784;mso-position-horizontal-relative:page;mso-position-vertical-relative:page" coordsize="73906,4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XHfgYAAAsZAAAOAAAAZHJzL2Uyb0RvYy54bWzsWduO2zYQfS/QfyD0WMCxKFEXGvEG2fU6&#10;KLBtg2bb10KWaEutLKqUvN6k6L93SIo26dtukqJo0fjBlsTRaOYMOedQfvnqcV2jBya6ijdTD7/w&#10;PcSanBdVs5p6P93PR6mHuj5riqzmDZt671nnvbr6+quX23bCAl7yumACgZOmm2zbqVf2fTsZj7u8&#10;ZOuse8Fb1sDgkot11sOpWI0LkW3B+7oeB74fj7dcFK3gOes6uDrTg96V8r9csrz/YbnsWI/qqQex&#10;9epbqO+F/B5fvcwmK5G1ZZUPYWSfEMU6qxp46M7VLOsztBHVkat1lQve8WX/IufrMV8uq5ypHCAb&#10;7B9k80bwTatyWU22q3YHE0B7gNMnu82/f3grUFVMvRh7qMnWUKN79jMT2+pXqAxr3pVZy37BCqlt&#10;u5rADW9E+659K3S6cHjH8986AHJ8OC7PV9oYLbbf8QKcZ5ueK6Qel2ItXQAG6FEV5P2uIOyxRzlc&#10;TELqJ3HkoRzGSERJGg8ly0uo69F9eXlr3Rkn8e7OCIepLPY4m+gHq2CH4ORsgenX7RHuPg9hBZoq&#10;XCcBMwgHBuG5YEzOaRQMuCozA2pnI2qNyCA7AP5JLOMQIAPEojSlQaTnuIGUYOKHKSwFCWkS4MQP&#10;HVyySb7p+jeMq+JkD3ddr9dIAUeq5IWZJuBkua5huXwzRoNbtEVxhJNhWe0sYWrtLMPYD3CMSoRx&#10;GB8aAkI7Q/+Ms9CxOe2HODangwKMds/SQJwJCmbRzjCI4zQk5ExoiWVJ0jQiyRmX0BV3Li9DRy3L&#10;i9DBEt379FHswweKER2DjO1yXLZ063HJp1uVS5ZubQ4sYX2uzEzLSjP58sdmmH1whDLJLfeQr5yO&#10;Le9kG7iH7GFC3+NhMoOdHLXMsWMOiUlzM/ePzQPHHGKW5motQYjH5qFjDjNGmqt1cNKcOOYwG6Q5&#10;tWPXtw1ZC+CxQwYTHgIGW+gV1Ga9BEsBAodoC/1crkNUAinLdSZH1vyB3XNl00vMtAU8OYpNpHuT&#10;urFNNbqqWUFgZsz8tsqdtjGr+qwZAdpW+SaxSdj4Mb/a34nwjEFe847pbi4zV219B4FEzmphHa+r&#10;Yl7VtUy8E6vFTS3QQwZ6AOPr6NbE4JjVavI0XN6mH6OvQBMdUJbtVPH7HxQHxL8O6Ggep8mIzEk0&#10;oomfjnxMr2nsE0pm8z8l/phMyqooWHNXNcxoDUyexzSD6tEqQakNWWMaQXtXeZ1NUrYBAFxn4SQJ&#10;4qIp4Ho2KVlW3A7HfVbV+njsRqxAhrTNrwICWFRzkqbQBS/eAz8JrnUW6EI4KLn44KEtaKyp1/2+&#10;yQTzUP1tAxRLMSEwF3p1QqIE2BAJe2Rhj2RNDq6mXu9BB5CHN70WcptWVKsSnqSXeMNfg8ZYVpK3&#10;VHw6quEEWP6fontoiVpQ7eletSeJGaiCv4/uk8inPhAFLGWMKSXRIJIM58chTWCJK8oPQxrFqauF&#10;3AXzEZyPQV8AFYJ0VY1U9m4jDmyOCZIEp76kQj+mgx7ZW7occ9qbyy5nHNnEgkkQpudis5mfwPIN&#10;lRw5FZtN/aCbQozPpGsz/wDxuXxt7o9xmtBzPm3qpyHxAeszmTvcT/Clsjy/LtgtzAFRO7V2y3PJ&#10;0q7RZelhF+mypV2ky5Z2lY4sgTeeKz1ccaDp7IL0cMXBk9LDFQdPSg/NAEYHPSk9tBYw5qekhyOb&#10;EkepyIkmpQpISM0oSglJxt0ptE/RKqqBKK2iFqHkpL0S0WoAB1SnliZGtO1N8s2iyq/ZB1uyADeq&#10;WEkcDBpJqZTI15exe1nnZXjS9eee6XACoqMJk2Gzoy8TfwgSK10B8lQ9lBCNMyRh9Ibr1D0zGYNA&#10;Uj1935k+fkSpIRudk4+iBJYGFDagxEELP3vgWc/RdZbPwXRgjCGjJBlyJcRB7kTZ3QS+SMEGxNUX&#10;KfjvloLQxLUU/BF2crB/rRlSOui0FEQNvynBir0Wgm+lOgexrDuuc4MR30++ELK6WzYxqpBQmhBg&#10;WfVuLU6oVmawjs2buVboF0FIHkw92dgVGRiBCKbGRHbs3XZJbhCdC2B4Yf/k09v0NiUjEsS3I+LP&#10;ZqPX8xsyiuc4iWbh7OZmht39k9yVff7+SUbo7IecveFcfY63TdamSO8pITe1KdK4/se3hOuqh7fx&#10;dbWeeulu3/g/3B+ql8Pwxl3tdYd/B+Qrfftc7Sf3/2Fc/QUAAP//AwBQSwMEFAAGAAgAAAAhAOnA&#10;l4TdAAAABgEAAA8AAABkcnMvZG93bnJldi54bWxMj0FLw0AQhe+C/2EZwZvdpMFoYzalFPVUBFtB&#10;eptmp0lodjZkt0n679160cvA4z3e+yZfTqYVA/WusawgnkUgiEurG64UfO3eHp5BOI+ssbVMCi7k&#10;YFnc3uSYaTvyJw1bX4lQwi5DBbX3XSalK2sy6Ga2Iw7e0fYGfZB9JXWPYyg3rZxHUSoNNhwWauxo&#10;XVN52p6NgvcRx1USvw6b03F92e8eP743MSl1fzetXkB4mvxfGK74AR2KwHSwZ9ZOtArCI/73Xr04&#10;TRYgDgqe5kkKssjlf/ziBwAA//8DAFBLAQItABQABgAIAAAAIQC2gziS/gAAAOEBAAATAAAAAAAA&#10;AAAAAAAAAAAAAABbQ29udGVudF9UeXBlc10ueG1sUEsBAi0AFAAGAAgAAAAhADj9If/WAAAAlAEA&#10;AAsAAAAAAAAAAAAAAAAALwEAAF9yZWxzLy5yZWxzUEsBAi0AFAAGAAgAAAAhAAjnZcd+BgAACxkA&#10;AA4AAAAAAAAAAAAAAAAALgIAAGRycy9lMm9Eb2MueG1sUEsBAi0AFAAGAAgAAAAhAOnAl4TdAAAA&#10;BgEAAA8AAAAAAAAAAAAAAAAA2AgAAGRycy9kb3ducmV2LnhtbFBLBQYAAAAABAAEAPMAAADiCQAA&#10;AAA=&#10;">
              <v:shape id="Freeform 20" o:spid="_x0000_s1027" style="position:absolute;left:6;top:5889;width:41404;height:7217;visibility:visible;mso-wrap-style:square;v-text-anchor:top" coordsize="6517,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L0qwAAAANsAAAAPAAAAZHJzL2Rvd25yZXYueG1sRI/NigIx&#10;EITvgu8QWvCmGT2IjkYRRVi9rXrw2Ex6fnTSCZOsjj69WRA8FlX1FbVYtaYWd2p8ZVnBaJiAIM6s&#10;rrhQcD7tBlMQPiBrrC2Tgid5WC27nQWm2j74l+7HUIgIYZ+igjIEl0rps5IM+qF1xNHLbWMwRNkU&#10;Ujf4iHBTy3GSTKTBiuNCiY42JWW3459RsG/la5ofpF8Hd55dtrm9Om2V6vfa9RxEoDZ8w5/2j1Yw&#10;GcP/l/gD5PINAAD//wMAUEsBAi0AFAAGAAgAAAAhANvh9svuAAAAhQEAABMAAAAAAAAAAAAAAAAA&#10;AAAAAFtDb250ZW50X1R5cGVzXS54bWxQSwECLQAUAAYACAAAACEAWvQsW78AAAAVAQAACwAAAAAA&#10;AAAAAAAAAAAfAQAAX3JlbHMvLnJlbHNQSwECLQAUAAYACAAAACEAOFi9KsAAAADbAAAADwAAAAAA&#10;AAAAAAAAAAAHAgAAZHJzL2Rvd25yZXYueG1sUEsFBgAAAAADAAMAtwAAAPQCAAAAAA==&#10;" path="m6517,567l,,,1136,4200,769,6517,567xe" fillcolor="#11b5e9" stroked="f">
                <v:path arrowok="t" o:connecttype="custom" o:connectlocs="2147483646,228845922;0,0;0,458499314;1695252130,310374855;2147483646,228845922" o:connectangles="0,0,0,0,0"/>
              </v:shape>
              <v:shape id="Freeform 21" o:spid="_x0000_s1028" style="position:absolute;left:67509;top:11994;width:6397;height:33957;visibility:visible;mso-wrap-style:square;v-text-anchor:top" coordsize="2013,1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u8wwAAANsAAAAPAAAAZHJzL2Rvd25yZXYueG1sRI/disIw&#10;FITvhX2HcBb2TtN1odRqFFkpyCKCP+jtoTm2xeakNKnWt98IgpfDzHzDzBa9qcWNWldZVvA9ikAQ&#10;51ZXXCg4HrJhAsJ5ZI21ZVLwIAeL+cdghqm2d97Rbe8LESDsUlRQet+kUrq8JINuZBvi4F1sa9AH&#10;2RZSt3gPcFPLcRTF0mDFYaHEhn5Lyq/7zijYrLbZX5LxOLnGj/PRnDr0k06pr89+OQXhqffv8Ku9&#10;1griH3h+CT9Azv8BAAD//wMAUEsBAi0AFAAGAAgAAAAhANvh9svuAAAAhQEAABMAAAAAAAAAAAAA&#10;AAAAAAAAAFtDb250ZW50X1R5cGVzXS54bWxQSwECLQAUAAYACAAAACEAWvQsW78AAAAVAQAACwAA&#10;AAAAAAAAAAAAAAAfAQAAX3JlbHMvLnJlbHNQSwECLQAUAAYACAAAACEAEWl7vMMAAADbAAAADwAA&#10;AAAAAAAAAAAAAAAHAgAAZHJzL2Rvd25yZXYueG1sUEsFBgAAAAADAAMAtwAAAPcCAAAAAA==&#10;" path="m1296,873c952,462,502,162,,,246,377,406,819,448,1299v821,9396,821,9396,821,9396c1947,2942,1947,2942,1947,2942,2013,2193,1779,1449,1296,873xe" fillcolor="#11b5e9" stroked="f">
                <v:path arrowok="t" o:connecttype="custom" o:connectlocs="130906562,88005311;0,0;45251518,130949413;128179368,1078139036;196662723,296576437;130906562,88005311" o:connectangles="0,0,0,0,0,0"/>
              </v:shape>
              <v:rect id="Rectangle 5" o:spid="_x0000_s1029" style="position:absolute;width:4997;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page" anchory="page"/>
            </v:group>
          </w:pict>
        </mc:Fallback>
      </mc:AlternateContent>
    </w:r>
    <w:r w:rsidRPr="00A30862">
      <w:rPr>
        <w:b w:val="0"/>
      </w:rPr>
      <mc:AlternateContent>
        <mc:Choice Requires="wpc">
          <w:drawing>
            <wp:anchor distT="0" distB="0" distL="114300" distR="114300" simplePos="0" relativeHeight="251675648" behindDoc="1" locked="0" layoutInCell="1" allowOverlap="1">
              <wp:simplePos x="0" y="0"/>
              <wp:positionH relativeFrom="page">
                <wp:posOffset>0</wp:posOffset>
              </wp:positionH>
              <wp:positionV relativeFrom="page">
                <wp:align>bottom</wp:align>
              </wp:positionV>
              <wp:extent cx="3462020" cy="1271905"/>
              <wp:effectExtent l="0" t="0" r="0" b="4445"/>
              <wp:wrapNone/>
              <wp:docPr id="60" name="TeVerwijderenShape_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3" name="Freeform 22"/>
                      <wps:cNvSpPr>
                        <a:spLocks/>
                      </wps:cNvSpPr>
                      <wps:spPr bwMode="auto">
                        <a:xfrm>
                          <a:off x="0" y="122644"/>
                          <a:ext cx="3364019" cy="1149261"/>
                        </a:xfrm>
                        <a:custGeom>
                          <a:avLst/>
                          <a:gdLst>
                            <a:gd name="T0" fmla="*/ 3145684 w 10585"/>
                            <a:gd name="T1" fmla="*/ 537803 h 3620"/>
                            <a:gd name="T2" fmla="*/ 2535170 w 10585"/>
                            <a:gd name="T3" fmla="*/ 220645 h 3620"/>
                            <a:gd name="T4" fmla="*/ 0 w 10585"/>
                            <a:gd name="T5" fmla="*/ 0 h 3620"/>
                            <a:gd name="T6" fmla="*/ 0 w 10585"/>
                            <a:gd name="T7" fmla="*/ 1149261 h 3620"/>
                            <a:gd name="T8" fmla="*/ 3355438 w 10585"/>
                            <a:gd name="T9" fmla="*/ 1149261 h 3620"/>
                            <a:gd name="T10" fmla="*/ 3145684 w 10585"/>
                            <a:gd name="T11" fmla="*/ 537803 h 36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3"/>
                      <wps:cNvSpPr>
                        <a:spLocks noEditPoints="1"/>
                      </wps:cNvSpPr>
                      <wps:spPr bwMode="auto">
                        <a:xfrm>
                          <a:off x="315119" y="444107"/>
                          <a:ext cx="1410410" cy="88307"/>
                        </a:xfrm>
                        <a:custGeom>
                          <a:avLst/>
                          <a:gdLst>
                            <a:gd name="T0" fmla="*/ 1404690 w 4438"/>
                            <a:gd name="T1" fmla="*/ 32284 h 279"/>
                            <a:gd name="T2" fmla="*/ 1410410 w 4438"/>
                            <a:gd name="T3" fmla="*/ 66784 h 279"/>
                            <a:gd name="T4" fmla="*/ 1349392 w 4438"/>
                            <a:gd name="T5" fmla="*/ 43995 h 279"/>
                            <a:gd name="T6" fmla="*/ 1318883 w 4438"/>
                            <a:gd name="T7" fmla="*/ 25321 h 279"/>
                            <a:gd name="T8" fmla="*/ 1271212 w 4438"/>
                            <a:gd name="T9" fmla="*/ 55706 h 279"/>
                            <a:gd name="T10" fmla="*/ 1290598 w 4438"/>
                            <a:gd name="T11" fmla="*/ 24371 h 279"/>
                            <a:gd name="T12" fmla="*/ 1253097 w 4438"/>
                            <a:gd name="T13" fmla="*/ 0 h 279"/>
                            <a:gd name="T14" fmla="*/ 1245152 w 4438"/>
                            <a:gd name="T15" fmla="*/ 30702 h 279"/>
                            <a:gd name="T16" fmla="*/ 1222906 w 4438"/>
                            <a:gd name="T17" fmla="*/ 66784 h 279"/>
                            <a:gd name="T18" fmla="*/ 1170786 w 4438"/>
                            <a:gd name="T19" fmla="*/ 46211 h 279"/>
                            <a:gd name="T20" fmla="*/ 1137735 w 4438"/>
                            <a:gd name="T21" fmla="*/ 29752 h 279"/>
                            <a:gd name="T22" fmla="*/ 1137735 w 4438"/>
                            <a:gd name="T23" fmla="*/ 24371 h 279"/>
                            <a:gd name="T24" fmla="*/ 1073221 w 4438"/>
                            <a:gd name="T25" fmla="*/ 43046 h 279"/>
                            <a:gd name="T26" fmla="*/ 1088475 w 4438"/>
                            <a:gd name="T27" fmla="*/ 68050 h 279"/>
                            <a:gd name="T28" fmla="*/ 1002033 w 4438"/>
                            <a:gd name="T29" fmla="*/ 66784 h 279"/>
                            <a:gd name="T30" fmla="*/ 1047797 w 4438"/>
                            <a:gd name="T31" fmla="*/ 57289 h 279"/>
                            <a:gd name="T32" fmla="*/ 925125 w 4438"/>
                            <a:gd name="T33" fmla="*/ 66784 h 279"/>
                            <a:gd name="T34" fmla="*/ 943239 w 4438"/>
                            <a:gd name="T35" fmla="*/ 24371 h 279"/>
                            <a:gd name="T36" fmla="*/ 896840 w 4438"/>
                            <a:gd name="T37" fmla="*/ 66784 h 279"/>
                            <a:gd name="T38" fmla="*/ 853301 w 4438"/>
                            <a:gd name="T39" fmla="*/ 25321 h 279"/>
                            <a:gd name="T40" fmla="*/ 818343 w 4438"/>
                            <a:gd name="T41" fmla="*/ 66784 h 279"/>
                            <a:gd name="T42" fmla="*/ 823746 w 4438"/>
                            <a:gd name="T43" fmla="*/ 33234 h 279"/>
                            <a:gd name="T44" fmla="*/ 791965 w 4438"/>
                            <a:gd name="T45" fmla="*/ 13610 h 279"/>
                            <a:gd name="T46" fmla="*/ 810080 w 4438"/>
                            <a:gd name="T47" fmla="*/ 61087 h 279"/>
                            <a:gd name="T48" fmla="*/ 738892 w 4438"/>
                            <a:gd name="T49" fmla="*/ 66784 h 279"/>
                            <a:gd name="T50" fmla="*/ 758914 w 4438"/>
                            <a:gd name="T51" fmla="*/ 24371 h 279"/>
                            <a:gd name="T52" fmla="*/ 693764 w 4438"/>
                            <a:gd name="T53" fmla="*/ 43046 h 279"/>
                            <a:gd name="T54" fmla="*/ 708701 w 4438"/>
                            <a:gd name="T55" fmla="*/ 62669 h 279"/>
                            <a:gd name="T56" fmla="*/ 676921 w 4438"/>
                            <a:gd name="T57" fmla="*/ 57289 h 279"/>
                            <a:gd name="T58" fmla="*/ 625119 w 4438"/>
                            <a:gd name="T59" fmla="*/ 43362 h 279"/>
                            <a:gd name="T60" fmla="*/ 618763 w 4438"/>
                            <a:gd name="T61" fmla="*/ 25321 h 279"/>
                            <a:gd name="T62" fmla="*/ 607957 w 4438"/>
                            <a:gd name="T63" fmla="*/ 44945 h 279"/>
                            <a:gd name="T64" fmla="*/ 607957 w 4438"/>
                            <a:gd name="T65" fmla="*/ 47793 h 279"/>
                            <a:gd name="T66" fmla="*/ 539947 w 4438"/>
                            <a:gd name="T67" fmla="*/ 44312 h 279"/>
                            <a:gd name="T68" fmla="*/ 482743 w 4438"/>
                            <a:gd name="T69" fmla="*/ 66784 h 279"/>
                            <a:gd name="T70" fmla="*/ 482743 w 4438"/>
                            <a:gd name="T71" fmla="*/ 31968 h 279"/>
                            <a:gd name="T72" fmla="*/ 454141 w 4438"/>
                            <a:gd name="T73" fmla="*/ 46211 h 279"/>
                            <a:gd name="T74" fmla="*/ 463992 w 4438"/>
                            <a:gd name="T75" fmla="*/ 66784 h 279"/>
                            <a:gd name="T76" fmla="*/ 457319 w 4438"/>
                            <a:gd name="T77" fmla="*/ 41463 h 279"/>
                            <a:gd name="T78" fmla="*/ 384224 w 4438"/>
                            <a:gd name="T79" fmla="*/ 34500 h 279"/>
                            <a:gd name="T80" fmla="*/ 382953 w 4438"/>
                            <a:gd name="T81" fmla="*/ 31335 h 279"/>
                            <a:gd name="T82" fmla="*/ 306362 w 4438"/>
                            <a:gd name="T83" fmla="*/ 49376 h 279"/>
                            <a:gd name="T84" fmla="*/ 306680 w 4438"/>
                            <a:gd name="T85" fmla="*/ 60137 h 279"/>
                            <a:gd name="T86" fmla="*/ 283163 w 4438"/>
                            <a:gd name="T87" fmla="*/ 34500 h 279"/>
                            <a:gd name="T88" fmla="*/ 238034 w 4438"/>
                            <a:gd name="T89" fmla="*/ 55073 h 279"/>
                            <a:gd name="T90" fmla="*/ 261234 w 4438"/>
                            <a:gd name="T91" fmla="*/ 66784 h 279"/>
                            <a:gd name="T92" fmla="*/ 260281 w 4438"/>
                            <a:gd name="T93" fmla="*/ 40514 h 279"/>
                            <a:gd name="T94" fmla="*/ 228183 w 4438"/>
                            <a:gd name="T95" fmla="*/ 25004 h 279"/>
                            <a:gd name="T96" fmla="*/ 154134 w 4438"/>
                            <a:gd name="T97" fmla="*/ 45578 h 279"/>
                            <a:gd name="T98" fmla="*/ 191000 w 4438"/>
                            <a:gd name="T99" fmla="*/ 25321 h 279"/>
                            <a:gd name="T100" fmla="*/ 184961 w 4438"/>
                            <a:gd name="T101" fmla="*/ 59188 h 279"/>
                            <a:gd name="T102" fmla="*/ 104557 w 4438"/>
                            <a:gd name="T103" fmla="*/ 43046 h 279"/>
                            <a:gd name="T104" fmla="*/ 119812 w 4438"/>
                            <a:gd name="T105" fmla="*/ 62669 h 279"/>
                            <a:gd name="T106" fmla="*/ 65467 w 4438"/>
                            <a:gd name="T107" fmla="*/ 25321 h 279"/>
                            <a:gd name="T108" fmla="*/ 80404 w 4438"/>
                            <a:gd name="T109" fmla="*/ 55073 h 279"/>
                            <a:gd name="T110" fmla="*/ 27013 w 4438"/>
                            <a:gd name="T111" fmla="*/ 45578 h 279"/>
                            <a:gd name="T112" fmla="*/ 27013 w 4438"/>
                            <a:gd name="T113" fmla="*/ 31968 h 27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4"/>
                      <wps:cNvSpPr>
                        <a:spLocks noEditPoints="1"/>
                      </wps:cNvSpPr>
                      <wps:spPr bwMode="auto">
                        <a:xfrm>
                          <a:off x="308130" y="554649"/>
                          <a:ext cx="433923" cy="67977"/>
                        </a:xfrm>
                        <a:custGeom>
                          <a:avLst/>
                          <a:gdLst>
                            <a:gd name="T0" fmla="*/ 427887 w 1366"/>
                            <a:gd name="T1" fmla="*/ 0 h 213"/>
                            <a:gd name="T2" fmla="*/ 433923 w 1366"/>
                            <a:gd name="T3" fmla="*/ 67339 h 213"/>
                            <a:gd name="T4" fmla="*/ 376744 w 1366"/>
                            <a:gd name="T5" fmla="*/ 25531 h 213"/>
                            <a:gd name="T6" fmla="*/ 377380 w 1366"/>
                            <a:gd name="T7" fmla="*/ 67339 h 213"/>
                            <a:gd name="T8" fmla="*/ 383097 w 1366"/>
                            <a:gd name="T9" fmla="*/ 45956 h 213"/>
                            <a:gd name="T10" fmla="*/ 406922 w 1366"/>
                            <a:gd name="T11" fmla="*/ 44361 h 213"/>
                            <a:gd name="T12" fmla="*/ 412957 w 1366"/>
                            <a:gd name="T13" fmla="*/ 67339 h 213"/>
                            <a:gd name="T14" fmla="*/ 397392 w 1366"/>
                            <a:gd name="T15" fmla="*/ 24574 h 213"/>
                            <a:gd name="T16" fmla="*/ 383097 w 1366"/>
                            <a:gd name="T17" fmla="*/ 32233 h 213"/>
                            <a:gd name="T18" fmla="*/ 376744 w 1366"/>
                            <a:gd name="T19" fmla="*/ 25531 h 213"/>
                            <a:gd name="T20" fmla="*/ 358638 w 1366"/>
                            <a:gd name="T21" fmla="*/ 58403 h 213"/>
                            <a:gd name="T22" fmla="*/ 358638 w 1366"/>
                            <a:gd name="T23" fmla="*/ 67977 h 213"/>
                            <a:gd name="T24" fmla="*/ 338307 w 1366"/>
                            <a:gd name="T25" fmla="*/ 0 h 213"/>
                            <a:gd name="T26" fmla="*/ 332590 w 1366"/>
                            <a:gd name="T27" fmla="*/ 67339 h 213"/>
                            <a:gd name="T28" fmla="*/ 338307 w 1366"/>
                            <a:gd name="T29" fmla="*/ 0 h 213"/>
                            <a:gd name="T30" fmla="*/ 281764 w 1366"/>
                            <a:gd name="T31" fmla="*/ 34786 h 213"/>
                            <a:gd name="T32" fmla="*/ 287482 w 1366"/>
                            <a:gd name="T33" fmla="*/ 67339 h 213"/>
                            <a:gd name="T34" fmla="*/ 300188 w 1366"/>
                            <a:gd name="T35" fmla="*/ 29999 h 213"/>
                            <a:gd name="T36" fmla="*/ 311624 w 1366"/>
                            <a:gd name="T37" fmla="*/ 67339 h 213"/>
                            <a:gd name="T38" fmla="*/ 317342 w 1366"/>
                            <a:gd name="T39" fmla="*/ 40850 h 213"/>
                            <a:gd name="T40" fmla="*/ 287800 w 1366"/>
                            <a:gd name="T41" fmla="*/ 32233 h 213"/>
                            <a:gd name="T42" fmla="*/ 287482 w 1366"/>
                            <a:gd name="T43" fmla="*/ 25531 h 213"/>
                            <a:gd name="T44" fmla="*/ 244598 w 1366"/>
                            <a:gd name="T45" fmla="*/ 0 h 213"/>
                            <a:gd name="T46" fmla="*/ 238880 w 1366"/>
                            <a:gd name="T47" fmla="*/ 67339 h 213"/>
                            <a:gd name="T48" fmla="*/ 244598 w 1366"/>
                            <a:gd name="T49" fmla="*/ 45318 h 213"/>
                            <a:gd name="T50" fmla="*/ 275411 w 1366"/>
                            <a:gd name="T51" fmla="*/ 67339 h 213"/>
                            <a:gd name="T52" fmla="*/ 273187 w 1366"/>
                            <a:gd name="T53" fmla="*/ 25531 h 213"/>
                            <a:gd name="T54" fmla="*/ 244598 w 1366"/>
                            <a:gd name="T55" fmla="*/ 44361 h 213"/>
                            <a:gd name="T56" fmla="*/ 226174 w 1366"/>
                            <a:gd name="T57" fmla="*/ 9574 h 213"/>
                            <a:gd name="T58" fmla="*/ 217597 w 1366"/>
                            <a:gd name="T59" fmla="*/ 9574 h 213"/>
                            <a:gd name="T60" fmla="*/ 226174 w 1366"/>
                            <a:gd name="T61" fmla="*/ 9574 h 213"/>
                            <a:gd name="T62" fmla="*/ 218867 w 1366"/>
                            <a:gd name="T63" fmla="*/ 25531 h 213"/>
                            <a:gd name="T64" fmla="*/ 224903 w 1366"/>
                            <a:gd name="T65" fmla="*/ 67339 h 213"/>
                            <a:gd name="T66" fmla="*/ 203620 w 1366"/>
                            <a:gd name="T67" fmla="*/ 63190 h 213"/>
                            <a:gd name="T68" fmla="*/ 194090 w 1366"/>
                            <a:gd name="T69" fmla="*/ 63190 h 213"/>
                            <a:gd name="T70" fmla="*/ 203620 w 1366"/>
                            <a:gd name="T71" fmla="*/ 63190 h 213"/>
                            <a:gd name="T72" fmla="*/ 141359 w 1366"/>
                            <a:gd name="T73" fmla="*/ 67339 h 213"/>
                            <a:gd name="T74" fmla="*/ 159147 w 1366"/>
                            <a:gd name="T75" fmla="*/ 33191 h 213"/>
                            <a:gd name="T76" fmla="*/ 170266 w 1366"/>
                            <a:gd name="T77" fmla="*/ 67339 h 213"/>
                            <a:gd name="T78" fmla="*/ 189960 w 1366"/>
                            <a:gd name="T79" fmla="*/ 25531 h 213"/>
                            <a:gd name="T80" fmla="*/ 173442 w 1366"/>
                            <a:gd name="T81" fmla="*/ 59679 h 213"/>
                            <a:gd name="T82" fmla="*/ 162324 w 1366"/>
                            <a:gd name="T83" fmla="*/ 25531 h 213"/>
                            <a:gd name="T84" fmla="*/ 145170 w 1366"/>
                            <a:gd name="T85" fmla="*/ 59679 h 213"/>
                            <a:gd name="T86" fmla="*/ 135323 w 1366"/>
                            <a:gd name="T87" fmla="*/ 25531 h 213"/>
                            <a:gd name="T88" fmla="*/ 64167 w 1366"/>
                            <a:gd name="T89" fmla="*/ 25531 h 213"/>
                            <a:gd name="T90" fmla="*/ 83862 w 1366"/>
                            <a:gd name="T91" fmla="*/ 67339 h 213"/>
                            <a:gd name="T92" fmla="*/ 94980 w 1366"/>
                            <a:gd name="T93" fmla="*/ 33191 h 213"/>
                            <a:gd name="T94" fmla="*/ 112769 w 1366"/>
                            <a:gd name="T95" fmla="*/ 67339 h 213"/>
                            <a:gd name="T96" fmla="*/ 118805 w 1366"/>
                            <a:gd name="T97" fmla="*/ 25531 h 213"/>
                            <a:gd name="T98" fmla="*/ 109275 w 1366"/>
                            <a:gd name="T99" fmla="*/ 59679 h 213"/>
                            <a:gd name="T100" fmla="*/ 92121 w 1366"/>
                            <a:gd name="T101" fmla="*/ 25531 h 213"/>
                            <a:gd name="T102" fmla="*/ 80686 w 1366"/>
                            <a:gd name="T103" fmla="*/ 59679 h 213"/>
                            <a:gd name="T104" fmla="*/ 64167 w 1366"/>
                            <a:gd name="T105" fmla="*/ 25531 h 213"/>
                            <a:gd name="T106" fmla="*/ 13024 w 1366"/>
                            <a:gd name="T107" fmla="*/ 67339 h 213"/>
                            <a:gd name="T108" fmla="*/ 30813 w 1366"/>
                            <a:gd name="T109" fmla="*/ 33191 h 213"/>
                            <a:gd name="T110" fmla="*/ 41931 w 1366"/>
                            <a:gd name="T111" fmla="*/ 67339 h 213"/>
                            <a:gd name="T112" fmla="*/ 61626 w 1366"/>
                            <a:gd name="T113" fmla="*/ 25531 h 213"/>
                            <a:gd name="T114" fmla="*/ 45108 w 1366"/>
                            <a:gd name="T115" fmla="*/ 59679 h 213"/>
                            <a:gd name="T116" fmla="*/ 33672 w 1366"/>
                            <a:gd name="T117" fmla="*/ 25531 h 213"/>
                            <a:gd name="T118" fmla="*/ 16518 w 1366"/>
                            <a:gd name="T119" fmla="*/ 59679 h 213"/>
                            <a:gd name="T120" fmla="*/ 6989 w 1366"/>
                            <a:gd name="T121" fmla="*/ 25531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5"/>
                      <wps:cNvSpPr>
                        <a:spLocks/>
                      </wps:cNvSpPr>
                      <wps:spPr bwMode="auto">
                        <a:xfrm>
                          <a:off x="306860" y="759216"/>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6"/>
                      <wps:cNvSpPr>
                        <a:spLocks/>
                      </wps:cNvSpPr>
                      <wps:spPr bwMode="auto">
                        <a:xfrm>
                          <a:off x="323378" y="790346"/>
                          <a:ext cx="120075" cy="99742"/>
                        </a:xfrm>
                        <a:custGeom>
                          <a:avLst/>
                          <a:gdLst>
                            <a:gd name="T0" fmla="*/ 120075 w 378"/>
                            <a:gd name="T1" fmla="*/ 37997 h 315"/>
                            <a:gd name="T2" fmla="*/ 106416 w 378"/>
                            <a:gd name="T3" fmla="*/ 36730 h 315"/>
                            <a:gd name="T4" fmla="*/ 119440 w 378"/>
                            <a:gd name="T5" fmla="*/ 28814 h 315"/>
                            <a:gd name="T6" fmla="*/ 105463 w 378"/>
                            <a:gd name="T7" fmla="*/ 30398 h 315"/>
                            <a:gd name="T8" fmla="*/ 104827 w 378"/>
                            <a:gd name="T9" fmla="*/ 27864 h 315"/>
                            <a:gd name="T10" fmla="*/ 79415 w 378"/>
                            <a:gd name="T11" fmla="*/ 7916 h 315"/>
                            <a:gd name="T12" fmla="*/ 81956 w 378"/>
                            <a:gd name="T13" fmla="*/ 6966 h 315"/>
                            <a:gd name="T14" fmla="*/ 89580 w 378"/>
                            <a:gd name="T15" fmla="*/ 2533 h 315"/>
                            <a:gd name="T16" fmla="*/ 77826 w 378"/>
                            <a:gd name="T17" fmla="*/ 4750 h 315"/>
                            <a:gd name="T18" fmla="*/ 84180 w 378"/>
                            <a:gd name="T19" fmla="*/ 0 h 315"/>
                            <a:gd name="T20" fmla="*/ 74967 w 378"/>
                            <a:gd name="T21" fmla="*/ 4433 h 315"/>
                            <a:gd name="T22" fmla="*/ 76556 w 378"/>
                            <a:gd name="T23" fmla="*/ 950 h 315"/>
                            <a:gd name="T24" fmla="*/ 57814 w 378"/>
                            <a:gd name="T25" fmla="*/ 29764 h 315"/>
                            <a:gd name="T26" fmla="*/ 48602 w 378"/>
                            <a:gd name="T27" fmla="*/ 22482 h 315"/>
                            <a:gd name="T28" fmla="*/ 17789 w 378"/>
                            <a:gd name="T29" fmla="*/ 9183 h 315"/>
                            <a:gd name="T30" fmla="*/ 28272 w 378"/>
                            <a:gd name="T31" fmla="*/ 24065 h 315"/>
                            <a:gd name="T32" fmla="*/ 20965 w 378"/>
                            <a:gd name="T33" fmla="*/ 25015 h 315"/>
                            <a:gd name="T34" fmla="*/ 34307 w 378"/>
                            <a:gd name="T35" fmla="*/ 37047 h 315"/>
                            <a:gd name="T36" fmla="*/ 26048 w 378"/>
                            <a:gd name="T37" fmla="*/ 40213 h 315"/>
                            <a:gd name="T38" fmla="*/ 40660 w 378"/>
                            <a:gd name="T39" fmla="*/ 47496 h 315"/>
                            <a:gd name="T40" fmla="*/ 44472 w 378"/>
                            <a:gd name="T41" fmla="*/ 57629 h 315"/>
                            <a:gd name="T42" fmla="*/ 0 w 378"/>
                            <a:gd name="T43" fmla="*/ 58895 h 315"/>
                            <a:gd name="T44" fmla="*/ 105780 w 378"/>
                            <a:gd name="T45" fmla="*/ 43380 h 315"/>
                            <a:gd name="T46" fmla="*/ 120075 w 378"/>
                            <a:gd name="T47" fmla="*/ 3799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7"/>
                      <wps:cNvSpPr>
                        <a:spLocks/>
                      </wps:cNvSpPr>
                      <wps:spPr bwMode="auto">
                        <a:xfrm>
                          <a:off x="501903" y="758581"/>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8"/>
                      <wps:cNvSpPr>
                        <a:spLocks noEditPoints="1"/>
                      </wps:cNvSpPr>
                      <wps:spPr bwMode="auto">
                        <a:xfrm>
                          <a:off x="529221" y="785264"/>
                          <a:ext cx="99110" cy="94660"/>
                        </a:xfrm>
                        <a:custGeom>
                          <a:avLst/>
                          <a:gdLst>
                            <a:gd name="T0" fmla="*/ 11118 w 312"/>
                            <a:gd name="T1" fmla="*/ 21600 h 298"/>
                            <a:gd name="T2" fmla="*/ 0 w 312"/>
                            <a:gd name="T3" fmla="*/ 10800 h 298"/>
                            <a:gd name="T4" fmla="*/ 11436 w 312"/>
                            <a:gd name="T5" fmla="*/ 0 h 298"/>
                            <a:gd name="T6" fmla="*/ 22872 w 312"/>
                            <a:gd name="T7" fmla="*/ 10800 h 298"/>
                            <a:gd name="T8" fmla="*/ 11436 w 312"/>
                            <a:gd name="T9" fmla="*/ 21600 h 298"/>
                            <a:gd name="T10" fmla="*/ 11118 w 312"/>
                            <a:gd name="T11" fmla="*/ 21600 h 298"/>
                            <a:gd name="T12" fmla="*/ 21283 w 312"/>
                            <a:gd name="T13" fmla="*/ 94660 h 298"/>
                            <a:gd name="T14" fmla="*/ 1271 w 312"/>
                            <a:gd name="T15" fmla="*/ 94660 h 298"/>
                            <a:gd name="T16" fmla="*/ 1271 w 312"/>
                            <a:gd name="T17" fmla="*/ 29859 h 298"/>
                            <a:gd name="T18" fmla="*/ 21283 w 312"/>
                            <a:gd name="T19" fmla="*/ 29859 h 298"/>
                            <a:gd name="T20" fmla="*/ 21283 w 312"/>
                            <a:gd name="T21" fmla="*/ 94660 h 298"/>
                            <a:gd name="T22" fmla="*/ 37484 w 312"/>
                            <a:gd name="T23" fmla="*/ 50507 h 298"/>
                            <a:gd name="T24" fmla="*/ 37484 w 312"/>
                            <a:gd name="T25" fmla="*/ 94660 h 298"/>
                            <a:gd name="T26" fmla="*/ 57814 w 312"/>
                            <a:gd name="T27" fmla="*/ 94660 h 298"/>
                            <a:gd name="T28" fmla="*/ 57814 w 312"/>
                            <a:gd name="T29" fmla="*/ 57495 h 298"/>
                            <a:gd name="T30" fmla="*/ 58449 w 312"/>
                            <a:gd name="T31" fmla="*/ 52412 h 298"/>
                            <a:gd name="T32" fmla="*/ 68615 w 312"/>
                            <a:gd name="T33" fmla="*/ 44789 h 298"/>
                            <a:gd name="T34" fmla="*/ 78780 w 312"/>
                            <a:gd name="T35" fmla="*/ 58765 h 298"/>
                            <a:gd name="T36" fmla="*/ 78780 w 312"/>
                            <a:gd name="T37" fmla="*/ 94660 h 298"/>
                            <a:gd name="T38" fmla="*/ 99110 w 312"/>
                            <a:gd name="T39" fmla="*/ 94660 h 298"/>
                            <a:gd name="T40" fmla="*/ 99110 w 312"/>
                            <a:gd name="T41" fmla="*/ 56542 h 298"/>
                            <a:gd name="T42" fmla="*/ 75921 w 312"/>
                            <a:gd name="T43" fmla="*/ 28589 h 298"/>
                            <a:gd name="T44" fmla="*/ 55908 w 312"/>
                            <a:gd name="T45" fmla="*/ 39071 h 298"/>
                            <a:gd name="T46" fmla="*/ 55273 w 312"/>
                            <a:gd name="T47" fmla="*/ 39071 h 298"/>
                            <a:gd name="T48" fmla="*/ 54638 w 312"/>
                            <a:gd name="T49" fmla="*/ 29859 h 298"/>
                            <a:gd name="T50" fmla="*/ 37166 w 312"/>
                            <a:gd name="T51" fmla="*/ 29859 h 298"/>
                            <a:gd name="T52" fmla="*/ 37484 w 312"/>
                            <a:gd name="T53" fmla="*/ 50507 h 29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C83028D" id="TeVerwijderenShape_9" o:spid="_x0000_s1026" editas="canvas" style="position:absolute;margin-left:0;margin-top:0;width:272.6pt;height:100.15pt;z-index:-251640832;mso-position-horizontal-relative:page;mso-position-vertical:bottom;mso-position-vertical-relative:page" coordsize="34620,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vRPEAAAMeGAQAOAAAAZHJzL2Uyb0RvYy54bWzsfV+PJDlu5/sB9x0S9WhgpjP+RzS21/DM&#10;Ti8MzPoG2LoPkF2V3VVwVWU5M3t6dg1/d/8YIhWiIqRguPcO89ADw9vFlEiRlCiKohh/+Offnp92&#10;vx7Pl8fTy7ub4vv9ze74cne6f3z59O7m/96+/66/2V2uh5f7w9Pp5fju5m/Hy80///F//68/fHl9&#10;eyxPD6en++N5ByQvl7dfXt/dPFyvr2/fvLncPRyfD5fvT6/HF/z48XR+Plzx5/nTm/vz4QuwPz+9&#10;Kff79s2X0/n+9Xy6O14ugP7J/XjzxxH/x4/Hu+v/+fjxcrzunt7dYGzX8f+fx///gf7/mz/+4fD2&#10;0/nw+vB4x8M4/A9G8Xx4fAFRj+pPh+th9/n8OEP1/Hh3Pl1OH6/f352e35w+fny8O448gJtiH3Hz&#10;4+Hl18NlZOYO0pEB4l//QLwfPtG4X07vH5+eII03wP6WYPS/X6CfI/389KIbOcjYltt8eYUCL69e&#10;lZevG+JfHw6vx5Hzy9u7f/v1l/Pu8f7dTVPd7F4Oz5hH78/HI82KXVmSDok6mv319ZczDfTy+vPp&#10;7t8vjp3gF2p2QZvdhy9/Od0DzeHz9TTq7beP52fqCY3sfhunx98wncuyrWs3R46/XXd3+KWq2npf&#10;DDe7O2pQ1EPZFtTizeGt4Lj7fLn++Xga8R1+/flyxc+YGff4l/sH83CLCfnx+Qnz7Z/e7Kqibtq+&#10;3n3ZFfumb3hi3kvTImjaVF2/r3YPu6otZQb7hmXQsGyqpuj2KZwQpidflvu2bhI466BhElujGi0P&#10;rlVtEqx2QSMWcGJcsC2egapqmrrqU7xCYb5pHmmxRStmtRShXva7do//dm3TVO1M06Fa8i21XnI4&#10;tXJyLbWKci1DPc3GieXgJ/zhQdbA3W8vvAjwr92B9ohbSIZWxevpQguP1gQW1q2sKbSjX4PmlWoO&#10;sVLzipfgvHmtmkNi1HxcXhjivHmjmkMY1LxLYm9Vc8xHaj4km3eqOc00al8oZt2wWExnbGDx1nW+&#10;2WHr+uDmzevhStIdJYh/7r7AKI32Y/cAW0X2gX56Pv16vD2Nja4k5aEf3FiLdhjtG4hObe4+f3i8&#10;++H4d9WjLjCHMNqiEJvzOqLqu9L90LVsixy8GzpMEHRoBy9thXeJihOIwpMHkbCMWCdj6QboEOeh&#10;JvSQd+OkGSPb8ouVFLYGkmo5aDUUe5h690tZjasBSyqp60hmT6fL0W1hNJ3GvczPq3Fc0352OT09&#10;3pOrQJPpcv704cen8+7XA3lX+/ZP/Y889VWzZefh8BZbKk9d2lxHb+k/h6Ks9z+Uw3fv2777rn5f&#10;N98N3b7/DlvuD0O7r4f6T+//i+Z0Ub99eLy/P778/PhyFM+tqG1eB/uQzucafTdaOEODqTzylWGS&#10;DPcSk+fT55f7caN/OB7uf+J/Xw+PT+7fb/SIRyGDbfnfURDwp5x/4hyaD6f7v8FXOZ+c1wovG/94&#10;OJ3/frP7Ao/13c3lPz4fzseb3dO/vsDdGoq6xqS+jn/UTYcJsjuHv3wIfzm83AHVu5vrDeww/fPH&#10;q3OLP7+eHz89gFIxyuLl9C/wkT4+khMzjs+Niv+Ax+fG+v/e9YPpjl2/cZ4vu367l9NP94/XX06P&#10;L1fIxllY1VRkveoLVkVTkMOHVVfXdbEfd4Nx9o4OYQEQ/s85hH1fud+xbL7KHSzqfd0O5GzV8Gqc&#10;rf/knbzQ7ajKEm7jw67sxn2H9l1xGkOfg4eZQBj6HG3bpRCGDkdR1UM1lAmEsFLe36qrYSDXcmGE&#10;obdRVEUP+SUQht4G/NqyWEYYuoRF2RVlkRph6BE2TbdvlxEqd7Aoh30zkJO5qJVQLWVddYkxKl+w&#10;ADP7oUuhDBWzT4xQaaWsm6JJ8Ux7uFcLZuq+TKBUeilLsN2mRhgqJjN1CqUZnEq6PokyVE3dlkVC&#10;jmTgPDdFUXVd1SRGWSrVDB0ktDgfcZo0owxVk9F2qdSz77Bei9QoQ/XUFSxAYpRKPfu+r7sk40o9&#10;/b5JTKJSqWe/L/dVaiWWoXoyGq+UevZ1B5cwwXgVqgc7Vz8sM16F6hnKBosnhTHUTm6QoXaGuiqr&#10;IYUxVE5G3zjRTVOoH3CmT1nxSukmbXVh/wOMTVXtUxOoClWTsZLkJ/iV0xd9VaeUXYeaycixDjXT&#10;l1WHubtsJetQMxUEnti8EHiZxtgNxdCmdF2HmimqtkjM8Vppptjv+5RmaqWZYt93y/OxDjXTVX2f&#10;3A/rUDMZOTahZrqmh1OXkCO5+16HmfnYhJpph6prkxhDzWTMT6M0A+Ek52MTaqYt2zaxrptQM23X&#10;DkkT2YSayVgKOpF56bSwFEVqXTehZmqE9xJbA463Acai79rUmkFAcGqZWYWt0sy+G5qUfWyVZnAI&#10;SrlToWbaLMZQM2SaKZ645KCFmmngyNXJMYaagXsEx2sZY6iZui+7pO1pQ81k1kwXaiaLsQs1U8Gk&#10;9Mtj7ELN1E0N5zmxCjulmbSv0oWaqVsIMuWjdaFmclyHmsFxD+ykxqg0U4B6gutQM1Vfl2XKUuCo&#10;Mc3wqm4Qy1zUdR9qpurLoUmtmV5rBtHcBMZQM9W+peW6vM/0SjNk9xIYQ80AY5vcFSj0MtmUPRzO&#10;BMZQM2VfFUlL0Yeayckx1ExZIfqf0kwfaqZp4G4uj3EINYMrDNqGl+U4hJrJzMch1EzZ7ss+tWYG&#10;pZl9gy1ucfYgNDnJG6dc+CmpMYaaKTEdUxhDzRRY12muQ83UOB8mLAXFUf2cKAY4FSmfYgg1k9kV&#10;gCJE2ddDmxJksQ910ww4Py9LstiHykG8AgwlRIlAYkA+4wUAS9AQ+2ufPGojDho0zfgBxT5UUNvU&#10;bXqYoYKy4gw11O8RV0lyHmoos3YKFRMo4f6k5mWB0P40PTLTCFH1oGEeZaifzB6GW64A5eyCJowT&#10;FSousNI01NBK01BFK01DJa00DbWUb6oCBCtNQ0WtNA1VtdI01NVKU7u26MLF25wVrHZtlXZtqWDB&#10;ygDs2lLxgjxWFS9YaWrXFu5NrHKt7Nqq7NpSoYMVtuzaUuGDFax2bakQQh6riiGsNLVrS8URVrDa&#10;taViCStY7WtLxRNWsNotoYop5LGqsMJKU7slVKGFFaz2taXCCytY7WtLhRhWsNrXlgozrGC1ry0V&#10;ashjVbGGlab2taXiDStY7WurtWurta+t1q6t1r62VOwhLwEVfpg1xUWgNREGDtuYomHNhIHXFraH&#10;enFFmUmFKXS2ChRH7X12xizTptDpKlAJtU8nw+CKJxwPhE3t09kwuFQN2y+nw6jcHzh0qgezXKTT&#10;f3Dxo3ow0xCdS3iYZwDhCkj1YLYhjGQPnZJEN13EONhL9tCaJj+VemCwyR6RrpnzMsO51jZdQ400&#10;MpxrfZfMORzD5Ki0xskvHGlkONc6J5+PesChS9FAk1AfdAU09khzDmSqB3MORyxJQ+uc/LCRRppz&#10;+IqKBnOOC5gkDa1z8p+IBpyjZA+tc7piGXtkONc6pyuUsUeGc61zuiIZe2Q41zqnK5CxR4ZzrXPy&#10;RagHLjBSnEM4oXTJzxh7pDmHGFUP5hwXEEkaWufkH4w00pzD41Q0mHNcICRpaJ3Tvk40fMbw3PrA&#10;/wxp0BXB2CPDudZ5y5xjs02OSuuc9tqRRoZzrXPaR8ceGc61zmmPpB4IwKdGhWkRck4h+LFHmnNM&#10;INWDOUcAPUlD67xjzpGpmOyhdd4x5y7XhnLjZrsm3NdwVBQCJz4Q4E7S0DrvmXMEsJM9tM575tyl&#10;jS+PSuu8Z84RgE7S0DrvmXMEmJM9tM4pxEycI4Cc6oEFEcqKQshjjzTnWDqqB3M+5ZjO9IElpHow&#10;50Oac3i/qgdzjgBukg+t8zGES4xQgDbZR2t9DNG6Phnutd7HEKzrk57z8I9DbsYQq+uTkYDWPS7A&#10;nWKKfUYGWvtjkHSko9OblT8Hs6DGRlFQ10fJwM3or0iJHrO1KCOabjiJ4pTs7JJkcV2J4xlI43aM&#10;NTY10dmycQd41VCxZNviAtnJyuVVT2C2mT7dWiPVfwkJTtKOUNXsLhYRZQ/3LGis+i+m4Ts5qzmN&#10;VxLE8b+KPeYD4X6Z2av5114m3GkiIkKPiQs8xQknLC/okZIlSY+So7uiRWFfpZzXBihNyXXGBREt&#10;7lCKRriRiEgrJmKDG4kgrZXkiq0mZKTidHS3g06K5VkybazrsqooAA0KEapSJiKuhkLKHp6aI4oi&#10;z3bfye2U03iZdunOhROc+WC4TVQikxhZzSIsJYNYlqDoadpa1dj1PJNOYgRcJz9iP7PycBsnggwZ&#10;mEr2RriRCK/YGREbfEbk6SV8t+Isf2AQ5Oe7tA0p+IQC1w0zDgRWjAjyw8eZC4cnnKFIwx3B8eKf&#10;4H4zXde3dIqlZITPpLQ4qZCVO454RsQG30YErxW0uJjICnwbkSEyGnS/jMkQ7aglh562bM5IcVxE&#10;BXNEFMj9CSdDKfApQrCudOkU68MIt4kKT1wXlW6EbyNSIESkxMLEV+DbiMRK5xBFvLHQpbffb2wU&#10;Cpwapj7e6BaUDwVU7jQVgJ1dCE4B6zqXNcidAmRuba7AjXzwWovWgdCO+aBgOLEn9lAbD7GovDPN&#10;rKf8nrG4ez4rmr1v3wFhm3A+GeE2KXlk7rTvVYGnC6M8YncWmUwh3EiEg40zZLLBu+PzRFzgyCgE&#10;50Yi0gkXkUpcHF9iuU9EKB2PrFjCuRKVssq9oHxzaZDTudDwsd+VbRZvF9ygXIdpsJQwRYPFpbxi&#10;TuAI89glxZ3KyJne0wsSEImdOqRShXCjOjjkNkPGwaLYQ9xTDh5x6DwMIxGOpnCnSVw2+FYi0cRi&#10;IiUyv5ROKPdvFKMPjBhMImVRTZ08J2N21TrcxonEK0qktYUjppCHk70+wnk4wnXm2eU7uXubiRMh&#10;kocbOWFkseGgZFNIK9oG93SD7ME2Cnu2WTEqvvmKzoh4GDxScNuykULhBssBJy+ovQ1uJML3VS6w&#10;N9GgfBVIJNoc9/T0wIONFNgxiFHJdjdbHWzJnJdkpCHIYrNog8+IiOkW2z4z09IgbdurgfcVcRjy&#10;lr3Cu6tRtMpltkBng9eeiWPBI4rcaCvcSIRZnhGxwWdERMrCQyRR+TmjhJ79Xh4RKKyooadUCszw&#10;mAUjfMbCojIEGbLnQztbGeEbicDvCYx51ct6VLtSNXBkZrpFWN2UKhQqcOYgQoWg7GgllF+K1hwV&#10;9jF3AwV6jEqWeQwTiHnCk2sD2CYmGZW24xisW44xmG8BHNhGoV+MD0IPbGJVXAlzgA/Pzi4aSVBa&#10;EcRESeZK1zb4NiLuCOR10TONLNhIgXIEwUaMygK2UuA5qOeTmIloq8X7Hz7lTFkpas6KBWIDJc0n&#10;ayMNMiaqozcEpDs4FM6JWjFRvgNypUJld5ysojfaquMjgwPbxNRhftOYYlTsuZLTqSgL3LOgzZ5I&#10;gcXkGfDNpUFGTD0vSAo0msTkOyBnJBysEW4TlEem49lVx45HZD5EF1vMR7dsifCmmpe8trIe7s+h&#10;Whf6L9aI76TvBFC9QY4q2q6gdsBIfMudAJUmCDt5A4J3lw4eybBnW4tnpqxxPXb9l8wtTNlxNenr&#10;NCjEBLdpHWUbHBEdJAKHzqRHcQwsQScuhhuJ8HKeIeOjRBHPLbEjfoFoAckaE1s1W0/SILMIG/jX&#10;o3T95FqxVb6DvqdFnTrn5UcGpuHDvwPb5NTyyThC1dJLBjKrEWUP9yxoMem/ZH0IsmhWCe1YR8LH&#10;JoWLTGbIROgRcS/bFCfJ252qZfEbzyYtJxxqR9IANWqQ0UeXRJUQWIFbifDU1UEtEDHBjUT4GlOf&#10;/iuUyxnnYrRiZZZs2Q3w/HwRFS8CymwJNzu8+Y8WrJ7f+i+e7b5TtBsI7ShkVwkfm3YDkUmMrGUR&#10;RvG/SU8bboinGaRvgq1wo9J5+sZHRpm+K3AjEV6xM2Q2+IyIGHsxcJFBkJ8zewF2Oze1vBe3shf4&#10;DpHfijoAI6LIgNeIA04+6IyBxZmLV/hBH+9h1HKmivxWD/csaKwiBRaSZ8A3lwYZMdXiK/hteUVM&#10;vkPktxrhRkHJqCKfC3URRgFGlkp0scVS4SS7hKriEGJsqTw8tZupg5doRJBFlkpox8al5jqdmyxV&#10;zcfPGTK5wYhlKNHCLX4rXnmP0iqiTd4IN2qdk6/Zo57WB1/gxJ6HiGuTGyPLOUYGF5w51EEvv6r8&#10;AskuQr8MfHPDIizktlJSKlfWYEFFtsczudpNTWCbKgRVbM+NcCMRf+LS5/XCBt9GJDJXQiMLtlJw&#10;Z7cZKgPYRgGVZEd9x9owwm1EqsIt8ZiIEb6NCE53oR8oNLJgG4WS8z8iVCbwRgowpCETnkQebiUi&#10;Z/iYiAk+IyJWiHemmcWR39OuQtlzVJsnCEjkzRRqnjp3J5pRVviMB214HSceWZSTZoVvI6LTlsqe&#10;DZV2DQEOw5M2CgPVdJmFNMtBDkgINgVzbYJPL+aUA7IoKkEW68MINzJCtSfByIyIDb6NSKFtLuwh&#10;b+J5+EYiMIxK9nzGjbQ+sL/lwEYSnDUSo+IjBz3qUJQFvknr3GmmEBvcxAjKXboQQkTECt9GJMpE&#10;9ERW4NuI6KVeodzqOK31yaNEeboAbKKACmsu6BGj4iCeDtpiSsvdmT2ZDObB7RIu8UUcadRsDUc7&#10;gakOG5bshuNT2SvGJ1R8wtUHHhhjiWJJSE8bKP1XbNmR7xWuAtlW6AlXBm5ThiDTd3p+98iCjRQ4&#10;LS1GZQFvo4BLHSUP3q9ncvLw5eR2cQVEDbNtXxpkfAV8/SbcBcDHiq/gO+j4Z4mylyOiQofIArg9&#10;t8t3ilQhNLJgmyroCxu0lGJUFvA2CoXOEy2F8gp8IxGXbuGXd8clCqLDczl+yABsbzmJlyh061Tr&#10;3ql5Ii2MB8mwiKyXh+P0i3lu40Q6RQoxgY0UeN+PKVjA2yigSKVa4C2TWIFvJKI3vrLlt85ReAl1&#10;+90WsyVWVXa8x82QyYWtThCZJrUzbTZO/EqI7KERvpWIdg6FSJSjCk7cDsgO0oyI2FQ2ut4cupAw&#10;mkuDjNFtEJwLXG90WjG6DfzOoINfgUb4jInFbVyQRdlkpRG+kYjOJkONUzdLIzvWUnE4mJgN2WR4&#10;a8PBe5VrADAf3NTNFsBOF9Mb9vXzWUvVwjAqnU0GVAawTUwyqsj1FNZiMNXFo/HYExyoTG3QJ5hR&#10;zvPUCc+YA7wFbMgmQydOV4iMhRFuk5Qgi6y6CWykQPWmId2YggVspcBzUGWTlWImomyyCW7KJvPN&#10;J4tmMVGcseaYBhtrFoqf/cVCsoCNQmJUWMah89xYwDYK+P7kqOiIggm8jUIkJaGQBRsp8CPAGJUF&#10;vI2CM5jecNRMIQs2UmA9xKgs4G0UilhMYrHy8G1ESlfow0tKZmzsWzXss29y1BreIGfIeLcrdXi9&#10;bHiPome6Zt9cOhXYBdTaY2QrcJu48MXRcfXhSwKaCG7JyfzGRxl86imEG4lw+GuGjK1IEQX4RFfF&#10;hheC+EAGOyDa4zSBjWywdY5WSGMBzyjIbsAerSBxSwCt5feMQ4svz4y68H1WdouKp3rk+Fc+hKZS&#10;bcsJvhwIWXRnpVMU6fTIVuAzMS0T8ctM3f7gCwBOIDMiGr6NSHxzIkRW4NuIRKtPbtujdVFxJNKB&#10;bRRqviKJUNVSssNZJG8mPXzDK/9SOsVyN8KNjHC5ghkRG3wbkShWTh8ncmZPv/6P4duIREqvOeQZ&#10;HTPwTaaR9JZjRsWv42NUHEeIYugVV1nc8srfr7XoNb8VbpOUrLVo8gp4xofzJL091MZDLCpb3Jn1&#10;lN8zFhff73DTwOeQrZhc30FnzeFb5XzCVo9A6DOFI/4tC7ykT1Rhp45khAiUG6rOmis93LOQlZJn&#10;wDc3iAkXLI62z/JZEZPvEF1MGuG2yeSR6YyvEjG8cbTRYhFdbFl3+HzKEqqCnz5GWXOlh2/Imps6&#10;RZdIQjv2SUv22DY5uKVEHHU5KT97ovxefNqG7aNbkkaFcIXMKGsORDiCobPpYriRiDyii4wFvrHj&#10;5mgUXhdxbYrVy3KOHdxCnvlEc4ti96N37RdIdhH6meubGxZhIWmB7h4Q0lpZhAVnQuv0d2y3YZjL&#10;Owr44msw1W262FNhfIqY6bMGPrTkpKHT31HAguFblofvFC0PoR0vD+Fj0/IQmZSRWRcRxsvD6wIn&#10;XfP5r5Cjlk6YwtmSZ24eblMJPlbuZB8dCsbP+Syc/0Rcm5YHPknGRHTCxl4eaMYTQuCbFC+d9JOh&#10;UohHp2hhZMtWK0KJtlovw+hy1ivK31JkV7mfJH7Brq9ynJzdGmGveHWV45zv1m3kRlvhplnlkUWX&#10;Glb4RiL6UgMVrtiJ0jcRe2z7o580gk0kyv3iE3mA+doksmPbn8jDxrmdILrUMIGtPCy6N/jk1yiO&#10;aGfCJ2UDsIkCTMHSDgE9OGdIX2pgDrAx2HCpgU6ORPRE3go38rH4Ft7T0NHJCGyksPgWHovYTc2Y&#10;ggJbKTj9IXstiBl6MxFdakxw06WGbz5ZG4OJwhfrnPX3R4i8I4LwMHfQuyucJl526tBU9OrZkE1M&#10;OgdVnBpk0fD5Th+aJrhnIWfJJwZ8c4OYpGaF9Yk8/H0erD40WeE2QXki+tAEiTgnRJsPr4sNh6ZC&#10;XuFHqDrxnbVXiNRsnh0bnIOpk/YKPe3IKwQfzixv8QrxLscpZIaMZ1XkFaKsmVurW57IQ/DMvj4c&#10;WeE2rffywEwfmjBQPtjrQ5MX1xav0C/n6NCE1cMbRDQhvFnwp6DsIvQz1zc3LMKWr5flmmbFUrX8&#10;zQ2VWVgYoDY1CKLYVzPCjUSY5RkRG3wbkSgjvRB5r8BtRDoYQvLwYk6McCMRXgIzIja4jUgrmexI&#10;qgm3cSPcRqRbvJ0uTGAjBex/pJDIr+ksYBsFP3/cdYXfyI3wGRExES5G7KenmAP5OR0iLmpWnQ9C&#10;r5gQaa/P3yhBy4d8faYM4PZLOd8pnrNCZAU+k5K2uyyrRp7+R76TEb6NSHT5Bp/JnflW4NuI6PuZ&#10;ouHolT79A8wet/0BQtHw/hqjkr1dX8oVUy7gFqUzsplybXCbqCSfLSZihG8jEl3KFUJkBb6NSKx0&#10;/D2GLFVWQdGol/Y2CvgW+CIq/nJD5Gr5GT19gGc1RXJaBq6TN4cRshTcyAevtXjyMnjGh1se3h5q&#10;4yEWlY2IWEPfWn7PWVx+cDaVel4zudJBl94uahvcJiWPTEd24Oiwdxu50NHDexsRlLgbp1TsQld8&#10;pUV3QqH/4OEbEmtQ2Y6PKfpJRSGZBVHpbXAotngMj804EZWKykXq/jwnDbI65+3RlYwFjRWdVxA3&#10;rePCdfAroJKosS69jUrc3H5D6W3fKSq9jSioG218MKzkYOhu2WaS0ktF5IWoiPNyVXzTiz0+ZfqJ&#10;6DwMIxHO5o5Kb2N7ZblH7koE30pEG9ean8NFpbdBXPn3RiL8tijeoWob3EiEfYDoWQMi+i6wV7h7&#10;Hz/rPNy94bESYWS6xPZEJA/fRiQyHLXKdZ/44ELdW8I98nGh6HRfyYMgHdyrxOlatiWLKwQF0txa&#10;1ymgMGQmuE1QFQwDLcMo0IpKvA6s2agR7B5bb3ASa77+jPZZv551fv+0e7kUJRsXHllkFo3wGREx&#10;3WKr5KrSm2lpkLHttOydqea70hXTjuhT0N7PTRN4xsDihBJUsQ0xwm1EhO2YiBG+jUh8DyBEVuBW&#10;IuziROsPV7FOUXm4lQh7GTNkJriNSMUjjnVihBuJcDhkRsQGtxHxaS0opBF6hEa4jUjll7uiYQIb&#10;KeBgM9kGv9ZR42AdbKNQclA+susmsJXC4s4hq2NGOGxtpcC7jb4ElEU+oxC2nlEQi80mXZC4Fw5o&#10;Lb9nLLrkeUgYbcWg73ka6dinATob+6I1F0TxejPCjUR0XoafqSKKGXHdfkZEpMxaEDQiUfk5rYSB&#10;o73WU7Jvrw/JNvBs+EuK8Kj0CXngq7foTOsLfbhzs42Cf1+i8o78FZp2cj14w+HY99Fn44FNd3Q0&#10;HjhVd9KBloto0SnZy2fDwdhT8A5Xfq0Nkv6l/b+e736iD1J58IZDsfSJzsQ9x9WiI/Hgg8j2LJ2B&#10;z6QxKj45ROdhn0my4TjsU1b0qdcGts1USYrRb4uEAhndYNeOcrhsFNhLjgyP5O7kwUYKHJhA+kY4&#10;WMmZ12fgQcAbjsC+jz7p2sBGHtwVvrYMg/rClNjyQZ2JbejZIOmzb8/vH3XibY8Y6HhktJ98ewx7&#10;9I60T2wD2xjgOk/ahRg4RVifVAfYlJEB+5l3kNO+nkGydcWrgIOfGw683qZqe2cDzyQU2Wux7t72&#10;yu/pXbn391ai5by99u31rmwDz8avdx+363hUelf2SRk6bC21gbYkfnQSholQ+WetKmbdCXjDruz7&#10;6F25k+XhNlRZx714CX6f1XIRLUby8a3l95yWOWrqZ0Zey16qepZ2kg+vY9UevGFXlj7RrixfOIm2&#10;0ujbH6Z5JJ/siFD1ME1kFKJduZfPe27YlaM+Xp0aVQJs4mGioALUPT/Ui3bleQFQPY/0XzybvO+i&#10;Jr2UXYt25Qhs44GvV6LQdM/fJo8i0x68YVf2ffSubAMbeXCXMXpX7jkLW2+m+ts9JvRikCJEWOA0&#10;U/Wu3ElpHLHXWqv6L6fjzj/EUcdxG9jGgHzYURNY/ESyfP3G7dUm9PIpH729+41C78oevGFX9n20&#10;vbOBZyyIPRZ7Hdte+T1tr1t+EMvLDxTy9rrlbIBoudrAs/EvzSFBFT2osIG3UdCvKVoumqUrRHVS&#10;jtd+SuskrqZOMp08sBiXk9jqjq843WHINPyO315or8UCNaJ3vmZkIngzi6FhWxP6Fk+5yNZoRC0/&#10;1dFmr/WPSe3Cb/kAEz2fsIFtHDAFl7ghihQCOagNPVdwiBAZoEb0TmX6WCNmILoU8WDTmwlpPdmS&#10;dftTy40W7BBO0mAhb398+0L5KQ3fXmi73XCRwQ0bQCNVhtSxrJETfERVwH7w2qDpv5yRbiSPxTn5&#10;Mn0avqMvtPURDhhs0rDIIkLlJYcnx0HMwoNTPCQ/ziVf/KAH1DbVuZlXYrMOBtDwE5hS2zP5aBiD&#10;bZyjNOzocWtULV+ZlPAPA8Ie7FIQTRSkT7Q4mUAOakLf8GNpjcgC3YQ++k6Z4M+Dfy8UeKdwXrtf&#10;Pvx+TO8qMocc1MSAVErTiKT2WKGfBnkw3F63AvSK13+59e/7wHYEk7HGuh+nrk4plvU/mVSNU//F&#10;FsY/6FEHrUYys3TM0ivfJTOahBT18Urg2Rt9tSdqvYkCVxGLKeTB2yhoo9C0bELgegTqkZlUOrCN&#10;AgdbuI/wIDOMzaYHs19U4rS6NJdkK5VZ5BKkJtsrv6dd/UqSFXFj4yjkt1rfXr9NrPDIiGaq3mrx&#10;6dAAapJPzVZTI6oLTv3SC8GD/eD11Bf2nXj80H1r+T0tnlrCBP4RVV48vr1+k2gD2wQkI4qszmKV&#10;ClHABltXMX5t6yr29KMKLh7sg4FaAfovVoOg0k8RhW4UL5PvazHYJCLJdY1QyWyJQm+1fB11g62T&#10;wl5R5RYb2MSDTy7W6eQVXxtGl8MipS1h6Gq5AEyFGASt5PgDvRJ79QtB61aWElsimaS+tfyeXmol&#10;Zw46NwdCyq+0kj9ypr0iC9Qkf0GEE1Zg8S1QG3oOo0XoDdBN6CPhMPoc1IaeD1YRIgN0E3p9F+zz&#10;g9QZT0Nt6CWEqREZoJvQF5F0GH8evInCrMTr4vPr0hc8sfujqEfPjqeKVpX+Dl2vCr5X2lTdVe6i&#10;orI0JrBNShJE0C+aSvmYor598zW3NqTXoHy8M5URKvn8ovZhxHZsK+rK1/F6qjKBaH0oqE1EbHIj&#10;RAboDL3Yd2f/Z7Zcfk6bf1V7BOjz1p/TRdxtmXjLPNGjE6uHjuf82cD1NuaG71eMOitZoCb0fhUp&#10;9BboFvTRU1BZDS6iIyLT0C3o9aoq+EpQT/mCK+s6qAm7fEE0QiTxWxeVkdHjBaRbgO64ZiPAfaK7&#10;CkGVB9soINC0cGovTOBNFOKHn0whD95EIdKyevXptcDpqhsOGcVi8SXonOSmPV6pxIFz4dIJeGn5&#10;yqR2XWSYFqhJNoxIz1AGRmN3x1/nCMxwi01kmxO1lV/TFlPu+ce9GNjzFlNuAUN3dg02G/KStB2S&#10;aN2sA024mcUIuQU6Qy/y5A0qZB1t5VeRNkCvh+vDePdA//j5cuVPSl2ufz6env/4h8Pby+np8f79&#10;49PT+Mf504cfn867Xw9P727ej//xfFXNnl6o8cuJurnp7CDH364jicNb/Gv3+fz47uY/B9TV2/9Q&#10;Dt+9b/vuu/p93Xw34Bbxu30x/DC0+3qo//T+v26Ar6jfPjze3x9ffn58Oe5+e356ubwF8N3Nw/X6&#10;+vbNm8vdw/H5cPn++fHufLqcPl6/vzs9vzl9/Ph4d3xzfz58eXz59AZF3fZvng+PLze7L/TlG5ju&#10;PJP78b8lJs+nzy/346np4Xi4/4n/fT08Prl/v9EjHgULtuV/nay/vF7eXl5/Of/xD/SvD6f7v/1y&#10;3p1P13c3UN2vxzP+8XA6/x2jPR9e391c/uPz4Xy82T3968sFw3cPNa/jH3hsSDPmHP7yIfzl8HIH&#10;VO9urjc7988fr/gLXT6/nh8/PYBSMcri5fQvn6+nj49X0tw0Kv7jy+XVjRX/YCWgjU0JX07ne6cB&#10;+tfr+XR3vFyglb8+HF6PoE3E7v7tV0jg8f7dDeXZvRyej5ho5+Px4+n8vEMaMwbFzf46ig0T9PXn&#10;092/X3Yvp5/uH6+/nB5frhiPs6OqKf1Bst59+PKX0z3wHsDnyPJvH8/jXMdk2f327qbao1iVWzqo&#10;BkFfHhrVTHP2Dj8jlDIgCWZ3ByvedoPfEATL3edp9Rx+hZ7H3p/ueep/ume2bkHi4/PT4d3NP73Z&#10;1fDY+273ZYf3i3xLPjXE/u8b7ncPO//hiakJ3sz6Jm6ACVwYuG/Y4lNkwzI+bFK+GR5BdnWdwAct&#10;+YYoUl0Vy/hw0vLNEMep+n0CH0KgvmFmfEgV8s1QMB91PhP44KX4hnUzNO3y+ChgPbXbt0NZJhAi&#10;OBu0rKs2wTHlPEwYC3zxNDVEchN8ywzPlC/h21VDh2mYGqPSCkxDneBaqSUnxiLUS1WWVZXAqBST&#10;mziUE+u5ycwcsmq+XYWaKlWf4Jq8c98Sl837xBipGKdvl8eoNYO1vsw1va+YMNJ8TOmazgq+ZWot&#10;K63gWxtDarFQURGPLTNzKKzp2yEGnRlfqJXE+Mg2emxlT7WkEhqhKKtvWdXISluWH9Wk9u1QZbzu&#10;UzObwti+ZYZjikP5dvhwcdGnZg3l9/uW5YD/EmNUWilQ1T3JtVErFD72lKsCSYdJrkOt1HvUwlwe&#10;I+WZeoyQY79PzRwqvuBbZtYzFWPw7bKaoSydqWV6J8DRPGhXwyanNEMZlR5jiuNQK7hAxHuKxFyk&#10;a3KPLTNz6Imeb1dmx6e0gq2vX9YKXUFMGLsGtx6JMdL9om+ZGSNdc/t2+KAorp1TGI1aoScZE8Yc&#10;1+SX+ZZ1ev+joom+HT6/gIhgaoyhZrBNJjYrqr4xIcSlVHLPb0LFpBFSYHNCmBshRVN8ywxCpRaY&#10;nDalFgoxeISZzY9SsqZ2ZT1gT1v2ESmy6Ftmpg7FFH27cl+1ZWrBUCTQt2wrFIlZnt5UOMi3Q/Hg&#10;fXK7ogQD3zKDkdI1fLvsGKkco2+ZwxhqBjWNqmZIyJGqu04Y0w4yvZ307VC7DZ+cTmEMNYOLxyHh&#10;MNJtxISx25dtm8KoNJMZo9JMP+A8ncIYaiYzHxHkCceIbwqltizK6fDcNHjLmNhWKXHGt8Omis+X&#10;JcZIGYe+ZW6MSjN1U3Qprimc5THmxqg0UzX4qFBqjKFmcmMMNdPWKEGZQmhUDN1meFbwKKNN6YWu&#10;nnzDjJ2g14q+3VAPyX2Vqlv5hpnpTXFP3w7fWOja1BKkfDDfMjdEpRaY232TkCKufiaMGbXgimtq&#10;h4TgsktiDPWSmToFVfj0zAwlrhASY6RPbE0tM4Okm5+pIZ7swate3hMKSuD3xLOjDJWTm4+UWz6h&#10;zI5SaafaJ9c1ZRZOKDP6LuhxgWdnjNIkGQ/Vk5mUhT7342ObSfWoc39ulOrg38KkJdWjDv45WaqT&#10;PyzaPuUyj5+s8SLKaZyeVfmGVdV2KYNRqKN/dpShelAfG/5wYl6qs39ulOrw3w59ymSMN3Oendwg&#10;1eF/v2spvrtrcVyZR90oyOdxrjQN189K03ABrTQNdbTSNFxDK01DNa00DZdRvqkKCqw0DQ3dStPQ&#10;1K00tWtLBQdWsNq1hRlknS70nUnjzFJBgpWx2rWlAgV5rCpSsNLUri0VLVjBal9bUcQgt7jp3adR&#10;BSpysDJW+9qiF+/GAagAQn4AKoKw0tSuLUq6sY7Vri0VSVgZq11b9ErWOla7tlRIIT9WFVZYaWq3&#10;hPQe0MiWCi6sDMCuLRVgWMFq15YKMqxgtWtLBRryWFWsYaWpXVv0bUujtlTAYWUAdm3RmwTrAOza&#10;wl2nGatdW5TQYxyrij/khaUCECtNs9pCloS/vD1QjsR4n3v32wtf6OJfuFH/9O7mtoBzSekEr6cL&#10;3SPTBS/uiG99Ts9vY15E2L5S7TEMai+pLmhI2ML2tWqP6UDtfcbrvL1Lb5DxQNHUfkyzpNSReftW&#10;4YcKqb1PKZy371R7fvVz696vLFPodQ9m2dcZXBjToHsw01Mx7dmo4IqGWuACErc4x0Bzi6PCPZXq&#10;wYzjmJLsoTVN5xQSFa4gkz0iXTPnrpzG8qi0trmI2y2uEJM0tL65CP0trgmTPbTG+f3DLd5LJXto&#10;nXOixK0r6rDMh9Y5f4D2Fld5SRpa55xUfourulQPOLShBskXJ33A0U720Drntxy3U5LlbF7hLiyk&#10;QT400YCDnKShdc6VzW/h/CZ7aJ3TZdlII8O51jnXM7mF05qkoXXONSlvXZ7LogaBLOSc39Tc+ncv&#10;81ULpKoHz3Y4kslRaZ1zjbBbOImpHhiGosE6hwOY7KF1zvXcb+HcJXtonXMu/C0uhJI9tM65jsMt&#10;nLJkD61zfoZ/C4cr2UPrnPPEb+FMJXtonfPHHm7hKCV7aJ3zE9pb3Lgke2id8/e9b+HgJHtonXM9&#10;ylv30bvFmQgFhDrnFxy3PglrPhOhKtWDbTucjtSooLKwB/kctAbhUCR7aJ3zY+Bb9855mQ+tc66M&#10;cIsbiSQNrXPOGL6d3vPN7BWmheKDOUelgCQNrXN+InGLO4NkD61zrnF46967LHOudc7p0Leu+MNi&#10;D0y9kA9+HHjr3nMs99A6p7A+adAV/ljuoXU+hu2pC0XlU7xjYofjGuPyrk96xmOK6z7izrj6Sstj&#10;05qn16kjO/wkf7mP1v0YOndjS2sfi0iNbXLnMjLQ+pdvZ8MFzMhAz4CC6wChT3r2YxHqsYkMMl4d&#10;FqzuI25dxq/D0lV9xLGjAHMwD5zM+QBwPt5dd0iIhp1wibvIqz3f7D68u/lAfVySNbelNGtKPR7T&#10;PHcP9BlDN4umvHaXu+0aQGVS/HlqcKc+ESXNKUolzeU1ACr7rkKJFYVQ/xWhj5LUPYEVuJEIb2Qz&#10;ZDb4jIjkuwsPjEYkKj9LOnz4uIC7FGxmMf2c9le0QPUfSAv6yVaBu8kRHD3aCuB+Va6rQpDFUjLC&#10;Z1Ja1Le8OI2JGOHbiESPuAohsgLfRiR65FOyM64fuOAxgjMsDmykQCEcUroqnIT3SYgXAUx3jM4M&#10;XCkqMMGno8a60gXZTB9MZAVuYwR5kuOIY2RG+DYi8fstIbIC30YkVjr7Wc5d9FaypKg5NDV5kQaF&#10;cEGFGBVXqNBPpDCjnV0I3AkDCd7oudM0XBvcJilZa/HklWfu45EiII24IiTl7aE2HmJRU9ZTfs9Z&#10;XD7yTkUe1kyu76CXGRVRHJefrjYEDwXhRlqWk3e+rgooMOzk5SFP/OIvqE3w5ZI2WmwiLsoHwMhI&#10;JaHBEOL+2Ye0Z04YbtO3iGWGjMU4I+7Fm+AkWSQNfqqbLMa9c7/oqxigNsYFUWzcjHAjEWZ5RsQG&#10;nxGRBcMajyUqP6fXk3zj3S/Y/GqS5tp/wcskN/v1Z4onsN17kT6RgGzgmXiWltFAGUq0inQVJRt4&#10;E4XIPREKefAmCnr7GugqHpxpUz3QpbeH2tAvOizDsr/iwRvcFekT62DZWYla21jAWX5JyybwJgqR&#10;P4L3ISPhPHgThUjLlOcKfWrHYuCY6wYXZVj0UJCoPKLXDsqgXQrb8HmhRe6JXwb6YXoE3kQhmvBM&#10;N+Zgg2ciZs5bxXVD2nEA1LaZdVyIULkk60CTVARNtLhsYBsF5jWmYAJvooDv2Yaujgg5DzZR6GGu&#10;FgyEDWyjsFwqBY8+FglrsIlCx5UxC1w1BQ6hDWyi0POFhlsI4tZaoDb0fNcXoTdATej9dHFbkwzf&#10;Bp5REBvgfC1BIutdfk27WlLlHDeilliRNEfOQKhbMarqCIDM13FO4SrbodaOj/7LjR8vmIMuIpqW&#10;K3hoogL1I9cI9V+MnhHh2jQYvRB1F5yeKI9+uvZcPXB1LAaNSESmiXqoyF2PN6MwLlbvd4G8b9xy&#10;iWU9mS3Q2VTTIxSJLhoswR/Z4ghsoiDF+SNUNvCMgiwIXi6xLOXntPjxzMDNUEwPy4KZ2itr2PIH&#10;uvg87ycdJz9sOebjjaIbkQ4ZtJT6D48sOuRPYBm/Vqv+i5XMqKJTthCODuV4OjAS3nLAF3HEqFjY&#10;MeGZDvSo09qruXa5cfHgRSmzMt6jiJZs4Nnc04N0oq2XLwlsYBOFhl7o0DyIykibwEYKbLRjChaw&#10;jQJnxkQ2gJ4/LHhLEdhGgT9TE1MwgW0UeD/RhhjvyEcWclAbepyxSBYRIgPUhp5vGOJS4Sbw74UC&#10;m7FIRAaoiQGpE67RW6A29DwVIw2gTIpb3vpgGYGNFNxymlGwgG0UeGuIRGSAztDLTs1mNLbr8nN6&#10;K6DPy00LBvjzflQJp27B1tjAs9EvbQUlp1BFJsgGtlGQKJA21Cgf4qZQFvw7oVBxWmUkJRvYxENF&#10;LzxgSWMKJrCNAmJn09QTr0Lqh+vFoaE29JyRFiEyQG3o5W5FWxy8qnezKAv+vVDgQveRiAxQEwO6&#10;xq4o2AK1oeepGBlqPCBd0kAENlJYVGbJ+a0zwqq1jQInhmsNlAboDL3YercVzOy6/JzeCtwtqRsJ&#10;sOc3AjmSwG0IYggW6GzgS7sAZ95GxscCNaGnmgLzw4AF+ntAX3AMLpKODWxiQGocxxS4gHcebKOA&#10;e4G58UcFmlWoDT0nMOt1VRigNvScgBRZAAp9j/NKG/8I/HuhIFkiKiIjCaqR4FRbEwMQwVy/60AT&#10;br6giaRvgf4e0FMVg9kRdR04G7pYdGfwI+stP4q5R+9v5YIpn1cVO76ENZG/lQvmIsb//8sF4yAQ&#10;lwse08lVDWDozpULpoCz+mVDdWAU3HErBSXoSncl4ypaU3Xgoh4GikhTdeDx35I3/lXlgcsaGwCq&#10;qdTYfUZfaar8i5ikfzzrCKJM20I7WAzfjgpiLTTBudw3wVcN8JHtZVTYYH27BCpIwDehwVPNswWK&#10;UJpqluAR+4BvlhgTgn++yTh2KtG1QBEHdN8ugUrVBHL6XMZF8S6PLMOlqgiURWjVgCoIlGOX0lH9&#10;EHPTQ9UDyk23UBdZhKFG8u+vtU4yVTsoC9Nzk8WpagHnW+qFkaMeaiePU6+QHM5QP3mc4VqZtcTe&#10;bH2krl/sOEt2K1Zq/n5OP9Zxfsdt8nEPNBS+n3GuePqFOtQUNnfBnNvkM0Z4OGFzF/BPv0/H2+qw&#10;+fSeie8bZ8zizKw6MLfpt0z8/QB5YO9fMiUfMiFAqygwx4Vimdw0X17gf/K6iOwePS6i/yVy0znc&#10;OXr8bJLNI8hNDZZO0hwo9NY09Bbpo4/B6d1NJwq10Q5reVrEW6nKd1iDbUCMsQfDY07UcYWFkcge&#10;UKkKjnEJJCos60DToOUbmgr3qE74E5oXgWL8VllLF9aPhNNsYNv4+XgcTQthiyiF6uDwLYNNFPTc&#10;FRYs0Ag9/vyK40xR/ND8JHnP6kDw7esn43RU32sZbcG3r59s+PoJ3Kz4ODOuc3Vo+UccZ/ApB/5Y&#10;IPz9CrfQ4/qUj53g7cmeagnRcWYYOpeuiZXzVacZhxQ+NVEeyS0fZ6oOJHFwqNzDYHJx5NspodOG&#10;eBMq6C6jC102FLmsyOVfQBf6awUiiDUdaxZGF3prZd8XVKp8AV3oqqFiat3SYWQBXehLV3t80XcZ&#10;XehJI/mkL6la8AK60I/G92TwWYbF0anzTYdXBVTkdgGdOt50A0S8jC7URV/QJ1aW0YW6aAdUt15G&#10;F+qiH5qx8PDS6JQu8LX4BLpQF13Xj9VYl9CFuqi78QsLC5otQl30dZEcXaiLxKRTp5muRo3sZcGp&#10;swwq7ic4pfCfPxx1KGma0IMqa4p3Bctyo+sjj63paKovalV90KQc6Fsgi2qlzASPr0YEhY76C3pQ&#10;nzTBJRa+BLKML1QEPuM8loZdwhcqYkA24DI6KmPkh1dihSWGp75ogi+XtU0CX6gMfMIW7RbZVd8z&#10;KZFhlsIXqqOq3QdcFthVXzOpuj2q0i+KTxUrxSdea6rVu4RPLYs9sgoT+EJ1QCxjpfklfKE6apr0&#10;y/iouJLXR13DQVweH90W+nZN15ZUZn5h3dKtim+XMO6Ul+LbND1sTwJXqAuYd3xmJTG40ERh3aLd&#10;8uDCtZHbHOmFpB9hZndU3zCZxQrCfdRehdRehNReg1R9xyQ7TnsFUvUlkzzOUD35lqGC8i1DDeVb&#10;hism3zJcM9mWFJf28yPfMlw3+ZZ65WRiWfa6o+qzJnnqZh1R+q+Rd7OO1KdN8uM064geUdnGqT5u&#10;MqMOJ9wY8YtqsYE+nPl0xA8mIQxRQf3UPBnxi6qwwTZS82QADMYhxA6lUXMV/hqjX1xSExYibI41&#10;Q83l3D0L4MFMhM3XI36wFqoDc5uO+CEzSHVgftOli/AdJNWBOdYRP8VyVIaJeU4XLUIZu5AClyrI&#10;1KJEvTvVgZlOl6KMqq5xalGmEmVUdI3TUjOFKKOaa+t1KGFsQh7Wy1DC5qgOMq+TExtP9lUH1nS6&#10;CCUskOrAmk7XoMSTQNWBNT09tI5LusEehR3WK1Civp/qwEzD0xljNPMSsLBOqgMzjdcbqQ56PXMW&#10;e1R+kiJvXxXQJk+SAtrk2dH4png1h2Q5hEGlMtxApxaLEW2ux1C4OS9RxIpfqTAaD5YnRhve31WS&#10;TY47gTHEIQPFxgsTFr0hwSdWR/BUaU/FnZdZwJYDTPr1uOdAv76uON1rQ1y+4iWF0lXh+A1Q0vb6&#10;8NlMuRqiIumS6225amseyo/fp8q3q+hLru2JQ3EwegvUNPpS0ghVnF5GLzkBTuU4TY6Ksr8SK+UT&#10;93rsPHPUfCplxvoFahCNG4/b47yMOWdeabvkZSKLal2tkteqxc4JzaqWUMlPjtz6sEmd33TrhFFc&#10;Vo/y1dgZ6A3duljolh7rSU+9gm8oMJ2CeVSwSl1hAtPYC/LmgB4VqEJEPI/cHY7oQlInp1qrq6P3&#10;H6weXSOPiJ+mOfMtUPoyIzHqvahV7JwO7bYNQcMTxhW2FSC/kXX8mAQj5S7GCSxouECJroHBD/ym&#10;yq2r46bvAMxMpCwuOIehJvgBK33uCGDT0OV5vusiY5daf24r8lBedFMt7tXRCyL9ul3KjBZwjcPx&#10;s8tUwFZaxy9VTvGNKoUK/JDYCleNVjigKgQOPLY2SUgo4IPRIQUuzVVqEQl6+30mK8DHe3iP5fdI&#10;ZKQDCVVcD4UqYFklVPFa4T4iCgTWnCjcGprAzoObvJDQYEJgX3Hf+H78jwf+7b7xflTs9fD49NML&#10;/fvN4dt948fr93en5zenjx8f745vvpzO9xvuGzFz4/vGcZn8o+8bEeLGNeO4erqmb1ARatSkv2/8&#10;lj55HMMnU4wok1iIjdyHkjI5ezretZiICfV7TLl8Qh3mWkSlrhez2Y7wiDzRDJff0idnwb8whK8+&#10;pphtSUcuL/B8y1A1+Zbwa4w4w+uVPE5EHYw4zeFhdf84o4692RhMxQVwGCBxfkA6mArlhM2dE5gO&#10;pkJDYXOOvvizXRwP+pY+OW4k0ad9yDP9qmjTmA/3LX2SnH2dcvgtfXKcb9/SJ0/jCfkrjjPf0ifH&#10;Y8vh7cPxcO+OMIe3344zx+fD5fvnx7vz6XL6quMM/NT4ODNG8JaPM7uX00/3j9dfTo8v1wsCH+Mx&#10;WzWlPy6vv5x3H7785XQPF/3w+Xoa92rJhMSxi8r7N+VQYlsm29n1DZUcUeebYRg/OT6mU6I0lcRq&#10;BMnd58v1z8fTMzkBh1/lW4PeNZnyH0NPrsB/Y/oOHOWR2NQsdOPwVA2fun7Yla7eWuhCah8OiUBz&#10;TKHzhq/JpDCFnhs+7FKNOWhzbNptWxyTOtuUvUsAmmMKzzaZcanzTXpc4fEmIy99xMmI3yh/sDU5&#10;vCVKC4/5onNmqUC8d4wHmj/L+oyeh3X0UfsFnarHYTl0oS6KMoku1AVmWUO5WAuzTeVQ5rhV2kjj&#10;U8eaDD5alhbpqUTKqqv7MfVxrg2VSNnsmz3l2i3wq1Ipc/jCVZFRhzrK+NTMhfGF+sjh+2/2riCn&#10;jhiGXgV1yaZkYPr/R6KrHqEX+KKoVEICoUpcn+exPWNnEo9HdFcWSBAcO7ETJ+O8OHZyRPysPUZg&#10;9wgf1+ivw1KOx5ubU3v4OSzliAAAQT1b/OzswOVbxiuv++uwlIAMAhLa5med1OEo8L0GP2uP8QhI&#10;bYefnR4Rv6Q96CnKZZzSgtHRn7VHYF+HpZwWoDY/OjKb5Y7fRtw4burPYSmnO9AdftZbDYj1dexB&#10;p4OL3PF01VnM6Khzprs+XcEPtdtn7TGOw6HjTT2aMuBn7UFg/l77rD0wjnv+zyEprw8FSPime3Y4&#10;yoifnR+Bf3EYysBffSIon853Xy6/XqzCRHbPBIjTMhpjSmufmNLOmJjSzpmY0s6amNLOm5jSerKY&#10;0s6dmNLOnpDyXyEorTXp2uLsW2LpaRtRmrgkz7SNCCeU5Jm2EWGnkjzTNkLun4BnPtxa4TO3wq0V&#10;OhNGxXdYP9xaYTNhLyLvhlsB6bLRWZiCyOfT5Do6W+EyoWUin1EXK3IfKt7GrlaoTGxgJgF97GqF&#10;yty+rY4DdNthyhFBXVggEnUfKlQm7fSnCt1OV6hM2spTBWzV8SXLgVxqAeK5AgiuUJm0V58qzECf&#10;VZM8KjOBXfVWTmBX/ZFAArvqLb2NXa1QmQLmC15QB3LIGk7itsED6pIoQBMZCDYreD+9evyW9qxk&#10;hz52tXr5dhu7imuntg+SFy14PB2+0VWQ6czgp9ZYArzIVZDhjX1hZ/DBU7oK0mkg5nsVvKUFxxg8&#10;nA6/aSVIPrKf2LoZCR8+4KBYwPT4LEJBJG4BywqCBusRrAm4MUtd/m8BLQp7ET/C1FrIE5nb7cv4&#10;SIH6sImAYiZ6+5fbJtIceEuGq0bTthkLOtQxEYCelybpDHa0WWr4nos8ryJp9azl7WYLDrliY42l&#10;qnaUK10v9mSd6ts0HBkE+ULgG8XkPLHmL/Vs4aoZfd7+xSeW1y9LMZY+ei7bhSvemhWvozn9tybN&#10;s7rkKgjWTrOr4BpGanoJfaVvZRMXr5rf0rnCWWtWgnKNi3dJKIr3EVWIhLh4nwQsG9CqzgPtWgEU&#10;1BXzmCrYTrANvF78X9pYtZvDMhbN+Y3wiZFAieHIhyL1WVrCoPjmihVd5yRWPGC0a7gbzcUM00xp&#10;SetUJs0VpyRMSwsaW0nIFe+SULAaG4WrhLh4nwTMPCNhoI8adM0/jqlG49IU/0Fy7HtGRR4nLsid&#10;baQW+uQj6y/XszbXzSIZyqvrLbniVBc0Da53p5nSHPuCr1dStUfLJ0p3sadneq2q1TPzcq8TTT3t&#10;4rCte4DAD5yDf8J6/9dzcKQfvb/Fz/SZ+/v1/PL45/7H+e/Z/o3f315uH4bnx+enXw+v398BAAD/&#10;/wMAUEsDBBQABgAIAAAAIQCXa+/q2wAAAAUBAAAPAAAAZHJzL2Rvd25yZXYueG1sTI9BS8NAEIXv&#10;gv9hGcFLsRtrG0rMpqggeBFslPY6TcYkmJ0N2U2a/HtHL3p5MLzhve+lu8m2aqTeN44N3C4jUMSF&#10;KxuuDHy8P99sQfmAXGLrmAzM5GGXXV6kmJTuzHsa81ApCWGfoIE6hC7R2hc1WfRL1xGL9+l6i0HO&#10;vtJlj2cJt61eRVGsLTYsDTV29FRT8ZUP1sCrXSzoLY5fxuGAx8Pjeq7mPDfm+mp6uAcVaAp/z/CD&#10;L+iQCdPJDVx61RqQIeFXxdusNytQJwNSeQc6S/V/+uwbAAD//wMAUEsBAi0AFAAGAAgAAAAhALaD&#10;OJL+AAAA4QEAABMAAAAAAAAAAAAAAAAAAAAAAFtDb250ZW50X1R5cGVzXS54bWxQSwECLQAUAAYA&#10;CAAAACEAOP0h/9YAAACUAQAACwAAAAAAAAAAAAAAAAAvAQAAX3JlbHMvLnJlbHNQSwECLQAUAAYA&#10;CAAAACEAbqOb0TxAAADHhgEADgAAAAAAAAAAAAAAAAAuAgAAZHJzL2Uyb0RvYy54bWxQSwECLQAU&#10;AAYACAAAACEAl2vv6tsAAAAFAQAADwAAAAAAAAAAAAAAAACWQgAAZHJzL2Rvd25yZXYueG1sUEsF&#10;BgAAAAAEAAQA8wAAAJ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20;height:12719;visibility:visible;mso-wrap-style:square">
                <v:fill o:detectmouseclick="t"/>
                <v:path o:connecttype="none"/>
              </v:shape>
              <v:shape id="Freeform 22" o:spid="_x0000_s1028" style="position:absolute;top:1226;width:33640;height:11493;visibility:visible;mso-wrap-style:square;v-text-anchor:top" coordsize="1058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2hxAAAANsAAAAPAAAAZHJzL2Rvd25yZXYueG1sRI/NasJA&#10;FIX3Bd9huEI3RSdpaZXoKCJIS1dNdOHymrkmwcydMDMm6dt3CoUuD+fn46y3o2lFT843lhWk8wQE&#10;cWl1w5WC0/EwW4LwAVlja5kUfJOH7WbysMZM24Fz6otQiTjCPkMFdQhdJqUvazLo57Yjjt7VOoMh&#10;SldJ7XCI46aVz0nyJg02HAk1drSvqbwVdxMh70/F8rPRSfplzwvZGqdP+UWpx+m4W4EINIb/8F/7&#10;Qyt4fYHfL/EHyM0PAAAA//8DAFBLAQItABQABgAIAAAAIQDb4fbL7gAAAIUBAAATAAAAAAAAAAAA&#10;AAAAAAAAAABbQ29udGVudF9UeXBlc10ueG1sUEsBAi0AFAAGAAgAAAAhAFr0LFu/AAAAFQEAAAsA&#10;AAAAAAAAAAAAAAAAHwEAAF9yZWxzLy5yZWxzUEsBAi0AFAAGAAgAAAAhAEBYXaHEAAAA2wAAAA8A&#10;AAAAAAAAAAAAAAAABwIAAGRycy9kb3ducmV2LnhtbFBLBQYAAAAAAwADALcAAAD4AgAAAAA=&#10;" path="m9898,1694c9415,1120,8725,760,7977,695,,,,,,,,3620,,3620,,3620v10558,,10558,,10558,c10585,2920,10351,2233,9898,1694xe" fillcolor="#006d8c" stroked="f">
                <v:path arrowok="t" o:connecttype="custom" o:connectlocs="999729877,170739230;805702414,70049363;0,0;0,364862112;1066391798,364862112;999729877,170739230" o:connectangles="0,0,0,0,0,0"/>
              </v:shape>
              <v:shape id="Freeform 23" o:spid="_x0000_s1029" style="position:absolute;left:3151;top:4441;width:14104;height:883;visibility:visible;mso-wrap-style:square;v-text-anchor:top" coordsize="44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FRxAAAANsAAAAPAAAAZHJzL2Rvd25yZXYueG1sRI9Pa8JA&#10;FMTvBb/D8gq91U1tK5K6ioiC7aXUPwdvj+xLNjT7NuStGr99VxB6HGbmN8x03vtGnamTOrCBl2EG&#10;irgItubKwH63fp6AkohssQlMBq4kMJ8NHqaY23DhHzpvY6UShCVHAy7GNtdaCkceZRha4uSVofMY&#10;k+wqbTu8JLhv9CjLxtpjzWnBYUtLR8Xv9uQNyMqJLwWPzeHwNT7Zz+/4Wmpjnh77xQeoSH38D9/b&#10;G2vg/Q1uX9IP0LM/AAAA//8DAFBLAQItABQABgAIAAAAIQDb4fbL7gAAAIUBAAATAAAAAAAAAAAA&#10;AAAAAAAAAABbQ29udGVudF9UeXBlc10ueG1sUEsBAi0AFAAGAAgAAAAhAFr0LFu/AAAAFQEAAAsA&#10;AAAAAAAAAAAAAAAAHwEAAF9yZWxzLy5yZWxzUEsBAi0AFAAGAAgAAAAhAKYWAVHEAAAA2wAAAA8A&#10;AAAAAAAAAAAAAAAABwIAAGRycy9kb3ducmV2LnhtbFBLBQYAAAAAAwADALcAAAD4Ag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446414787,10218291;448232620,21137974;428840913,13924969;419145059,8014414;403995069,17631648;410155999,7713727;398238067,0;395713121,9717568;388643274,21137974;372079379,14626361;361575670,9416881;361575670,7713727;341072923,13624599;345920691,21538679;318449158,21137974;332993098,18132687;294007560,21137974;299764245,7713727;285018500,21137974;271181673,8014414;260071913,21137974;261789003,10518978;251688904,4307736;257445906,19334802;234822142,21137974;241185195,7713727;220480325,13624599;225227350,19835525;215127568,18132687;198664734,13724617;196644778,8014414;193210598,14225656;193210598,15127084;171596811,14025304;153417205,21137974;153417205,10118273;144327401,14626361;147458079,21137974;145337380,13123560;122107565,10919683;121703637,9917921;97362782,15628123;97463844,19034115;89990069,10919683;75647935,17431295;83020966,21137974;82718099,12823189;72517257,7914080;48984258,14426009;60700385,8014414;58781173,18733745;33228535,13624599;38076621,19835525;20805613,8014414;25552638,17431295;8584814,14426009;8584814,10118273" o:connectangles="0,0,0,0,0,0,0,0,0,0,0,0,0,0,0,0,0,0,0,0,0,0,0,0,0,0,0,0,0,0,0,0,0,0,0,0,0,0,0,0,0,0,0,0,0,0,0,0,0,0,0,0,0,0,0,0,0"/>
                <o:lock v:ext="edit" verticies="t"/>
              </v:shape>
              <v:shape id="Freeform 24" o:spid="_x0000_s1030" style="position:absolute;left:3081;top:5546;width:4339;height:680;visibility:visible;mso-wrap-style:square;v-text-anchor:top" coordsize="136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GRxQAAANsAAAAPAAAAZHJzL2Rvd25yZXYueG1sRI9Ba8JA&#10;FITvgv9heUJvuqkQDWk2UgShh1bUVujxkX1NQrNv4+7WpP/eLRQ8DjPzDVNsRtOJKznfWlbwuEhA&#10;EFdWt1wr+HjfzTMQPiBr7CyTgl/ysCmnkwJzbQc+0vUUahEh7HNU0ITQ51L6qiGDfmF74uh9WWcw&#10;ROlqqR0OEW46uUySlTTYclxosKdtQ9X36ccoOC/Twa7P2dt+3F722LvDa/p5UOphNj4/gQg0hnv4&#10;v/2iFaQp/H2JP0CWNwAAAP//AwBQSwECLQAUAAYACAAAACEA2+H2y+4AAACFAQAAEwAAAAAAAAAA&#10;AAAAAAAAAAAAW0NvbnRlbnRfVHlwZXNdLnhtbFBLAQItABQABgAIAAAAIQBa9CxbvwAAABUBAAAL&#10;AAAAAAAAAAAAAAAAAB8BAABfcmVscy8ucmVsc1BLAQItABQABgAIAAAAIQAYu5GRxQAAANsAAAAP&#10;AAAAAAAAAAAAAAAAAAcCAABkcnMvZG93bnJldi54bWxQSwUGAAAAAAMAAwC3AAAA+QI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135922409,0;137839802,21490625;119676345,8147985;119878376,21490625;121694436,14666437;129262676,14157407;131179751,21490625;126235380,7842567;121694436,10286867;119676345,8147985;113924800,18638783;113924800,21694237;107466463,0;105650403,21490625;107466463,0;89505037,11101633;91321414,21490625;95357597,9573906;98990352,21490625;100806730,13036904;91422430,10286867;91321414,8147985;77698900,0;75882523,21490625;77698900,14462825;87486945,21490625;86780470,8147985;77698900,14157407;71846340,3055454;69121774,3055454;71846340,3055454;69525201,8147985;71442595,21490625;64681846,20166510;61654550,20166510;64681846,20166510;44904042,21490625;50554571,10592604;54086628,21490625;60342616,8147985;55095515,19046006;51563775,8147985;46114643,19046006;42986649,8147985;20383263,8147985;26639569,21490625;30171308,10592604;35822154,21490625;37739548,8147985;34712252,19046006;29263119,8147985;25630682,19046006;20383263,8147985;4137199,21490625;9788045,10592604;13319784,21490625;19576090,8147985;14328989,19046006;10696234,8147985;5247101,19046006;2220123,8147985" o:connectangles="0,0,0,0,0,0,0,0,0,0,0,0,0,0,0,0,0,0,0,0,0,0,0,0,0,0,0,0,0,0,0,0,0,0,0,0,0,0,0,0,0,0,0,0,0,0,0,0,0,0,0,0,0,0,0,0,0,0,0,0,0"/>
                <o:lock v:ext="edit" verticies="t"/>
              </v:shape>
              <v:shape id="Freeform 25" o:spid="_x0000_s1031" style="position:absolute;left:3068;top:7592;width:1499;height:1499;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I09wwAAANsAAAAPAAAAZHJzL2Rvd25yZXYueG1sRI9Ba8JA&#10;FITvBf/D8oTe6ouFphJdRS0GsYdSFc+P7DMJZt+G7Krx33cLhR6HmfmGmS1626gbd752omE8SkCx&#10;FM7UUmo4HjYvE1A+kBhqnLCGB3tYzAdPM8qMu8s33/ahVBEiPiMNVQhthuiLii35kWtZond2naUQ&#10;ZVei6ege4bbB1yRJ0VItcaGiltcVF5f91WpIz++5XeUJYtvXH6fPfIfua6f187BfTkEF7sN/+K+9&#10;NRreUvj9En8Azn8AAAD//wMAUEsBAi0AFAAGAAgAAAAhANvh9svuAAAAhQEAABMAAAAAAAAAAAAA&#10;AAAAAAAAAFtDb250ZW50X1R5cGVzXS54bWxQSwECLQAUAAYACAAAACEAWvQsW78AAAAVAQAACwAA&#10;AAAAAAAAAAAAAAAfAQAAX3JlbHMvLnJlbHNQSwECLQAUAAYACAAAACEA2EiNPcMAAADbAAAADwAA&#10;AAAAAAAAAAAAAAAHAgAAZHJzL2Rvd25yZXYueG1sUEsFBgAAAAADAAMAtwAAAPcCA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6" o:spid="_x0000_s1032" style="position:absolute;left:3233;top:7903;width:1201;height:997;visibility:visible;mso-wrap-style:square;v-text-anchor:top" coordsize="3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ZExAAAANsAAAAPAAAAZHJzL2Rvd25yZXYueG1sRI9Bi8Iw&#10;FITvgv8hPMHbmqqru1SjiKKIeFB3UY+P5tkWm5fSRO3+eyMseBxm5htmPK1NIe5Uudyygm4nAkGc&#10;WJ1zquD3Z/nxDcJ5ZI2FZVLwRw6mk2ZjjLG2D97T/eBTESDsYlSQeV/GUrokI4OuY0vi4F1sZdAH&#10;WaVSV/gIcFPIXhQNpcGcw0KGJc0zSq6Hm1HQ735uZX+3Op+8jjaLcn3Ul2KlVLtVz0YgPNX+Hf5v&#10;r7WCwRe8voQfICdPAAAA//8DAFBLAQItABQABgAIAAAAIQDb4fbL7gAAAIUBAAATAAAAAAAAAAAA&#10;AAAAAAAAAABbQ29udGVudF9UeXBlc10ueG1sUEsBAi0AFAAGAAgAAAAhAFr0LFu/AAAAFQEAAAsA&#10;AAAAAAAAAAAAAAAAHwEAAF9yZWxzLy5yZWxzUEsBAi0AFAAGAAgAAAAhADzn9kTEAAAA2wAAAA8A&#10;AAAAAAAAAAAAAAAABwIAAGRycy9kb3ducmV2LnhtbFBLBQYAAAAAAwADALcAAAD4Ag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38142872,12031418;33803971,11630234;37941159,9123702;33501243,9625261;33299212,8822892;25226868,2506532;26034039,2205723;28455869,802052;24722108,1504046;26740512,0;23813922,1403671;24318682,300809;18365122,9424511;15438850,7118729;5650831,2907717;8980848,7619972;6659715,7920781;10897918,11730609;8274375,12733095;12916004,15039194;14126919,18247720;0,18648588;33601940,13735898;38142872,12031418" o:connectangles="0,0,0,0,0,0,0,0,0,0,0,0,0,0,0,0,0,0,0,0,0,0,0,0"/>
              </v:shape>
              <v:shape id="Freeform 27" o:spid="_x0000_s1033" style="position:absolute;left:5019;top:7585;width:1499;height:1500;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zUwAAAANsAAAAPAAAAZHJzL2Rvd25yZXYueG1sRE9Na8JA&#10;EL0L/Q/LCL3pxIJaoqvYFkPRgzSK5yE7JsHsbMhuNf333YPg8fG+l+veNurGna+daJiME1AshTO1&#10;lBpOx+3oHZQPJIYaJ6zhjz2sVy+DJaXG3eWHb3koVQwRn5KGKoQ2RfRFxZb82LUskbu4zlKIsCvR&#10;dHSP4bbBtySZoaVaYkNFLX9WXFzzX6thdpln9iNLENu+/jrvsx26w07r12G/WYAK3Ien+OH+Nhqm&#10;cWz8En8Arv4BAAD//wMAUEsBAi0AFAAGAAgAAAAhANvh9svuAAAAhQEAABMAAAAAAAAAAAAAAAAA&#10;AAAAAFtDb250ZW50X1R5cGVzXS54bWxQSwECLQAUAAYACAAAACEAWvQsW78AAAAVAQAACwAAAAAA&#10;AAAAAAAAAAAfAQAAX3JlbHMvLnJlbHNQSwECLQAUAAYACAAAACEAxpu81MAAAADbAAAADwAAAAAA&#10;AAAAAAAAAAAHAgAAZHJzL2Rvd25yZXYueG1sUEsFBgAAAAADAAMAtwAAAPQCA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8" o:spid="_x0000_s1034" style="position:absolute;left:5292;top:7852;width:991;height:947;visibility:visible;mso-wrap-style:square;v-text-anchor:top" coordsize="31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JwwwAAANsAAAAPAAAAZHJzL2Rvd25yZXYueG1sRI9PawIx&#10;FMTvBb9DeAVvNVuxRbdGkYLYY/2D59fNc7Ps5mWbxHX32zeC0OMwM79hluveNqIjHyrHCl4nGQji&#10;wumKSwWn4/ZlDiJEZI2NY1IwUID1avS0xFy7G++pO8RSJAiHHBWYGNtcylAYshgmriVO3sV5izFJ&#10;X0rt8ZbgtpHTLHuXFitOCwZb+jRU1IerVdDXw2ynL/V5f/61gzl23n4PP0qNn/vNB4hIffwPP9pf&#10;WsHbAu5f0g+Qqz8AAAD//wMAUEsBAi0AFAAGAAgAAAAhANvh9svuAAAAhQEAABMAAAAAAAAAAAAA&#10;AAAAAAAAAFtDb250ZW50X1R5cGVzXS54bWxQSwECLQAUAAYACAAAACEAWvQsW78AAAAVAQAACwAA&#10;AAAAAAAAAAAAAAAfAQAAX3JlbHMvLnJlbHNQSwECLQAUAAYACAAAACEAF3aicMMAAADbAAAADwAA&#10;AAAAAAAAAAAAAAAHAgAAZHJzL2Rvd25yZXYueG1sUEsFBgAAAAADAAMAtwAAAPcCA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3531747,6861262;0,3430631;3632763,0;7265525,3430631;3632763,6861262;3531747,6861262;6760763,30068844;403746,30068844;403746,9484741;6760763,9484741;6760763,30068844;11907177,16043599;11907177,30068844;18365210,30068844;18365210,18263345;18566924,16648725;21796258,14227271;25025275,18666761;25025275,30068844;31483308,30068844;31483308,17960623;24117084,9081325;17759750,12410942;17558035,12410942;17356321,9484741;11806161,9484741;11907177,16043599" o:connectangles="0,0,0,0,0,0,0,0,0,0,0,0,0,0,0,0,0,0,0,0,0,0,0,0,0,0,0"/>
                <o:lock v:ext="edit" verticies="t"/>
              </v:shape>
              <w10:wrap anchorx="page" anchory="page"/>
            </v:group>
          </w:pict>
        </mc:Fallback>
      </mc:AlternateContent>
    </w:r>
    <w:r w:rsidR="007B5AF0">
      <w:t>Het document mag maar 2 pagina’s bevatten. tekst op pagina 1 en programma op pagina 2. kort de tekst in.</w:t>
    </w:r>
  </w:p>
  <w:p w:rsidR="00CD001D" w:rsidRDefault="00CD001D" w:rsidP="00CD001D">
    <w:pPr>
      <w:pStyle w:val="KoptekstIKNL"/>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1D" w:rsidRPr="00285396" w:rsidRDefault="00512C86" w:rsidP="00285396">
    <w:pPr>
      <w:pStyle w:val="ZsysWaarschuwingstekstIKNL"/>
    </w:pPr>
    <w:r>
      <w:rPr>
        <w:noProof/>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7390765" cy="4594860"/>
              <wp:effectExtent l="0" t="0" r="635" b="0"/>
              <wp:wrapNone/>
              <wp:docPr id="49" name="TeVerwijderenShape_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765" cy="4594860"/>
                        <a:chOff x="0" y="0"/>
                        <a:chExt cx="7390676" cy="4595138"/>
                      </a:xfrm>
                    </wpg:grpSpPr>
                    <wps:wsp>
                      <wps:cNvPr id="50" name="Freeform 20"/>
                      <wps:cNvSpPr>
                        <a:spLocks/>
                      </wps:cNvSpPr>
                      <wps:spPr bwMode="auto">
                        <a:xfrm>
                          <a:off x="635" y="588925"/>
                          <a:ext cx="4140380" cy="721703"/>
                        </a:xfrm>
                        <a:custGeom>
                          <a:avLst/>
                          <a:gdLst>
                            <a:gd name="T0" fmla="*/ 4140380 w 6517"/>
                            <a:gd name="T1" fmla="*/ 360216 h 1136"/>
                            <a:gd name="T2" fmla="*/ 0 w 6517"/>
                            <a:gd name="T3" fmla="*/ 0 h 1136"/>
                            <a:gd name="T4" fmla="*/ 0 w 6517"/>
                            <a:gd name="T5" fmla="*/ 721703 h 1136"/>
                            <a:gd name="T6" fmla="*/ 2668344 w 6517"/>
                            <a:gd name="T7" fmla="*/ 488547 h 1136"/>
                            <a:gd name="T8" fmla="*/ 4140380 w 6517"/>
                            <a:gd name="T9" fmla="*/ 360216 h 1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1"/>
                      <wps:cNvSpPr>
                        <a:spLocks/>
                      </wps:cNvSpPr>
                      <wps:spPr bwMode="auto">
                        <a:xfrm>
                          <a:off x="6750909" y="1199450"/>
                          <a:ext cx="639767" cy="3395688"/>
                        </a:xfrm>
                        <a:custGeom>
                          <a:avLst/>
                          <a:gdLst>
                            <a:gd name="T0" fmla="*/ 411892 w 2013"/>
                            <a:gd name="T1" fmla="*/ 277180 h 10695"/>
                            <a:gd name="T2" fmla="*/ 0 w 2013"/>
                            <a:gd name="T3" fmla="*/ 0 h 10695"/>
                            <a:gd name="T4" fmla="*/ 142382 w 2013"/>
                            <a:gd name="T5" fmla="*/ 412436 h 10695"/>
                            <a:gd name="T6" fmla="*/ 403311 w 2013"/>
                            <a:gd name="T7" fmla="*/ 3395688 h 10695"/>
                            <a:gd name="T8" fmla="*/ 618791 w 2013"/>
                            <a:gd name="T9" fmla="*/ 934092 h 10695"/>
                            <a:gd name="T10" fmla="*/ 411892 w 2013"/>
                            <a:gd name="T11" fmla="*/ 277180 h 106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
                      <wps:cNvSpPr>
                        <a:spLocks noChangeArrowheads="1"/>
                      </wps:cNvSpPr>
                      <wps:spPr bwMode="auto">
                        <a:xfrm>
                          <a:off x="0" y="0"/>
                          <a:ext cx="4997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F9642" id="TeVerwijderenShape_8" o:spid="_x0000_s1026" style="position:absolute;margin-left:0;margin-top:0;width:581.95pt;height:361.8pt;z-index:-251642880;mso-position-horizontal-relative:page;mso-position-vertical-relative:page" coordsize="73906,4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s5fQYAAAoZAAAOAAAAZHJzL2Uyb0RvYy54bWzsWVtv2zYUfh+w/0DocYBrUaIuNOoUTRwX&#10;A7KtWLO9DrJEW9pkUaPkOO2w/75DUrRJ35K2w7Bh9YMtiZ+OzoU830f55avHdY0emOgq3kw9/ML3&#10;EGtyXlTNaur9dD8fpR7q+qwpspo3bOq9Z5336urrr15u2wkLeMnrggkERppusm2nXtn37WQ87vKS&#10;rbPuBW9ZA4NLLtZZD6diNS5EtgXr63oc+H483nJRtILnrOvg6kwPelfK/nLJ8v6H5bJjPaqnHvjW&#10;q2+hvhfye3z1MpusRNaWVT64kX2CF+usauChO1OzrM/QRlRHptZVLnjHl/2LnK/HfLmscqZigGiw&#10;fxDNG8E3rYplNdmu2l2aILUHefpks/n3D28FqoqpR6iHmmwNNbpnPzOxrX6FyrDmXZm17JdUJmrb&#10;riaAfyPad+1boaOFwzue/9bB8PhwXJ6vNBgttt/xAmxnm56rRD0uxVqagBSgR1WP97t6sMce5XAx&#10;CamfxJGHchgjESVpPFQsL6GsR/fl5a11Z5zEuzsjHKoQxtlEP1g5OzgnI4PZ1+0T3H1eglXOVN06&#10;mbAhwRHMP53guWBMTmkUqHDk0wFmktrZGbVGJKyDxD+ZyziElEHGojSlQaSnuEkpwcQPU/BEpjQJ&#10;cOKHErDLSzbJN13/hnFVnOzhruv1EingSJW8MLMEjCzXNayWb8ZoMIu2KI5wMqyqHRJbyDD2Axyj&#10;EmEcxofAwAL6Z4yFDua0HeJgTjsFOdq5rxNxximYRTtgEMdpSMgZ1xILSdI0IskZk9AUdyYvpw4W&#10;5Q55MXXYLoePYh8+UIzoOMnYLsdlpFuPSzbdqlxCurU5QMI8XJmZlpVm8uWPzTD74AhlklruIV45&#10;HVveyTZwD9HDhL7Hw2QGnBy14NiBQ2ASbub+MTxw4OCzhKu1BC4ew0MHDjNGwtU6OAknDhxmg4RT&#10;23d92xC1ABo7JDDhISCwhV5BbdbLZKmEwCHaTj21DlEJnCzXmRxZ8wd2zxWmlznTCHhyFBtP95C6&#10;saE6u6pZgWNmzPy2ypzGmFV9FkaAtVW8SWwCNnbMr7Z3wj0DyGveMd21ZOSqfe1SIDNntbCO11Ux&#10;r+paBt6J1eKmFughAzmA8XV0a3xwYLWaPA2Xt+nH6CvQRIcsy3aq6P0PigPiXwd0NI/TZETmJBrR&#10;xE9HPqbXNPYJJbP5nzL/mEzKqihYc1c1zEgNTJ7HNIPo0SJBiQ1ZYxpBe1dxnQ1StgFIuI7CCRK0&#10;RVPA9WxSsqy4HY77rKr18dj1WCUZwja/KhHAopqTNIUuePEe+ElwLbNAFsJBycUHD21BYk297vdN&#10;JpiH6m8boFiKCYG50KsTEiXAhkjYIwt7JGtyMDX1eg86gDy86bWO27SiWpXwJL3EG/4aNMaykryl&#10;/NNeDSfA8v8U3UObPaR71Z7+drpPIp/6QBSwlDGmlIDQUHU1nB+HNIElrig/DGkUp64WchfMR3A+&#10;Bn0BVAjKVTVS2buNOLA5JkgSnPqSCv2YDnpkj3Q55rQ1l13OGLKJBZMgTM/5ZjM/geUbKjlyyjeb&#10;+kE3hRifCddm/iHF5+K1uT/GaULP2bSpn4bEh1yfidzhfoIvleX5dcFuYQ6I2qm1W55LSLtGl6WH&#10;XaTLSLtIl5F2lY6QwBvPlR6uONB0dkF6uOLgSenhioMnpYdmAKODnpQeWgsY+Cnp4cimxFEqcqJJ&#10;qQISUjOKUkKScXcK7VO0imogSquoRSg5aa9EtBrAAdWhpYkRbXtIvllU+TX7YEsW4EblK4mDQSMp&#10;lRL5+jJ2L+u4DE+69twz7U5AtDdhMmx29GXiD05ipStAnqqHEqLzDEEYveEadc9MxCCQVE/fd6aP&#10;H1FqyM7OyUdRAksDChtQ4mQLP3vgWc/RdZbPwXRgjCGiJBliJfAaQpGXCfWo7G4AX6RgA+LqixT8&#10;d0tB6DlaCv4IOznYv9YMKR10Wgqiht+UgGKvheBbqc5BLOuO69xgxPeTL4Ss7pZNjCoklCYEWFa9&#10;W4sTqpUZrGPzZq4V+kUQkgdTTzZ2RQZGIALUQGTH3m2X5AbRuQDAC/snn96mtykZkSC+HRF/Nhu9&#10;nt+QUTzHSTQLZzc3M+zun+Su7PP3T9JDZz/k7A3n6jOQnAWzNkV6TwmxqU2Rzut/fEu4rnp4GV9X&#10;66mX7vaN/8P9oXo5DC/c1V53+HNAvtG3z9V+cv8XxtVfAAAA//8DAFBLAwQUAAYACAAAACEA6cCX&#10;hN0AAAAGAQAADwAAAGRycy9kb3ducmV2LnhtbEyPQUvDQBCF74L/YRnBm92kwWhjNqUU9VQEW0F6&#10;m2anSWh2NmS3Sfrv3XrRy8DjPd77Jl9OphUD9a6xrCCeRSCIS6sbrhR87d4enkE4j6yxtUwKLuRg&#10;Wdze5JhpO/InDVtfiVDCLkMFtfddJqUrazLoZrYjDt7R9gZ9kH0ldY9jKDetnEdRKg02HBZq7Ghd&#10;U3nano2C9xHHVRK/DpvTcX3Z7x4/vjcxKXV/N61eQHia/F8YrvgBHYrAdLBn1k60CsIj/vdevThN&#10;FiAOCp7mSQqyyOV//OIHAAD//wMAUEsBAi0AFAAGAAgAAAAhALaDOJL+AAAA4QEAABMAAAAAAAAA&#10;AAAAAAAAAAAAAFtDb250ZW50X1R5cGVzXS54bWxQSwECLQAUAAYACAAAACEAOP0h/9YAAACUAQAA&#10;CwAAAAAAAAAAAAAAAAAvAQAAX3JlbHMvLnJlbHNQSwECLQAUAAYACAAAACEAoV3bOX0GAAAKGQAA&#10;DgAAAAAAAAAAAAAAAAAuAgAAZHJzL2Uyb0RvYy54bWxQSwECLQAUAAYACAAAACEA6cCXhN0AAAAG&#10;AQAADwAAAAAAAAAAAAAAAADXCAAAZHJzL2Rvd25yZXYueG1sUEsFBgAAAAAEAAQA8wAAAOEJAAAA&#10;AA==&#10;">
              <v:shape id="Freeform 20" o:spid="_x0000_s1027" style="position:absolute;left:6;top:5889;width:41404;height:7217;visibility:visible;mso-wrap-style:square;v-text-anchor:top" coordsize="6517,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kx7vwAAANsAAAAPAAAAZHJzL2Rvd25yZXYueG1sRE/LisIw&#10;FN0L/kO4wuw0dUBxqrEUhwF1p+PC5aW5fWhzE5qMdvx6sxBcHs57lfWmFTfqfGNZwXSSgCAurG64&#10;UnD6/RkvQPiArLG1TAr+yUO2Hg5WmGp75wPdjqESMYR9igrqEFwqpS9qMugn1hFHrrSdwRBhV0nd&#10;4T2Gm1Z+JslcGmw4NtToaFNTcT3+GQW7Xj4W5V76PLjT1/m7tBenrVIfoz5fggjUh7f45d5qBbO4&#10;Pn6JP0CunwAAAP//AwBQSwECLQAUAAYACAAAACEA2+H2y+4AAACFAQAAEwAAAAAAAAAAAAAAAAAA&#10;AAAAW0NvbnRlbnRfVHlwZXNdLnhtbFBLAQItABQABgAIAAAAIQBa9CxbvwAAABUBAAALAAAAAAAA&#10;AAAAAAAAAB8BAABfcmVscy8ucmVsc1BLAQItABQABgAIAAAAIQBpqkx7vwAAANsAAAAPAAAAAAAA&#10;AAAAAAAAAAcCAABkcnMvZG93bnJldi54bWxQSwUGAAAAAAMAAwC3AAAA8wIAAAAA&#10;" path="m6517,567l,,,1136,4200,769,6517,567xe" fillcolor="#11b5e9" stroked="f">
                <v:path arrowok="t" o:connecttype="custom" o:connectlocs="2147483646,228845922;0,0;0,458499314;1695252130,310374855;2147483646,228845922" o:connectangles="0,0,0,0,0"/>
              </v:shape>
              <v:shape id="Freeform 21" o:spid="_x0000_s1028" style="position:absolute;left:67509;top:11994;width:6397;height:33957;visibility:visible;mso-wrap-style:square;v-text-anchor:top" coordsize="2013,1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rtxAAAANsAAAAPAAAAZHJzL2Rvd25yZXYueG1sRI9Ba4NA&#10;FITvgf6H5RV6i2sCFWOyCaVFKKUUYqS9PtwXlbhvxV0T/ffdQiHHYWa+YXaHyXTiSoNrLStYRTEI&#10;4srqlmsF5SlfpiCcR9bYWSYFMzk47B8WO8y0vfGRroWvRYCwy1BB432fSemqhgy6yPbEwTvbwaAP&#10;cqilHvAW4KaT6zhOpMGWw0KDPb02VF2K0Sj4fPvKP9Kc1+klmX9K8z2i34xKPT1OL1sQniZ/D/+3&#10;37WC5xX8fQk/QO5/AQAA//8DAFBLAQItABQABgAIAAAAIQDb4fbL7gAAAIUBAAATAAAAAAAAAAAA&#10;AAAAAAAAAABbQ29udGVudF9UeXBlc10ueG1sUEsBAi0AFAAGAAgAAAAhAFr0LFu/AAAAFQEAAAsA&#10;AAAAAAAAAAAAAAAAHwEAAF9yZWxzLy5yZWxzUEsBAi0AFAAGAAgAAAAhAECbiu3EAAAA2wAAAA8A&#10;AAAAAAAAAAAAAAAABwIAAGRycy9kb3ducmV2LnhtbFBLBQYAAAAAAwADALcAAAD4AgAAAAA=&#10;" path="m1296,873c952,462,502,162,,,246,377,406,819,448,1299v821,9396,821,9396,821,9396c1947,2942,1947,2942,1947,2942,2013,2193,1779,1449,1296,873xe" fillcolor="#11b5e9" stroked="f">
                <v:path arrowok="t" o:connecttype="custom" o:connectlocs="130906562,88005311;0,0;45251518,130949413;128179368,1078139036;196662723,296576437;130906562,88005311" o:connectangles="0,0,0,0,0,0"/>
              </v:shape>
              <v:rect id="Rectangle 5" o:spid="_x0000_s1029" style="position:absolute;width:4997;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page" anchory="page"/>
            </v:group>
          </w:pict>
        </mc:Fallback>
      </mc:AlternateContent>
    </w:r>
    <w:r w:rsidRPr="00A30862">
      <w:rPr>
        <w:b w:val="0"/>
        <w:noProof/>
      </w:rPr>
      <mc:AlternateContent>
        <mc:Choice Requires="wpc">
          <w:drawing>
            <wp:anchor distT="0" distB="0" distL="114300" distR="114300" simplePos="0" relativeHeight="251671552" behindDoc="1" locked="0" layoutInCell="1" allowOverlap="1">
              <wp:simplePos x="0" y="0"/>
              <wp:positionH relativeFrom="page">
                <wp:posOffset>0</wp:posOffset>
              </wp:positionH>
              <wp:positionV relativeFrom="page">
                <wp:align>bottom</wp:align>
              </wp:positionV>
              <wp:extent cx="3462020" cy="1271905"/>
              <wp:effectExtent l="0" t="0" r="0" b="4445"/>
              <wp:wrapNone/>
              <wp:docPr id="48" name="TeVerwijderenShape_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1" name="Freeform 22"/>
                      <wps:cNvSpPr>
                        <a:spLocks/>
                      </wps:cNvSpPr>
                      <wps:spPr bwMode="auto">
                        <a:xfrm>
                          <a:off x="0" y="122644"/>
                          <a:ext cx="3364019" cy="1149261"/>
                        </a:xfrm>
                        <a:custGeom>
                          <a:avLst/>
                          <a:gdLst>
                            <a:gd name="T0" fmla="*/ 3145684 w 10585"/>
                            <a:gd name="T1" fmla="*/ 537803 h 3620"/>
                            <a:gd name="T2" fmla="*/ 2535170 w 10585"/>
                            <a:gd name="T3" fmla="*/ 220645 h 3620"/>
                            <a:gd name="T4" fmla="*/ 0 w 10585"/>
                            <a:gd name="T5" fmla="*/ 0 h 3620"/>
                            <a:gd name="T6" fmla="*/ 0 w 10585"/>
                            <a:gd name="T7" fmla="*/ 1149261 h 3620"/>
                            <a:gd name="T8" fmla="*/ 3355438 w 10585"/>
                            <a:gd name="T9" fmla="*/ 1149261 h 3620"/>
                            <a:gd name="T10" fmla="*/ 3145684 w 10585"/>
                            <a:gd name="T11" fmla="*/ 537803 h 36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3"/>
                      <wps:cNvSpPr>
                        <a:spLocks noEditPoints="1"/>
                      </wps:cNvSpPr>
                      <wps:spPr bwMode="auto">
                        <a:xfrm>
                          <a:off x="315119" y="444107"/>
                          <a:ext cx="1410410" cy="88307"/>
                        </a:xfrm>
                        <a:custGeom>
                          <a:avLst/>
                          <a:gdLst>
                            <a:gd name="T0" fmla="*/ 1404690 w 4438"/>
                            <a:gd name="T1" fmla="*/ 32284 h 279"/>
                            <a:gd name="T2" fmla="*/ 1410410 w 4438"/>
                            <a:gd name="T3" fmla="*/ 66784 h 279"/>
                            <a:gd name="T4" fmla="*/ 1349392 w 4438"/>
                            <a:gd name="T5" fmla="*/ 43995 h 279"/>
                            <a:gd name="T6" fmla="*/ 1318883 w 4438"/>
                            <a:gd name="T7" fmla="*/ 25321 h 279"/>
                            <a:gd name="T8" fmla="*/ 1271212 w 4438"/>
                            <a:gd name="T9" fmla="*/ 55706 h 279"/>
                            <a:gd name="T10" fmla="*/ 1290598 w 4438"/>
                            <a:gd name="T11" fmla="*/ 24371 h 279"/>
                            <a:gd name="T12" fmla="*/ 1253097 w 4438"/>
                            <a:gd name="T13" fmla="*/ 0 h 279"/>
                            <a:gd name="T14" fmla="*/ 1245152 w 4438"/>
                            <a:gd name="T15" fmla="*/ 30702 h 279"/>
                            <a:gd name="T16" fmla="*/ 1222906 w 4438"/>
                            <a:gd name="T17" fmla="*/ 66784 h 279"/>
                            <a:gd name="T18" fmla="*/ 1170786 w 4438"/>
                            <a:gd name="T19" fmla="*/ 46211 h 279"/>
                            <a:gd name="T20" fmla="*/ 1137735 w 4438"/>
                            <a:gd name="T21" fmla="*/ 29752 h 279"/>
                            <a:gd name="T22" fmla="*/ 1137735 w 4438"/>
                            <a:gd name="T23" fmla="*/ 24371 h 279"/>
                            <a:gd name="T24" fmla="*/ 1073221 w 4438"/>
                            <a:gd name="T25" fmla="*/ 43046 h 279"/>
                            <a:gd name="T26" fmla="*/ 1088475 w 4438"/>
                            <a:gd name="T27" fmla="*/ 68050 h 279"/>
                            <a:gd name="T28" fmla="*/ 1002033 w 4438"/>
                            <a:gd name="T29" fmla="*/ 66784 h 279"/>
                            <a:gd name="T30" fmla="*/ 1047797 w 4438"/>
                            <a:gd name="T31" fmla="*/ 57289 h 279"/>
                            <a:gd name="T32" fmla="*/ 925125 w 4438"/>
                            <a:gd name="T33" fmla="*/ 66784 h 279"/>
                            <a:gd name="T34" fmla="*/ 943239 w 4438"/>
                            <a:gd name="T35" fmla="*/ 24371 h 279"/>
                            <a:gd name="T36" fmla="*/ 896840 w 4438"/>
                            <a:gd name="T37" fmla="*/ 66784 h 279"/>
                            <a:gd name="T38" fmla="*/ 853301 w 4438"/>
                            <a:gd name="T39" fmla="*/ 25321 h 279"/>
                            <a:gd name="T40" fmla="*/ 818343 w 4438"/>
                            <a:gd name="T41" fmla="*/ 66784 h 279"/>
                            <a:gd name="T42" fmla="*/ 823746 w 4438"/>
                            <a:gd name="T43" fmla="*/ 33234 h 279"/>
                            <a:gd name="T44" fmla="*/ 791965 w 4438"/>
                            <a:gd name="T45" fmla="*/ 13610 h 279"/>
                            <a:gd name="T46" fmla="*/ 810080 w 4438"/>
                            <a:gd name="T47" fmla="*/ 61087 h 279"/>
                            <a:gd name="T48" fmla="*/ 738892 w 4438"/>
                            <a:gd name="T49" fmla="*/ 66784 h 279"/>
                            <a:gd name="T50" fmla="*/ 758914 w 4438"/>
                            <a:gd name="T51" fmla="*/ 24371 h 279"/>
                            <a:gd name="T52" fmla="*/ 693764 w 4438"/>
                            <a:gd name="T53" fmla="*/ 43046 h 279"/>
                            <a:gd name="T54" fmla="*/ 708701 w 4438"/>
                            <a:gd name="T55" fmla="*/ 62669 h 279"/>
                            <a:gd name="T56" fmla="*/ 676921 w 4438"/>
                            <a:gd name="T57" fmla="*/ 57289 h 279"/>
                            <a:gd name="T58" fmla="*/ 625119 w 4438"/>
                            <a:gd name="T59" fmla="*/ 43362 h 279"/>
                            <a:gd name="T60" fmla="*/ 618763 w 4438"/>
                            <a:gd name="T61" fmla="*/ 25321 h 279"/>
                            <a:gd name="T62" fmla="*/ 607957 w 4438"/>
                            <a:gd name="T63" fmla="*/ 44945 h 279"/>
                            <a:gd name="T64" fmla="*/ 607957 w 4438"/>
                            <a:gd name="T65" fmla="*/ 47793 h 279"/>
                            <a:gd name="T66" fmla="*/ 539947 w 4438"/>
                            <a:gd name="T67" fmla="*/ 44312 h 279"/>
                            <a:gd name="T68" fmla="*/ 482743 w 4438"/>
                            <a:gd name="T69" fmla="*/ 66784 h 279"/>
                            <a:gd name="T70" fmla="*/ 482743 w 4438"/>
                            <a:gd name="T71" fmla="*/ 31968 h 279"/>
                            <a:gd name="T72" fmla="*/ 454141 w 4438"/>
                            <a:gd name="T73" fmla="*/ 46211 h 279"/>
                            <a:gd name="T74" fmla="*/ 463992 w 4438"/>
                            <a:gd name="T75" fmla="*/ 66784 h 279"/>
                            <a:gd name="T76" fmla="*/ 457319 w 4438"/>
                            <a:gd name="T77" fmla="*/ 41463 h 279"/>
                            <a:gd name="T78" fmla="*/ 384224 w 4438"/>
                            <a:gd name="T79" fmla="*/ 34500 h 279"/>
                            <a:gd name="T80" fmla="*/ 382953 w 4438"/>
                            <a:gd name="T81" fmla="*/ 31335 h 279"/>
                            <a:gd name="T82" fmla="*/ 306362 w 4438"/>
                            <a:gd name="T83" fmla="*/ 49376 h 279"/>
                            <a:gd name="T84" fmla="*/ 306680 w 4438"/>
                            <a:gd name="T85" fmla="*/ 60137 h 279"/>
                            <a:gd name="T86" fmla="*/ 283163 w 4438"/>
                            <a:gd name="T87" fmla="*/ 34500 h 279"/>
                            <a:gd name="T88" fmla="*/ 238034 w 4438"/>
                            <a:gd name="T89" fmla="*/ 55073 h 279"/>
                            <a:gd name="T90" fmla="*/ 261234 w 4438"/>
                            <a:gd name="T91" fmla="*/ 66784 h 279"/>
                            <a:gd name="T92" fmla="*/ 260281 w 4438"/>
                            <a:gd name="T93" fmla="*/ 40514 h 279"/>
                            <a:gd name="T94" fmla="*/ 228183 w 4438"/>
                            <a:gd name="T95" fmla="*/ 25004 h 279"/>
                            <a:gd name="T96" fmla="*/ 154134 w 4438"/>
                            <a:gd name="T97" fmla="*/ 45578 h 279"/>
                            <a:gd name="T98" fmla="*/ 191000 w 4438"/>
                            <a:gd name="T99" fmla="*/ 25321 h 279"/>
                            <a:gd name="T100" fmla="*/ 184961 w 4438"/>
                            <a:gd name="T101" fmla="*/ 59188 h 279"/>
                            <a:gd name="T102" fmla="*/ 104557 w 4438"/>
                            <a:gd name="T103" fmla="*/ 43046 h 279"/>
                            <a:gd name="T104" fmla="*/ 119812 w 4438"/>
                            <a:gd name="T105" fmla="*/ 62669 h 279"/>
                            <a:gd name="T106" fmla="*/ 65467 w 4438"/>
                            <a:gd name="T107" fmla="*/ 25321 h 279"/>
                            <a:gd name="T108" fmla="*/ 80404 w 4438"/>
                            <a:gd name="T109" fmla="*/ 55073 h 279"/>
                            <a:gd name="T110" fmla="*/ 27013 w 4438"/>
                            <a:gd name="T111" fmla="*/ 45578 h 279"/>
                            <a:gd name="T112" fmla="*/ 27013 w 4438"/>
                            <a:gd name="T113" fmla="*/ 31968 h 27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4"/>
                      <wps:cNvSpPr>
                        <a:spLocks noEditPoints="1"/>
                      </wps:cNvSpPr>
                      <wps:spPr bwMode="auto">
                        <a:xfrm>
                          <a:off x="308130" y="554649"/>
                          <a:ext cx="433923" cy="67977"/>
                        </a:xfrm>
                        <a:custGeom>
                          <a:avLst/>
                          <a:gdLst>
                            <a:gd name="T0" fmla="*/ 427887 w 1366"/>
                            <a:gd name="T1" fmla="*/ 0 h 213"/>
                            <a:gd name="T2" fmla="*/ 433923 w 1366"/>
                            <a:gd name="T3" fmla="*/ 67339 h 213"/>
                            <a:gd name="T4" fmla="*/ 376744 w 1366"/>
                            <a:gd name="T5" fmla="*/ 25531 h 213"/>
                            <a:gd name="T6" fmla="*/ 377380 w 1366"/>
                            <a:gd name="T7" fmla="*/ 67339 h 213"/>
                            <a:gd name="T8" fmla="*/ 383097 w 1366"/>
                            <a:gd name="T9" fmla="*/ 45956 h 213"/>
                            <a:gd name="T10" fmla="*/ 406922 w 1366"/>
                            <a:gd name="T11" fmla="*/ 44361 h 213"/>
                            <a:gd name="T12" fmla="*/ 412957 w 1366"/>
                            <a:gd name="T13" fmla="*/ 67339 h 213"/>
                            <a:gd name="T14" fmla="*/ 397392 w 1366"/>
                            <a:gd name="T15" fmla="*/ 24574 h 213"/>
                            <a:gd name="T16" fmla="*/ 383097 w 1366"/>
                            <a:gd name="T17" fmla="*/ 32233 h 213"/>
                            <a:gd name="T18" fmla="*/ 376744 w 1366"/>
                            <a:gd name="T19" fmla="*/ 25531 h 213"/>
                            <a:gd name="T20" fmla="*/ 358638 w 1366"/>
                            <a:gd name="T21" fmla="*/ 58403 h 213"/>
                            <a:gd name="T22" fmla="*/ 358638 w 1366"/>
                            <a:gd name="T23" fmla="*/ 67977 h 213"/>
                            <a:gd name="T24" fmla="*/ 338307 w 1366"/>
                            <a:gd name="T25" fmla="*/ 0 h 213"/>
                            <a:gd name="T26" fmla="*/ 332590 w 1366"/>
                            <a:gd name="T27" fmla="*/ 67339 h 213"/>
                            <a:gd name="T28" fmla="*/ 338307 w 1366"/>
                            <a:gd name="T29" fmla="*/ 0 h 213"/>
                            <a:gd name="T30" fmla="*/ 281764 w 1366"/>
                            <a:gd name="T31" fmla="*/ 34786 h 213"/>
                            <a:gd name="T32" fmla="*/ 287482 w 1366"/>
                            <a:gd name="T33" fmla="*/ 67339 h 213"/>
                            <a:gd name="T34" fmla="*/ 300188 w 1366"/>
                            <a:gd name="T35" fmla="*/ 29999 h 213"/>
                            <a:gd name="T36" fmla="*/ 311624 w 1366"/>
                            <a:gd name="T37" fmla="*/ 67339 h 213"/>
                            <a:gd name="T38" fmla="*/ 317342 w 1366"/>
                            <a:gd name="T39" fmla="*/ 40850 h 213"/>
                            <a:gd name="T40" fmla="*/ 287800 w 1366"/>
                            <a:gd name="T41" fmla="*/ 32233 h 213"/>
                            <a:gd name="T42" fmla="*/ 287482 w 1366"/>
                            <a:gd name="T43" fmla="*/ 25531 h 213"/>
                            <a:gd name="T44" fmla="*/ 244598 w 1366"/>
                            <a:gd name="T45" fmla="*/ 0 h 213"/>
                            <a:gd name="T46" fmla="*/ 238880 w 1366"/>
                            <a:gd name="T47" fmla="*/ 67339 h 213"/>
                            <a:gd name="T48" fmla="*/ 244598 w 1366"/>
                            <a:gd name="T49" fmla="*/ 45318 h 213"/>
                            <a:gd name="T50" fmla="*/ 275411 w 1366"/>
                            <a:gd name="T51" fmla="*/ 67339 h 213"/>
                            <a:gd name="T52" fmla="*/ 273187 w 1366"/>
                            <a:gd name="T53" fmla="*/ 25531 h 213"/>
                            <a:gd name="T54" fmla="*/ 244598 w 1366"/>
                            <a:gd name="T55" fmla="*/ 44361 h 213"/>
                            <a:gd name="T56" fmla="*/ 226174 w 1366"/>
                            <a:gd name="T57" fmla="*/ 9574 h 213"/>
                            <a:gd name="T58" fmla="*/ 217597 w 1366"/>
                            <a:gd name="T59" fmla="*/ 9574 h 213"/>
                            <a:gd name="T60" fmla="*/ 226174 w 1366"/>
                            <a:gd name="T61" fmla="*/ 9574 h 213"/>
                            <a:gd name="T62" fmla="*/ 218867 w 1366"/>
                            <a:gd name="T63" fmla="*/ 25531 h 213"/>
                            <a:gd name="T64" fmla="*/ 224903 w 1366"/>
                            <a:gd name="T65" fmla="*/ 67339 h 213"/>
                            <a:gd name="T66" fmla="*/ 203620 w 1366"/>
                            <a:gd name="T67" fmla="*/ 63190 h 213"/>
                            <a:gd name="T68" fmla="*/ 194090 w 1366"/>
                            <a:gd name="T69" fmla="*/ 63190 h 213"/>
                            <a:gd name="T70" fmla="*/ 203620 w 1366"/>
                            <a:gd name="T71" fmla="*/ 63190 h 213"/>
                            <a:gd name="T72" fmla="*/ 141359 w 1366"/>
                            <a:gd name="T73" fmla="*/ 67339 h 213"/>
                            <a:gd name="T74" fmla="*/ 159147 w 1366"/>
                            <a:gd name="T75" fmla="*/ 33191 h 213"/>
                            <a:gd name="T76" fmla="*/ 170266 w 1366"/>
                            <a:gd name="T77" fmla="*/ 67339 h 213"/>
                            <a:gd name="T78" fmla="*/ 189960 w 1366"/>
                            <a:gd name="T79" fmla="*/ 25531 h 213"/>
                            <a:gd name="T80" fmla="*/ 173442 w 1366"/>
                            <a:gd name="T81" fmla="*/ 59679 h 213"/>
                            <a:gd name="T82" fmla="*/ 162324 w 1366"/>
                            <a:gd name="T83" fmla="*/ 25531 h 213"/>
                            <a:gd name="T84" fmla="*/ 145170 w 1366"/>
                            <a:gd name="T85" fmla="*/ 59679 h 213"/>
                            <a:gd name="T86" fmla="*/ 135323 w 1366"/>
                            <a:gd name="T87" fmla="*/ 25531 h 213"/>
                            <a:gd name="T88" fmla="*/ 64167 w 1366"/>
                            <a:gd name="T89" fmla="*/ 25531 h 213"/>
                            <a:gd name="T90" fmla="*/ 83862 w 1366"/>
                            <a:gd name="T91" fmla="*/ 67339 h 213"/>
                            <a:gd name="T92" fmla="*/ 94980 w 1366"/>
                            <a:gd name="T93" fmla="*/ 33191 h 213"/>
                            <a:gd name="T94" fmla="*/ 112769 w 1366"/>
                            <a:gd name="T95" fmla="*/ 67339 h 213"/>
                            <a:gd name="T96" fmla="*/ 118805 w 1366"/>
                            <a:gd name="T97" fmla="*/ 25531 h 213"/>
                            <a:gd name="T98" fmla="*/ 109275 w 1366"/>
                            <a:gd name="T99" fmla="*/ 59679 h 213"/>
                            <a:gd name="T100" fmla="*/ 92121 w 1366"/>
                            <a:gd name="T101" fmla="*/ 25531 h 213"/>
                            <a:gd name="T102" fmla="*/ 80686 w 1366"/>
                            <a:gd name="T103" fmla="*/ 59679 h 213"/>
                            <a:gd name="T104" fmla="*/ 64167 w 1366"/>
                            <a:gd name="T105" fmla="*/ 25531 h 213"/>
                            <a:gd name="T106" fmla="*/ 13024 w 1366"/>
                            <a:gd name="T107" fmla="*/ 67339 h 213"/>
                            <a:gd name="T108" fmla="*/ 30813 w 1366"/>
                            <a:gd name="T109" fmla="*/ 33191 h 213"/>
                            <a:gd name="T110" fmla="*/ 41931 w 1366"/>
                            <a:gd name="T111" fmla="*/ 67339 h 213"/>
                            <a:gd name="T112" fmla="*/ 61626 w 1366"/>
                            <a:gd name="T113" fmla="*/ 25531 h 213"/>
                            <a:gd name="T114" fmla="*/ 45108 w 1366"/>
                            <a:gd name="T115" fmla="*/ 59679 h 213"/>
                            <a:gd name="T116" fmla="*/ 33672 w 1366"/>
                            <a:gd name="T117" fmla="*/ 25531 h 213"/>
                            <a:gd name="T118" fmla="*/ 16518 w 1366"/>
                            <a:gd name="T119" fmla="*/ 59679 h 213"/>
                            <a:gd name="T120" fmla="*/ 6989 w 1366"/>
                            <a:gd name="T121" fmla="*/ 25531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5"/>
                      <wps:cNvSpPr>
                        <a:spLocks/>
                      </wps:cNvSpPr>
                      <wps:spPr bwMode="auto">
                        <a:xfrm>
                          <a:off x="306860" y="759216"/>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6"/>
                      <wps:cNvSpPr>
                        <a:spLocks/>
                      </wps:cNvSpPr>
                      <wps:spPr bwMode="auto">
                        <a:xfrm>
                          <a:off x="323378" y="790346"/>
                          <a:ext cx="120075" cy="99742"/>
                        </a:xfrm>
                        <a:custGeom>
                          <a:avLst/>
                          <a:gdLst>
                            <a:gd name="T0" fmla="*/ 120075 w 378"/>
                            <a:gd name="T1" fmla="*/ 37997 h 315"/>
                            <a:gd name="T2" fmla="*/ 106416 w 378"/>
                            <a:gd name="T3" fmla="*/ 36730 h 315"/>
                            <a:gd name="T4" fmla="*/ 119440 w 378"/>
                            <a:gd name="T5" fmla="*/ 28814 h 315"/>
                            <a:gd name="T6" fmla="*/ 105463 w 378"/>
                            <a:gd name="T7" fmla="*/ 30398 h 315"/>
                            <a:gd name="T8" fmla="*/ 104827 w 378"/>
                            <a:gd name="T9" fmla="*/ 27864 h 315"/>
                            <a:gd name="T10" fmla="*/ 79415 w 378"/>
                            <a:gd name="T11" fmla="*/ 7916 h 315"/>
                            <a:gd name="T12" fmla="*/ 81956 w 378"/>
                            <a:gd name="T13" fmla="*/ 6966 h 315"/>
                            <a:gd name="T14" fmla="*/ 89580 w 378"/>
                            <a:gd name="T15" fmla="*/ 2533 h 315"/>
                            <a:gd name="T16" fmla="*/ 77826 w 378"/>
                            <a:gd name="T17" fmla="*/ 4750 h 315"/>
                            <a:gd name="T18" fmla="*/ 84180 w 378"/>
                            <a:gd name="T19" fmla="*/ 0 h 315"/>
                            <a:gd name="T20" fmla="*/ 74967 w 378"/>
                            <a:gd name="T21" fmla="*/ 4433 h 315"/>
                            <a:gd name="T22" fmla="*/ 76556 w 378"/>
                            <a:gd name="T23" fmla="*/ 950 h 315"/>
                            <a:gd name="T24" fmla="*/ 57814 w 378"/>
                            <a:gd name="T25" fmla="*/ 29764 h 315"/>
                            <a:gd name="T26" fmla="*/ 48602 w 378"/>
                            <a:gd name="T27" fmla="*/ 22482 h 315"/>
                            <a:gd name="T28" fmla="*/ 17789 w 378"/>
                            <a:gd name="T29" fmla="*/ 9183 h 315"/>
                            <a:gd name="T30" fmla="*/ 28272 w 378"/>
                            <a:gd name="T31" fmla="*/ 24065 h 315"/>
                            <a:gd name="T32" fmla="*/ 20965 w 378"/>
                            <a:gd name="T33" fmla="*/ 25015 h 315"/>
                            <a:gd name="T34" fmla="*/ 34307 w 378"/>
                            <a:gd name="T35" fmla="*/ 37047 h 315"/>
                            <a:gd name="T36" fmla="*/ 26048 w 378"/>
                            <a:gd name="T37" fmla="*/ 40213 h 315"/>
                            <a:gd name="T38" fmla="*/ 40660 w 378"/>
                            <a:gd name="T39" fmla="*/ 47496 h 315"/>
                            <a:gd name="T40" fmla="*/ 44472 w 378"/>
                            <a:gd name="T41" fmla="*/ 57629 h 315"/>
                            <a:gd name="T42" fmla="*/ 0 w 378"/>
                            <a:gd name="T43" fmla="*/ 58895 h 315"/>
                            <a:gd name="T44" fmla="*/ 105780 w 378"/>
                            <a:gd name="T45" fmla="*/ 43380 h 315"/>
                            <a:gd name="T46" fmla="*/ 120075 w 378"/>
                            <a:gd name="T47" fmla="*/ 3799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7"/>
                      <wps:cNvSpPr>
                        <a:spLocks/>
                      </wps:cNvSpPr>
                      <wps:spPr bwMode="auto">
                        <a:xfrm>
                          <a:off x="501903" y="758581"/>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8"/>
                      <wps:cNvSpPr>
                        <a:spLocks noEditPoints="1"/>
                      </wps:cNvSpPr>
                      <wps:spPr bwMode="auto">
                        <a:xfrm>
                          <a:off x="529221" y="785264"/>
                          <a:ext cx="99110" cy="94660"/>
                        </a:xfrm>
                        <a:custGeom>
                          <a:avLst/>
                          <a:gdLst>
                            <a:gd name="T0" fmla="*/ 11118 w 312"/>
                            <a:gd name="T1" fmla="*/ 21600 h 298"/>
                            <a:gd name="T2" fmla="*/ 0 w 312"/>
                            <a:gd name="T3" fmla="*/ 10800 h 298"/>
                            <a:gd name="T4" fmla="*/ 11436 w 312"/>
                            <a:gd name="T5" fmla="*/ 0 h 298"/>
                            <a:gd name="T6" fmla="*/ 22872 w 312"/>
                            <a:gd name="T7" fmla="*/ 10800 h 298"/>
                            <a:gd name="T8" fmla="*/ 11436 w 312"/>
                            <a:gd name="T9" fmla="*/ 21600 h 298"/>
                            <a:gd name="T10" fmla="*/ 11118 w 312"/>
                            <a:gd name="T11" fmla="*/ 21600 h 298"/>
                            <a:gd name="T12" fmla="*/ 21283 w 312"/>
                            <a:gd name="T13" fmla="*/ 94660 h 298"/>
                            <a:gd name="T14" fmla="*/ 1271 w 312"/>
                            <a:gd name="T15" fmla="*/ 94660 h 298"/>
                            <a:gd name="T16" fmla="*/ 1271 w 312"/>
                            <a:gd name="T17" fmla="*/ 29859 h 298"/>
                            <a:gd name="T18" fmla="*/ 21283 w 312"/>
                            <a:gd name="T19" fmla="*/ 29859 h 298"/>
                            <a:gd name="T20" fmla="*/ 21283 w 312"/>
                            <a:gd name="T21" fmla="*/ 94660 h 298"/>
                            <a:gd name="T22" fmla="*/ 37484 w 312"/>
                            <a:gd name="T23" fmla="*/ 50507 h 298"/>
                            <a:gd name="T24" fmla="*/ 37484 w 312"/>
                            <a:gd name="T25" fmla="*/ 94660 h 298"/>
                            <a:gd name="T26" fmla="*/ 57814 w 312"/>
                            <a:gd name="T27" fmla="*/ 94660 h 298"/>
                            <a:gd name="T28" fmla="*/ 57814 w 312"/>
                            <a:gd name="T29" fmla="*/ 57495 h 298"/>
                            <a:gd name="T30" fmla="*/ 58449 w 312"/>
                            <a:gd name="T31" fmla="*/ 52412 h 298"/>
                            <a:gd name="T32" fmla="*/ 68615 w 312"/>
                            <a:gd name="T33" fmla="*/ 44789 h 298"/>
                            <a:gd name="T34" fmla="*/ 78780 w 312"/>
                            <a:gd name="T35" fmla="*/ 58765 h 298"/>
                            <a:gd name="T36" fmla="*/ 78780 w 312"/>
                            <a:gd name="T37" fmla="*/ 94660 h 298"/>
                            <a:gd name="T38" fmla="*/ 99110 w 312"/>
                            <a:gd name="T39" fmla="*/ 94660 h 298"/>
                            <a:gd name="T40" fmla="*/ 99110 w 312"/>
                            <a:gd name="T41" fmla="*/ 56542 h 298"/>
                            <a:gd name="T42" fmla="*/ 75921 w 312"/>
                            <a:gd name="T43" fmla="*/ 28589 h 298"/>
                            <a:gd name="T44" fmla="*/ 55908 w 312"/>
                            <a:gd name="T45" fmla="*/ 39071 h 298"/>
                            <a:gd name="T46" fmla="*/ 55273 w 312"/>
                            <a:gd name="T47" fmla="*/ 39071 h 298"/>
                            <a:gd name="T48" fmla="*/ 54638 w 312"/>
                            <a:gd name="T49" fmla="*/ 29859 h 298"/>
                            <a:gd name="T50" fmla="*/ 37166 w 312"/>
                            <a:gd name="T51" fmla="*/ 29859 h 298"/>
                            <a:gd name="T52" fmla="*/ 37484 w 312"/>
                            <a:gd name="T53" fmla="*/ 50507 h 29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33F0F8" id="TeVerwijderenShape_7" o:spid="_x0000_s1026" editas="canvas" style="position:absolute;margin-left:0;margin-top:0;width:272.6pt;height:100.15pt;z-index:-251644928;mso-position-horizontal-relative:page;mso-position-vertical:bottom;mso-position-vertical-relative:page" coordsize="34620,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upM0AAAMeGAQAOAAAAZHJzL2Uyb0RvYy54bWzsfV+PJDlu5/sB9x0S9WhgpjP+RzS21/DM&#10;Ti8MzPoG2LoPkF2V3VVwVWU5M3t6dg1/d/8YIhWiIqRguPcO89ADw9vFlEiRlCiKohh/+Offnp92&#10;vx7Pl8fTy7ub4vv9ze74cne6f3z59O7m/96+/66/2V2uh5f7w9Pp5fju5m/Hy80///F//68/fHl9&#10;eyxPD6en++N5ByQvl7dfXt/dPFyvr2/fvLncPRyfD5fvT6/HF/z48XR+Plzx5/nTm/vz4QuwPz+9&#10;Kff79s2X0/n+9Xy6O14ugP7J/XjzxxH/x4/Hu+v/+fjxcrzunt7dYGzX8f+fx///gf7/mz/+4fD2&#10;0/nw+vB4x8M4/A9G8Xx4fAFRj+pPh+th9/n8OEP1/Hh3Pl1OH6/f352e35w+fny8O448gJtiH3Hz&#10;4+Hl18NlZOYO0pEB4l//QLwfPtG4X07vH5+eII03wP6WYPS/X6CfI/389KIbOcjYltt8eYUCL69e&#10;lZevG+JfHw6vx5Hzy9u7f/v1l/Pu8f7dTV3c7F4Oz5hH78/HI82KXVmSDok6mv319ZczDfTy+vPp&#10;7t8vjp3gF2p2QZvdhy9/Od0DzeHz9TTq7beP52fqCY3sfhunx98wncuyrWs3R46/XXd3+KWq2npf&#10;DDe7O2pQ1EPZFtTizeGt4Lj7fLn++Xga8R1+/flyxc+YGff4l/sH83CLCfnx+Qnz7Z/e7Kqibtq+&#10;3n3ZFfumb3hi3ktTMO6bNlXX76vdw65qS5nBvmEZNCybqim6fQpnFTYt923dJHDWQcMktkY1Wh5c&#10;q9okWO2CRizgxLhgW7xQqqpp6qpP8QqF+aZ5pMUWrZjVUoR62e/aPf7btU1TtTNNh2rJt9R6yeHU&#10;ysm11CrKtQz1NBsnloOf8IcHWQN3v73wIsC/dgfaI24hGVoVr6cLLTxaE1hYt7Km0I5+DZpXqjnE&#10;Ss0rXoLz5rVqDolR83F5YYjz5o1qDmFQ8y6JvVXNMR+p+ZBs3qnmNNOofaGYdcNiMZ2xgcVb1/lm&#10;h63rg5s3r4crSXeUIP65+wKjNNqP3QNsFdkH+un59Ovx9jQ2upKUh35wYy3aYbRvIDq1ufv84fHu&#10;h+PfVY+6wBzCaItCbM7riKrvSvdD17ItcvBu6DBB0KEdvLQV3iUqTiAKTx5EwjJinYylG6BDnIea&#10;0EPejZNmjGzLL1ZS2BpIquWg1VDsYerdL2U1rgYsqaSuI5k9nS5Ht4XRdBr3Mj+vxnFN+9nl9PR4&#10;T64CTabL+dOHH5/Ou18P5F3t2z/1P/LUV82WnYfDW2ypPHVpcx29pf8cirLe/1AO371v++67+n3d&#10;fDd0+/47bLk/DO2+Huo/vf8vmtNF/fbh8f7++PLz48tRPLeitnkd7EM6n2v03WjhDA2m8shXhkky&#10;3EtMnk+fX+7Hjf7heLj/if99PTw+uX+/0SMehQy25X9HQcCfcv6Jc2g+nO7/Bl/lfHJeK7xs/OPh&#10;dP77ze4LPNZ3N5f/+Hw4H292T//6AndrKOoak/o6/lE3HSbI7hz+8iH85fByB1Tvbq43sMP0zx+v&#10;zi3+/Hp+/PQASsUoi5fTv8BH+vhITsw4Pjcq/gMenxvr/3vXD5Y+dv3Geb7s+u1eTj/dP15/OT2+&#10;XCEbZ2FVU5H1qi9YFU1BDh9WXV3XxX7cDcbZOzqEBUD4P+cQ9n3lfsey+Sp3sKj3dTuQs1XDq3G2&#10;/pN38kK3oypLuI0Pu7Ib9x3ad8VpDH0OHmYCYehztG2XQhg6HEVVD9VQJhDCSnl/q66GgVzLhRGG&#10;3kZRFT3kl0AYehvwa8tiGWHoEhZlV5RFaoShR9g03b5dRqjcwaIc9s1ATuaiVkK1lHXVJcaofMEC&#10;zOyHLoUyVMw+MUKllbJuiibFM+3hXi2YqfsygVLppSzBdpsaYaiYzNQplGZwKun6JMpQNXVbFgk5&#10;koHz3BRF1XVVkxhlqVQzdJDQ4nzEadKMMlRNRtulUs++w3otUqMM1VNXsACJUSr17Pu+7pKMK/X0&#10;+yYxiUqlnv2+3FeplViG6slovFLq2dcdXMIE41WoHuxc/bDMeBWqZygbLJ4UxlA7uUGG2hnqqqyG&#10;FMZQORl940Q3TaF+wJk+ZcUrpZu01YX9DzA2VbVPTaAqVE3GSpKf4FdOX/RVnVI2RVx8y4wc61Az&#10;fVl1mLvLVrIONVNB4InNC4GXiXI3FEOb0nUdaqao2iIxx2ulmWK/71OaqZVmin3fLc/HOtRMV/V9&#10;cj+sQ81k5NiEmumaHk5dQo7k7nvNZOZjE2qmHaquTWIMNZMxP43SDISTnI9NqJm2bNvEum5CzbRd&#10;OyRNZBNqJmMp6ETmpdPCUhSpdd2EmqkR3ktsDTjeBhiLvmtTawYBwallZhW2SjP7bmhS9rFVmsEh&#10;KOVOhZppsxhDzZBppnjikoMWaqaBI1cnxxhqBu4RHK9ljKFm6r7skranDTWTWTNdqJksxi7UTAWT&#10;0i+PsQs1Uzc1nOfEKuyUZtK+Shdqpm4hyJSP1oWayXEdagbHPbCTGqPSTAHqCa5DzVR9XZYpS4Gj&#10;xjTDq7pBLHNR132omaovhya1ZnqtGURzExhDzVT7lpbr8j7TK82Q3UtgDDUDjG1yV6DQy2RT9nA4&#10;ExhDzZR9VSQtRR9qJifHUDNlheh/SjN9qJmmgbu5PMYh1AyuMGgbXpbjEGomMx+HUDNluy/71JoZ&#10;lGb2Dba4xdmD0OQkb5xy4aekxhhqpsR0TGEMNVNgXae5DjVT43yYsBQUR/VzohjgVKR8iiHUTGZX&#10;AIoQZV8PbUqQxT7UTTPg/LwsyWIfKgfxCjCUECUCiQH5jBcALEFD7K998qiNOGjQNOMHFPtQQW1T&#10;t+lhhgrKijPUUL9HXCXJeaihzNopVEyghPuTmpcFQvvT9MhMI0TVg4Z5lKF+MnsYbrkClLMLmjBO&#10;VKi4wErTUEMrTUMVrTQNlbTSNNRSvqkKEKw0DRW10jRU1UrTUFcrTe3aogsXb3NWsNq1Vdq1pYIF&#10;KwOwa0vFC/JYVbxgpaldW7g3scq1smursmtLhQ5W2LJrS4UPVrDataVCCHmsKoaw0tSuLRVHWMFq&#10;15aKJaxgta8tFU9YwWq3hCqmkMeqwgorTe2WUIUWVrDa15YKL6xgta8tFWJYwWpfWyrMsILVvrZU&#10;qCGPVcUaVpra15aKN6xgta+t1q6t1r62Wru2WvvaUrGHvARU+GHWFBeB1kQYOGxjioY1EwZeW9ge&#10;6sUVZSYVptDZKlActffZGbNMm0Knq0Al1D6dDIMrnnA8EDa1T2fD4FI1bL+cDqNyf+DQqR7McpFO&#10;/8HFj+rBTEN0LuFhngGEKyDVg9mGMJI9dEoS3XQR42Av2UNrmvxU6oHBJntEumbOywznWtt0DTXS&#10;yHCu9V0y53AMk6PSGie/cKSR4VzrnHw+6gGHLkUDTUJ90BXQ2CPNOZCpHsw5HLEkDa1z8sNGGmnO&#10;4SsqGsw5LmCSNLTOyX8iGnCOkj20zumKZeyR4VzrnK5Qxh4ZzrXO6Ypk7JHhXOucrkDGHhnOtc7J&#10;F6EeuMBIcQ7hhNIlP2PskeYcYlQ9mHNcQCRpaJ2TfzDSSHMOj1PRYM5xgZCkoXVO+zrR8BnDc+sD&#10;/zOkQVcEY48M51rnLXOOzTY5Kq1z2mtHGhnOtc5pHx17ZDjXOqc9knogAJ8aFaZFyDmF4Mceac4x&#10;gVQP5hwB9CQNrfOOOUemYrKH1nnHnLtcG8qNm+2acF/DUVEInPhAgDtJQ+u8Z84RwE720DrvmXOX&#10;Nr48Kq3znjlHADpJQ+u8Z84RYE720DqnEDNxjgByqgcWRCgrCiGPPdKcY+moHsz5lGM60weWkOrB&#10;nA9pzuH9qh7MOQK4ST60zscQLjFCAdpkH631MUTr+mS413ofQ7CuT3rOwz8OuRlDrK5PRgJa97gA&#10;d4op9hkZaO2PQdKRjk5vVv4czIIaG0VBXR8lAzejvyIleszWooxouuEkilOys0uSxXUljmcgjdsx&#10;1tjURGfLxh3gVUPFkm2LC2QnK5dXPYHZZvp0a41U/yUkOEk7QlWzu1hElD3cs6Cx6r+Yhu/krOY0&#10;XkkQx/8q9pgPhPtlZq/mX3uZcKeJiAg9Ji7wFCecsLygR0qWJD1Kju6KFoV9lXJeG6A0JdcZF0S0&#10;uEMpGuFGIiKtmIgNbiSCtFaSK7aakJGK09HdDjoplmfJtLGuy6qiADQoRKhKmYi4Ggope3hqjiiK&#10;PNt9J7dTTuNl2qU7F05w5oPhNlGJTGJkNYuwlAxiWYKip2lrVWPX80w6iRFwnfyI/czKw22cCDJk&#10;YCrZG+FGIrxiZ0Rs8BmRp5fw3Yqz/IFBkJ/v0jak4BMKXDfMOBBYMSLIDx9nLhyecIYiDXcEx4t/&#10;gvvNdF3f0imWkhE+k9LipEJW7jjiGREbfBsRvFbQ4mIiK/BtRIbIaND9MiZDtKOWHHrasjkjxXER&#10;FcwRUSD3J5wMpcCnCMG60qVTrA8j3CYqPHFdVLoRvo1IgRCREgsTX4FvIxIrnUMU8cZCl95+v7FR&#10;KHBqmPp4o1tQPhRQudNUAHZ2ITgFrOtc1iB3CpC5tbkCN/LBay1aB0I75oOC4cSe2ENtPMSi8s40&#10;s57ye8bi7vmsaPa+fQeEbcL5ZITbpOSRudO+VwWeLozyiN1ZZDKFcCMRDjbOkMkG747PE3GBI6MQ&#10;nBuJSCdcRCpxcXyJ5T4RoXQ8smIJ50pUyir3gvLNpUFO50LDx35Xtlm8XXCDch2mwVLCFA0Wl/KK&#10;OYEjzGOXFHcqI2d6Ty9IQCR26pBKFcKN6uCQ2wwZB4tiD3FPOXjEofMwjEQ4msKdJnHZ4FuJRBOL&#10;iZTI/FI6ody/UYw+MGIwiZRFNXXynIzZVetwGycSryiR1haOmEIeTvb6COfhCNeZZ5fv5O5tJk6E&#10;SB5u5ISRxYaDkk0hrWgb3NMNsgfbKOzZZsWo+OYrOiPiYfBIwW3LRgqFGywHnLyg9ja4kQjfV7nA&#10;3kSD8lUgkWhz3NPTAw82UmDHIEYl291sdbAlc16SkYYgi82iDT4jIqZbbPvMTEuDtG2vBt5XxGHI&#10;W/YK765G0SqX2QKdDV57Jo4Fjyhyo61wIxFmeUbEBp8RESkLD5FE5eeMEnr2e3lEoLCihp5SKTDD&#10;YxaM8BkLi8oQZMieD+1sZYRvJAK/JzDmVS/rUe1K1cCRmekWYXVTqlCowJmDCBWCsqOVUH4pWnNU&#10;2MfcDRToMSpZ5jFMIOYJT64NYJuYZFTajmOwbjnGYL4FcGAbhX4xPgg9sIlVcSXMAT48O7toJEFp&#10;RRATJZkrXdvg24i4I5DXRc80smAjBcoRBBsxKgvYSoHnoJ5PYiairRbvf/iUM2WlqDkrFogNlDSf&#10;rI00yJiojt4QkO7gUDgnasVE+Q7IlQqV3XGyit5oq46PDA5sE1OH+U1jilGx50pOp6IscM+CNnsi&#10;BRaTZ8A3lwYZMfW8ICnQaBKT74CckXCwRrhNUB6ZjmdXHTsekfkQXWwxH92yJcKbal7y2sp6uD+H&#10;al3ov1gjvpO+E0D1BjmqaLuC2gEj8S13AlSaIOzkDQjeXTp4JMOebS2embLG9dj1XzK3MGXH1aSv&#10;06AQE9ymdZRtcER0kAgcOpMexTGwBJ24GG4kwst5hoyPEkU8t8SO+AWiBSRrTGzVbD1Jg8wibOBf&#10;j9L1k2vFVvkO+p4Wdeqclx8ZmIYP/w5sk1PLJ+MIVUsvGcisRpQ93LOgxaT/kvUhyKJZJbRjHQkf&#10;mxQuMpkhE6FHxL1sU5wkb3eqlsVvPJu0nHCoHUkD1KhBRh9dElVCYAVuJcJTVwe1QMQENxLha0x9&#10;+q9QLmeci9GKlVmyZTfA8/NFVLwIKLMl3Ozw5j9asHp+6794tvtO0W4gtKOQXSV8bNoNRCYxspZF&#10;GMX/Jj1tuCGeZpC+CbbCjUrn6RsfGWX6rsCNRHjFzpDZ4DMiYuzFwEUGQX7O7AXY7dzU8l7cyl7g&#10;O0R+K+oAjIgiA14jDjj5oDMGFmcuXuEHfbyHUcuZKvJbPdyzoLGKFFhIngHfXBpkxFSLr+C35RUx&#10;+Q6R32qEGwUlo4p8LtRFGAUYWSrRxRZLhZPsEqqKQ4ixpfLw1G6mDl6iEUEWWSqhHRuXmut0brJU&#10;NR8/Z8jkBiOWoUQLt/iteOU9SquINnkj3Kh1Tr5mj3paH3yBE3seIq5Nbows5xgZXHDmUAe9/Kry&#10;CyS7CP0y8M0Ni7CQ20pJqVxZg0XDzuPY3svJBLapQlDF9twINxLxJy59Xi9s8G1EInMlNLJgKwV3&#10;dpuhMoBtFFBJdpybsTaMcBuRqnBLPCZihG8jgtNd6AcKjSzYRqHk/I8IlQm8kQIMaciEJ5GHW4nI&#10;GT4mYoLPiIgV4p1pZnHk97SrUPYc1eYJAhJ5M4Wap87diWaUFT7jQRtex4lHFuWkWeHbiOi0pbJn&#10;Q6VdQ4DD8KSNwkA1XWYhzXKQAxKCTcFcm+DTiznlgCyKSpDF+jDCjYxQ7UkwMiNig28jUmibC3vI&#10;m3gevpEIDKOSPZ9xI60P7G85sJEEZ43EqPjIQY86FGWBb9I6d5opxAY3MYJyly6EEBGxwrcRiTIR&#10;PZEV+DYieqlXKLc6Tmt98ihRni4AmyigwpoLesSoOIing7aY0nJ3Zk8mg3lwu4RLfBEHETVbw9FO&#10;YKrDhiW74fhU9orxCRWfcPWBB8ZYolgS0tMGSv8VW3bke4WrQLYVesKVgduUIcj0nZ7fPbJgIwVO&#10;S4tRWcDbKOBSR8mD9+uZnDx8ObldXAFRw2zblwYZXwFfvwl3AfCx4iv4Djr+WaLs5Yio0CGyAG7P&#10;7fKdIlUIjSzYpgr6wgYtpRiVBbyNQqHzREuhvALfSMSlW/jl3XGJgujwXI4fMgDbW07iJQrdOtW6&#10;d2qeSAvjQTIsIuvl4Tj9Yp7bOJFOkUJMYCMF3vdjChbwNgooUqkWeMskVuAbieiNr2z5rXMUXkLd&#10;frfFbIlVlR3vcTNkcmGrE0SmSe1Mm40TvxIie2iEbyWinUMhEuWoghO3A7KDNCMiNpWNrjeHLiSM&#10;5tIgY3QbBOcC1xudVoxuA78z6OBXoBE+Y2JxGxdkUTZZaYRvJKKzyVDj1M3SyI61VBwOJmZDNhne&#10;2nDwXuUaAMwHN3WzBbDTxfSGff181lK1MIxKZ5MBlQFsE5OMKnI9hbUYTHXxaDz2BAcqUxv0CWaU&#10;8zx1wjPmAG8BG7LJ0InTFSJjYYTbJCXIIqtuAhspUL1pSDemYAFbKfAcVNlkpZiJKJtsgpuyyXzz&#10;yaJZTBRnrDmmwcaaheJnf7GQLGCjkBgVlnHoPDcWsI0Cvj85KjqiYAJvoxBJSShkwUYK/AgwRmUB&#10;b6PgDKY3HDVTyIKNFFgPMSoLeBuFIhaTWKw8fBuR0hX68JKSGRv7Vg377JsctYY3yBky3u1KHV4v&#10;G96j6Jmu2TeXTgV2AbX2GNkK3CYufHF0XH34koAmgltyMr/xUQafegrhRiIc/pohYytSRAE+0VWx&#10;4YUgPpDBDoj2OE1gIxtsnaMV0ljAMwqyG7BHK0jcEkBr+T3j0OLLM6MufJ+V3aLiqR45/pUPoalU&#10;23KCLwdCFt1Z6RRFOj2yFfhMTMtE/DJTtz/4AoATyIyIhm8jEt+cCJEV+DYi0eqT2/ZoXVQciXRg&#10;G4War0giVLWU7HAWyZtJD9/wyr+UTrHcjXAjI1yuYEbEBt9GJIqV08eJnNnTr/9j+DYikdJrDnlG&#10;xwx8k2kkveWYUfHr+BgVxxGiGHrFVRa3vPL3ay16zW+F2yQlay2avAKe8eE8SW8PtfEQi8oWd2Y9&#10;5feMxcX3O9w08DlkKybXd9BZcyXFP2h7jRjDZwoDsE1GJX2iagGVZLPrrLkSkamIhayUPAOeY4OY&#10;cMHiaPgsnxUx+Q7RxaQRbhSUjEpnfJWI4Y2jjRaL6GLLusPnU5ZQFfz0McqaKz18Q9bc1Cm6RBLa&#10;sU9asse2ycEtJeKoy0n52RPl9+LTNmwf3ZI0KoQrZEZZcyDCEQydTRfDjUTkEV1kLPCNHTdHo/C6&#10;iGtTrF6Wc+zgFvLMJ5pbFLsfvWu/QLKL0C8D39ywCAtJC3T3gJDWyiIsOBNap79juw3DXN5RwBdf&#10;g6lu08WeCuPDVLlyFhMqfsUeLw98gMlJacvy8J2i5SG04+UhfGxaHiKTMjLrIsJ4eXhd4KRrPv8V&#10;ctTSCVM4W/LMzcNtKsHHyp2Mo0PB+DmfhfOfiGvT8sAnyZiITtjYywPNeEIIfJPipZN+MlQK8egU&#10;LYxs8aVFKNGu7WUYXc56Rflbiuwq95PEL9j1VY6Ts1sj7BWvrnKc8926jdxoK9w0qzyy6FLDCt9I&#10;RF9qoMIVO1H6JmKPbX/0k0awiUS5X3wiDzBfm+iYiWT5uPiAkQKnD0SXGnsL2EiBgy/RFoRPfo3i&#10;iMHbn8jDFCztENCDc4b0pQbmABuDDZca6ORIRE/krXCTpDwyHYa0gY0UFt/CYxG7qRkTVmArBWcP&#10;kL0WxAy9mYguNSa46VLDN5+sjcFE4Yt1zvr7I0TeESl8B727wmniZadezhe9ejZkE5POQRVPBFk0&#10;fL7Th6YJ7lnIWfKJAd/cICapWWF9Ig9/nwerD01WuE1Qnog+NEEizgnR5sPrwoFtJOQVfoSqE99Z&#10;P4pEajZPpw3OwdRJe4WF0I68QvDhHPQtXiHe5TiFzJDxrIq8QpQ1Y/92w6EJgmf29eHICjeqRB6Y&#10;6UMTOOSDvT40eXFt8Qr9co4OTVg9vEFEE8KbBX8Kyi5CP3N9c8MibPl6Wa5pVixVy9/cUJmFhQFq&#10;U4Mgin01I9xIhFmeEbHBtxGJMtILkfcK3EakgyEkDy/mxAg3EuElMCNig9uItJLJjqSacBs3wm1E&#10;usXb6cIENlLA/kcKifyazgK2UfDzx11X+I3cCJ8RERPhYsR+eoo5kJ/TIeKiZtX5IPSKCZH2+vyN&#10;ErR8yNdnygBuv5TzneI5K0RW4DMpabvLsmrk6X/kOxnh24hEl2/wmdyZbwW+jYi+nykajl7p0z/A&#10;7HHbHyAUDe+vMSrZ2/WlXDHlAm5ROiObKdcGt4lK8tliIkb4NiLRpVwhRFbg24jESsffY8hSZRUU&#10;jXppb6OAb4EvouIvN0Sulp/R0wd4VlMkp2XgOnlzGCFLwY188FqLJy+DZ3y45eHtoTYeYlHZiIg1&#10;9K3l95zF5QdnU6nnNZMrHXTp7aK2wW1S8sh0ZAeODnu3kQsdPby3EUGJu3FKxS50xVdadCcU+g8e&#10;viGxBpXt+Jiin1QUklkQld4Gh2KLx/DYjBNRqahcpO7Pc9Igq3PeHl3JWNBY0XkFcdM6LlwHvwIq&#10;iRrr0tuoxM3tN5Te9p2i0tuIgrrRxgfDSg6G7pZtJim9VEReiIo4L1fFN73Y41Omn4jOwzAS4Wzu&#10;qPQ2tleWe+SuRPCtRLRxrfk5XFR6G8SVf28kwm+L4h2qtsGNRNgHiJ41IKLvAnuFu/fxs87D3Rse&#10;KxFGpktsT0Ty8G1EIsNRq1z3iQ8u1L0l3CMfF4pO95U8CNLBvUqcrmVbsrhCUCDNrXWdAgpDZoLb&#10;BFXBMNAyjAKtqMTrwJqNGsHusfUGJ7Hm689on/XrWef3T7uXS1GyceGRRWbRCJ8REdMttkquKr2Z&#10;lgYZ207L3plqvitdMe2IPgXt/dw0gWcMLE4oQRXbECPcRkTYjokY4duIxPcAQmQFbiXCLk60/nAV&#10;6xSVh1uJsJcxQ2aC24hUPOJYJ0a4kQiHQ2ZEbHAbEZ/WgkIaoUdohNuIVH65KxomsJECDjaTbfBr&#10;HTUO1sE2CiUH5SO7bgJbKSzuHLI6ZoTD1lYKvNvoS0BZ5DMKYesZBbHYbNIFiXvhgNbye8aiS56H&#10;hNFWDPqep5GOfRqgs7EvWnNBFK83I9xIROdl+JkqopgR1+1nRETKrAVBIxKVn9NKGDjaaz0l+/b6&#10;kGwDz4a/pAiPSp+QB756i860vtCHOzfbKPj3JSrvyF+haSfXgzccjn0ffTYe2HRHR+OBU3UnHWi5&#10;iBadkr18NhyMPQXvcOXX2iDpX9r/6/nuJ/oglQdvOBRLn+hM3HNcLToSDz6IbM/SGfhMGqPik0N0&#10;HvaZJBuOwz5lRZ96bWDbTJWkGP22SCiQ0Q127SiHy0aBveTI8EjuTh5spMCBCeR7hIOVnHl9Bh4E&#10;vOEI7Pvok64NbOTBXeFryzCoL0yJLR/UmdiGng2SPvv2/P5RJ972iIGOR0b7ybfHsEfvSPvENrCN&#10;Aa7zpF2IgVOE9Ul1gE0ZGbCfeQc57esZJFtXvAo4+LnhwOttqrZ3NvBMQpG9Fuvuba/8nt6Ve39v&#10;JVrO22vfXu/KNvBs/Hr3cbuOR6V3ZZ+UocPWUhtoS+JHJ2GYCJV/1qpi1p2AN+zKvo/elTtZHm5D&#10;lXXci5fg91ktF9FiJB/fWn7PaZmjpn5m5LXspapnaSf58DpW7cEbdmXpE+3K8oWTaCuNvv1hmkfy&#10;yY4IVQ/TREYh2pV7+bznhl056uPVqVElwCYeJgoqQN3zQ71oV54XANXzSP/Fs8n7LmrSS9m1aFeO&#10;wDYe+HolCk33/G3yKDLtwRt2Zd9H78o2sJEHdxmjd+Wes7D1Zqq/3WNCLwYpQoQFTjNV78qdlMYR&#10;e621qv9yOu78Qxx1HLeBbQzIhx01gcVPJMvXb9xebUIvn/LR27vfKPSu7MEbdmXfR9s7G3jGgthj&#10;sdex7ZXf0/a65QexvPxAIW+vW84GiJarDTwb/9IcElTRgwobeBsF/Zqi5aJZukJUJ+V47ae0TuJq&#10;6iTTyQOLcTmJre74inPDQ4pOXjnoJWCAmqQjI4pMBG9mMdT5pQ5qQt/iKRfZGo2o5ac62uy1/jGp&#10;XfgtH2Ci5xM2sI0DpuASN0SRQiAHtaHnCg4RIgPUiN6pTB9rxAxElyIebHozIa0nW7Juf2q50YId&#10;wkkaLOTtj29fKD+l4dsLbbcbLjK4YQNopMqQOpY1coKPqArYD14bNP2XM9KN5LE4J1+mT8N39IW2&#10;PsIBg00aFllEqLzk8OQ4iFl4cIqH5Me55Isf9IDapjoOmmCzDgbQ8JuZUp/C5KNhDLZxjtKwo8et&#10;UbV8ZVLCPwwIe7BLQTRRkD7R4mQCOagJfcOPpTUiC3QT+ug7ZYI/D/69UOCdwnntfvnw+zG9q8gc&#10;2rA9SaU0jUhqjxX6aZAHw+11K0CveP2XW/++D2xHMBlrrPtx6uqUYln/k0nVOPVfbGH8gx510Gok&#10;M0vHLL3yN7zMifp4JfDsjb7aE7XeNI+4ilhMIQ/eRkEbhaZlEwLXI1CPzKTSgW0UONjCfYQHmWFs&#10;Nj2Y/aISp9WluSRbqcwilyA12V75Pe3qV5KsiBsbRyG/1fr2+m1ihUdGNFP1VotPhwZQk3xqtpoa&#10;UV1w6pdeCB7sB6+nvrDvxOOH7lvL72nx1BIm8I+o8uLx7fWbRBvYJiAZUWR1FqtUiAI22LqK8Wtb&#10;V7GnH5Wo8GAfDNQK0H+xGgSVfooodKN4mXxfi8EmEUmua4RKZksUeqvl66gbbJ0U9ooqt9jAJh58&#10;crFOJ6/42jC6HBYpbQlDV8sFYCrEIGglxx/oldirXwhat7KU2BLJJPWt5ff0Uis5c9C5ORBSfqWV&#10;/JEz7RVZoCb5CyKcsAKLb4Ha0HMYLUJvgG5CHwmH0eegNvR8sIoQGaCb0Ou7YJ8fpM54GmpDLyFM&#10;jcgA3YS+iKTD+PPgTRRmJV4Xn1+XvuCJ3R9FPXp2PFW0qvR36HpV8L3SpuquchcVlaUxgW1SkiCC&#10;ftFUyscU9e2br7m1Ib0G5eOdqYxQyecXtQ8jtmNbUVe+jtdTlQlE60NBbSJikxshMkBn6MW+O/s/&#10;s+Xyc9r886WoWzRAn7f+nC7ibsvEW+aJHp1YPXQ8588GrrcxN3y/YtRZyQI1oferSKG3QLegj56C&#10;ympwER0RmYZuQa9XVcFXgnrKF1xZ10FN2OULohEiid+6qIyMHi8g3QJ0xzUbAe4T3VUIqjzYRgGB&#10;poVTe2ECb6IQP/xkCnnwJgqRltWrT68FTlfdcMgoFosvQeckN+3xSiUOnAuXTsBLy1cmtesiw7RA&#10;TbJhRHqGMjAauzv+epumBys2kW1O1FZ+TVtMuecf92KMPG8x5RYwdGfXYCZxOCTRulkHmnAzixFy&#10;C3SGXuTJG1TIOtrKryJtgF4P14fx7oH+8fPlyp+Uulz/fDw9//EPh7eX09Pj/fvHp6fxj/OnDz8+&#10;nXe/Hp7e3bwf/+P5qpo9vVDjlxN1c9PZQY6/XUcSh7f41+7z+fHdzX8OqKu3/6Ecvnvf9t139fu6&#10;+W7ALeJ3+2L4YWj39VD/6f1/3QBfUb99eLy/P778/Phy3P32/PRyeQvgu5uH6/X17Zs3l7uH4/Ph&#10;8v3z4935dDl9vH5/d3p+c/r48fHu+Ob+fPjy+PLpDYq67d88Hx5fbnZf6Ms3MN15Jvfjf0tMnk+f&#10;X+7HU9PD8XD/E//7enh8cv9+o0c8ChZsy/86WX95vby9vP5y/uMf6F8fTvd/++W8O5+u726gul+P&#10;Z/zj4XT+O0Z7Pry+u7n8x+fD+Xize/rXlwuG7x5qXsc/8NiQZsw5/OVD+Mvh5Q6o3t1cb3bunz9e&#10;8Re6fH49P356AKVilMXL6V8+X08fH6+kuWlU/MeXy6sbK/7BSkAbmxK+nM73TgP0r9fz6e54uUAr&#10;f304vB5Bm4jd/duvkMDj/bsbuvV7OTwfMdHOx+PH0/l5hzRmDIqb/XUUGybo68+nu3+/7F5OP90/&#10;Xn85Pb5cMR5nR1VT+oNkvfvw5S+ne+A9gM+R5d8+nse5jsmy++3dTbVHwSi3dFANgr48NKqZ5uwd&#10;fkYoZUASzO4OVrztBr8hCJa7z9PqOfwKPY+9P93z1P90z2zdgsTH56fDu5t/erOr4bH33e7LDu8X&#10;+ZZ8aoj93zfc7x52/sMTUxO8mfVN3AATuDBw37DFp8iGZXzYpHwzPILs6jqBDwbdN0SR6qpYxoeT&#10;lm+GOE7V7xP4EAL1DTPjQ6qQb4aC+ajzmcAHL8U3rJuhaZfHRwHrqd2+HcoygRDB2aBlXbUJjinn&#10;YcJY4IunqSGSm+BbZnimfAnfrho6TMPUGJVWYBrqBNdKLTkxFqFeqrKsqgRGpZjcxKGcWM9NZuaQ&#10;VfPtKtRUqfoE1+Sd+5a4bN4nxkhVN327PEatGaz1Za7pfcWEkeZjStd0VvAtU2tZaQXf2hhSi4WK&#10;inhsmZlDYU3fDjHozPhCrSTGR7bRYyt7qiWV0AhFWX3LqkZW2rL8qCa1b4cq43WfmtkUxvYtMxxT&#10;HMq3w4eLiz41ayi/37csB/yXGKPSSoGq7kmujVqh8LGnXBVIOkxyHWql3qMW5vIYKc/UY4Qc+31q&#10;5lDxBd8ys56pGINvl9UM7ddTy/ROgKN50K6GTU5phjIqPcYUx6FWcIGI9xSJuUjX5B5bZubQEz3f&#10;rsyOT2kFW1+/rBW6gpgwdg1uPRJjpPtF3zIzRrrm9u3wQVFcO6cwGrVCTzImjDmu6f2Db1mn9z8q&#10;mujb4fMLiAimxhhqBttkYrOi6hsTQlxKJff8JlRMGiEFNieEuRFSNMW3zCBUaoHJaVNqoRCDR5jZ&#10;/Cgla2pX1gP2tGUfkSKLvmVm6lBM0bcr91VbphYMRQJ9y7ZCkZjl6U2Fg3w7FA/eJ7crSjDwLTMY&#10;KV3Dt8uOkcox+pY5jKFmUNOoaoaEHKm664Qx7SDT20nfDrXb8MnpFMZQM7h4HBIOI91GTBi7fdm2&#10;KYxKM5kxKs30A87TKYyhZjLzEUGecIz4plBqy6KcDs9Ng7eMiW2VEmd8O2yq+HxZYoyUcehb5sao&#10;NFM3RZfimsJZHmNujEozVYOPCqXGGGomN8ZQM22NEpQphEbF0G2GZwWPMtqUXujqyTfM2Al6rejb&#10;DfWQ3FepupVvmJneFPf07fCNha5NLUHKB/Mtc0NUaoG53TcJKeLqZ8KYUQuuuKZ2SAguuyTGUC+Z&#10;qVNQhU/PzFDiCiExRvrE1tQyM0i6+Zka4skevOrlPaGgBH5PPDvKUDm5+Ui55RPK7CiVdqp9cl1T&#10;ZuGEMqPvgh4XeHbGKE2S8VA9mUlZ6HM/PraZVI869+dGqQ7+LUxaUj3q4J+TpTr5w6LtUy7z+Mka&#10;L6KcxulZlW9YVW2XMhiFOvpnRxmqB/Wx4Q8n5qU6++dGqQ7/7dCnTMZ4M+fZyQ1SHf73u5biu7sW&#10;x5V51I2CfB7nStNw/aw0DRfQStNQRytNwzW00jRU00rTcBnlm6qgwErT0NCtNA1N3UpTu7ZUcGAF&#10;q11bmEHW6ULfmTTOLBUkWBmrXVsqUJDHqiIFK03t2lLRghWs9rUVRQxyi5vefRpVoCIHK2O1ry16&#10;8W4cgAog5AegIggrTe3aoqQb61jt2lKRhJWx2rVFr2StY7VrS4UU8mNVYYWVpnZLSO8BjWyp4MLK&#10;AOzaUgGGFax2bakgwwpWu7ZUoCGPVcUaVpratUXftjRqSwUcVgZg1xa9SbAOwK4t3HWasdq1RQk9&#10;xrGq+ENeWCoAsdI0qy1kSfjL2wPlSIz3uXe/vfCFLv6FG/VP725uCziXlE7werrQPTJd8OKO+Nbn&#10;9Pw25kWE7SvVHsOg9pLqgoaELWxfq/aYDtTeZ7zO27v0BhkPFE3txzRLSh2Zt28VfqiQ2vuUwnn7&#10;TrXnVz+37v3KMoVe92CWfZ3BhTENugczPRXTno0KrmioBS4gcYtzDDS3OCrcU6kezDiOKckeWtN0&#10;TiFR4Qoy2SPSNXPuymksj0prm4u43eIKMUlD65uL0N/imjDZQ2uc3z/c4r1UsofWOSdK3LqiDst8&#10;aJ3zB2hvcZWXpKF1zknlt7iqS/WAQxtqkHxx0gcc7WQPrXN+y3E7JVnO5hXuwkIa5EMTDTjISRpa&#10;51zZ/BbOb7KH1jldlo00MpxrnXM9k1s4rUkaWudck/LW5bksahDIQs75Tc2tf/cyX7VAqnrwbIcj&#10;mRyV1jnXCLuFk5jqgWEoGqxzOIDJHlrnXM/9Fs5dsofWOefC3+JCKNlD65zrONzCKUv20DrnZ/i3&#10;cLiSPbTOOU/8Fs5UsofWOX/s4RaOUrKH1jk/ob3FjUuyh9Y5f9/7Fg5OsofWOdejvHUfvVuciVBA&#10;qHN+wXHrk7DmMxGqUj3YtsPpSI0KKgt7kM9BaxAORbKH1jk/Br5175yX+dA658oIt7iRSNLQOueM&#10;4dvpPd/MXmFaKD6Yc1QKSNLQOucnEre4M0j20DrnGoe37r3LMuda55wOfeuKPyz2wNQL+eDHgbfu&#10;PcdyD61zCuuTBl3hj+UeWudj2J66UFQ+xTsmdjiuMS7v+qRnPKa47iPujKuvtDw2rXl6nTqyw0/y&#10;l/to3Y+hcze2tPaxiNTYJncuIwOtf/l2NlzAjAz0DCi4DhD6pGc/FqEem8gg49Vhweo+4tZl/Dos&#10;XdVHHDsKMAfzwMmcDwDn4911h4Ro2AmXuIu82vPN7sO7mw/UxyVZc1tKs6bU4zHNc/dAnzF0s2jK&#10;a3e5264BVCbFn6cGd+oTUdKcolTSXF4DoLLvKpRYUQj1XxH6KEndE1iBG4nwRjZDZoPPiEi+u/DA&#10;aESi8rOkw4ePC7hLwWYW089pf0ULVP+BtKCfbBW4mxzB0aOtAO5X5boqBFksJSN8JqVFfcuL05iI&#10;Eb6NSPSIqxAiK/BtRKJHPiU74/qBCx4jOMPiwEYKFMIhpavCSXifhHgRwHTH6MzAlaICE3w6aqwr&#10;XZDN9MFEVuA2RpAnOY44RmaEbyMSv98SIivwbURipbOf5dxFbyVLippDU5MXaVAIF1SIUXGFCv1E&#10;CjPa2YXAnTCQ4I2eO03DtcFtkpK1Fk9eeeY+HikC0ogrQlLeHmrjIRY1ZT3l95zF5SPvVORhzeT6&#10;DnqZURHFcfnpakPwUBBupGU5eefrqoACw05eHvLEL/6C2gRfLmmjxSbionwAjIxUEhoMIe6ffUh7&#10;5oThNn2LWGbIWIwz4l68CU6SRdLgp7rJYtw794u+igFqY1wQxcbNCDcSYZZnRGzwGRFZMKzxWKLy&#10;c3o9IQd1nFN+weZXkzTX/gteJrnZrz9TPIHt3ov0iQRkA8/Es7SMBspQolWkqyjZwJsoRO6JUMiD&#10;N1HQ29dAV/HgTJvqgS69PdSGftFhGZb9FQ/e4K5In1gHy85K1NrGAs7yS1o2gTdRiPwRvA8ZCefB&#10;myhEWqY8V+hTOxYDx1w3uCjDooeCROURvXZQBu1S2IbPCy1yT/wy0A/TI/AmCtGEZ7oxBxs8EzFz&#10;3iquG9KOA6C2zazjQoTKJVkHmqQiaKLFZQPbKDCvMQUTeBMFfM82dHVEyHmwiUIPc7VgIGxgG4Xl&#10;Uil49LFIWINNFDqujFngqilwCG1gE4WeLzTcQhC31gK1oee7vgi9AWpC76eL25pk+DbwjILYAOdr&#10;CRJZ7/Jr2tWSKue4EbXEiqQ5cgZC3YpRVUcAZL6OcwpX2Q61dnz0X278eMEcdBHRtFzBQxMVqB+5&#10;Rqj/YvSMCNemweiFqLvg9ER59NO15+qBq2MxaEQiMk3UQ0XuerwZhXGxer8L5H3jlkss68lsgc6m&#10;mh6hSHTRYAn+yBZHYBMFKc4fobKBZxRkQfByiWUpP6fFj2cGboZielgWzNReWcOWP9DF53k/6Tj5&#10;YcsxH28U3Yh0yKCl1H94ZNEhfwLL+LVa9V+sZEYVnbKFcHQox9OBkfCWA76II0bFwo4Jz3SgR53W&#10;Xs21y42LBy9KmZXxHkW0ZAPP5p4epBNtvXxJYAObKDT0QofmQVRG2gQ2UmCjHVOwgG0UODMmsgH0&#10;/GHBW4rANgr8mZqYgglso8D7iTbEeEc+spCD2tDjjEWyiBAZoDb0fMMQlwo3gX8vFNiMRSIyQE0M&#10;SJ1wjd4CtaHnqRhpAGVS3PLWB8sIbKTgltOMggVso8BbQyQiA3SGXnZqNqOxXZef01sBfV5uWjDA&#10;n/ejSjh1C7bGBp6NfmkrKDmFKjJBNrCNgkSBtKFG+RA3hbLg3wmFitMqIynZwCYeKv5WZkzBBLZR&#10;QOxsmnriVUj9cL04NNSGnjPSIkQGqA293K1oi4NX9W4WZcG/Fwpc6D4SkQFqYkDX2BUFW6A29DwV&#10;I0ONB6RLGojARgqLyiw5v3VGWLW2UeDEcK2B0gCdoRdb77aCmV2Xn9NbgbsldSMB9vxGIEcSuA1B&#10;DMECnQ18aRfgzNvI+FigJvRUU2B+GLBAfw/oC47BRdKxgU0MSI3jmAIX8M6DbRRwLzA3/qhAswq1&#10;oecEZr2uCgPUhp4TkCILQKHvcV5p4x+Bfy8UJEtERWQkQTUSnGprYgAimOt3HWjCzRc0kfQt0N8D&#10;eqpiMDuirgNnQxeL7gx+ZL3lRzH36P2tXDDl86pix5ewJvK3csFcxPj/f7lgWP24XPCYTq5qAEN3&#10;rlwwBZzVLxuqA6PgjlspKEFXuisZV9GaqgMX9TBQRJqqA4//lrzxryoPXNbYAFBNpcbuM/pKU+Vf&#10;xCT941lHEGXaFtrBYvh2VBBroQnO5b4JvmqAj2wvo4KofbsEKkjAN6HBU82zBYo4valmCR6xD/hm&#10;iTEh+OebjGOnEl0LFHFA9+0SqFRNIKfPZVwU7/LIMlyqikBZhFYNqIJAOXYpHdUPMTc9VD2g3HQL&#10;dZFFGGok//5a6yRTtYOyMD03WZyqFnC+pV4YOeqhdvI49QrJ4Qz1k8cZrpVZS+zN1kfq+sWOs2S3&#10;YqXm7+f0Yx3nd9wmH/dAQ+H7GeeKp1+oQ01hcxfMuU0+Y4SHEzZ3Af/0+3S8rQ6bT++Z+L5xxizO&#10;zKoDc5t+y8TfD5AH9v4lU/IhEwK0igJzXCiWyU3z5QX+J6+LyO7R4yL6XyI3ncOdo8fPJtk8gtzU&#10;YOkkzYFCb01Db5E++hic3t10olAb7bCWp0W8lap8hzXYBsQYezA85kQdV1gYiewBlargGJdAosKy&#10;DjQNWr6hqXCP6oQ/oXkRKMZvlbV0Yf1IOM0Gto2fj8fRtBC2iFKoDg7fMthEQc9dYcECjdDjz684&#10;zhTFD81PkvesDgTfvn4yTkf1vZbRFnz7+smGr5/AL4iPM+M6V4eWf8RxBp9y4I8Fwt+vcAs9rk/5&#10;2AnenuyplhAdZ4ahc+maWDlfdZpxSOFTE+WR3PJxpupAEgeHyj0MJhdHvp0SOm2IN6GC7jK60GVD&#10;kcuKXP4FdKG/ViCCWNOxZmF0obdW9n1BpcoX0IWuGiqm1i0dRhbQhb50tccXfZfRhZ40kk/6kqoF&#10;L6AL/Wh8TwafZVgcnTrfdHhVQEVuF9Cp4003QMTL6EJd9AV9YmUZXaiLdkB162V0oS76oRkLDy+N&#10;TukCX4tPoAt10XX9WI11CV2oi7obv7CwoNki1EVfF8nRhbpITDp1mulq1MheFpw6y6DifoJTCv/5&#10;w1GHkqYJPaiypnhXsCw3uj7y2JqOpvqiVtUHTcqBvgWyqFbKTPD4akRQ6Ki/oAf1SRNcYuFLIMv4&#10;QkXgM85jadglfKEiBmQDLqOjMkZ+eCVWWGJ46osm+HJZ2yTwhcrAJ2zRbpFd9T2TEhlmKXyhOqra&#10;fcBlgV31NZOq26Mq/aL4VLFSfOK1plq9S/jUstgjqzCBL1QHxDJWml/CF6qjpkm/jI+KK3l91DUc&#10;xOXx0W2hb9d0bUll5hfWLd2q+HYJ4055Kb5N08P2JHCFuoB5x2dWEoMLTRTWLdotDy5cG7nNkV5I&#10;+hFmdkf1DZNZrCDcR+1VSO1FSO01SNV3TLLjtFcgVV8yyeMM1ZNvGSoo3zLUUL5luGLyLcM1k21J&#10;cWk/P/Itw3WTb6lXTiaWZa87qj5rkqdu1hGl/xp5N+tIfdokP06zjugRlW2c6uMmM+pwwo0Rv6gW&#10;G+jDmU9H/GASwhAV1E/NkxG/qAobbCM1TwbAYBxC7FAaNVfhrzH6xSU1YSHC5lgz1FzO3bMAHsxE&#10;2Hw94gdroTowt+mIHzKDVAfmN126CN9BUh2YYx3xUyxHZZiY53TRIpSxCylwqYJMLUrUu1MdmOl0&#10;Kcqo6hqnFmUqUUZF1zgtNVOIMqq5tl6HEsYm5GG9DCVsjuog8zo5sfFkX3VgTaeLUMICqQ6s6XQN&#10;SjwJVB1Y09ND67ikG+xR2GG9AiXq+6kOzDQ8nTFGMy8BC+ukOjDTeL2R6qDXM2exR+UnKfL2VQFt&#10;8iQpoE2eHY1vildzSJZDGFQqww10arEY0eZ6DIWb8xJFrPiVCqPxYHlitOH9XSXZ5LgTGEMcMlBs&#10;vDBh0RsSfGJ1BE+V9lTceZkFbDnApF+Pew706+uK0702xOUrXlIoXRWO3wAlba8Pn82UqyEqki65&#10;XIWrtuah/Ph9qny7ir7k2p44FAejt0BNoy8ljVDF6WX0khPgVI7T5Kgo+yuxUj5xr8fOM0fNp1Jm&#10;rF+gBtG48bg9zsuYc+aVtkteJrKo1tUqea1a7JzQrGoJlfzkyK0Pm9T5TbdOGMVl9ShfjZ2B3tCt&#10;i4Vu6bGe9NQr+IYC0ymYRwWr1BUmMI29IG8O6FGBKkTE88jd4YguJHVyqrW6Onr/werRNfKI+Gma&#10;M98CpS8zEqPei1rFzunQbtsQNDxhXGFbAfIbWcePSTBS7mKcwIKGC5ToGhj8wG+q3Lo6bvoOwMxE&#10;yuKCcxhqgh+w0ueOADYNXZ7nuy4ydqn157YiD+VFN9XiXh29INKv26XMaAHXOBw/u0wFbKV1/FLl&#10;FN+oUqjAD4mtcNVohQOqQuDAY2uThIQCPhgdUuDSXKUWkaC332eyAny8h/dYfo9ERjqQUMX1UKgC&#10;llVCFa8V7iOiQGDNicKtoQnsPLjJCwkNJgT2FfeN78f/eODf7hvvR8VeD49PP73Qv98cvt03frx+&#10;f3d6fnP6+PHx7vjmy+l8v+G+EXtCfN84LpN/9H0jQty4ZhxXT9f0DSpCjZr0943f0iePY/hkihFl&#10;EguhNB9KyuTs6XjXYiImDJfHlMsn1GGuRVTqejGb7QiPyBPNcPktfXIW/AtD+OpjitmWdOTyAs+3&#10;DFWTbwm/xogzvF7J40TUwYjTHB5W948z6tibjcFUXACHARLnB6SDqVBO2Nw5gelgKjQUNufoiz/b&#10;xfGgb+mT40YSfdqHPNOvijaN+XDf0ifJ2dcph9/SJ8f59i198jSekL/iOPMtfXI8thzePhwP9+4I&#10;c3j77ThzfD5cvn9+vDufLqevOs7A5Y2PM2MEb/k4s3s5/XT/eP3l9PhyvSDwMR6zVVP64/L6y3n3&#10;4ctfTvdw0Q+fr6dxr5ZMSBy7qLx/Uw4ltmWynV3fUMkRdb4ZhvGT42M6JUpTSaxGkNx9vlz/fDw9&#10;kxNw+FW+Nehdkyn/MfTkCvw3pu/AUR6JTc1CNw5P1fCp64dd6eqthS6k9uGQCDTHFDpv+JpMClPo&#10;ueHDLtWYgzbHpt22xTGps03ZuwSgOabwbJMZlzrfpMcVHm8y8tJHnIz4jfIHW5PDW6K08JgvOmeW&#10;CsR7x3ig+bOsz+h5WEcftV/QqXoclkMX6qIok+hCXWCWNZSLtTDbVA5ljluljTQ+dazJ4KNlaZGe&#10;SqSsurofUx/n2lCJlM2+2VOu3QK/KpUyhy9cFRl1qKOMT81cGF+ojxy+cHHk8IX6aP6bvSvIqSOG&#10;oVdBXbIpGZj+/5HoqkfoBb4oKpWQQKgS1+d5bM/YmcTjEd2VBRIEx07sxMk4Lw6we4SPa/TXYSnH&#10;483NqT38HJZyRACAoJ4tfnZ24PIt45XX/XVYSkAGAQlt87NO6nAU+F6Dn7XHeASktsPPTo+IX9Ie&#10;9BTlMk5pwejoz9ojsK/DUk4LUJsfHZnNcsdvI24cN/XnsJTTHegOP+utBsT6Ovag08FF7ni66ixm&#10;dNQ5012fruCH2u2z9hjH4dDxph5NGfCz9iAwf6991h4Yxz3/55CU14cCJHzTPTscZcTPzo/AvzgM&#10;ZeCvPhGUT+e7L5dfL1ZhIrtnAsRpGY0xpbVPTGlnTExp50xMaWdNTGnnTUxpPVlMaedOTGlnT0j5&#10;rxCU1pp0bXH2LbH0tI0oTVySZ9pGhBNK8kzbiLBTSZ5pGyH3T8AzH26t8Jlb4dYKnQmj4jusH26t&#10;sJmwF5F3w62AdNnoLExB5PNpch2drXCZ0DKRz6iLFbkPFW9jVytUJjYwk4A+drVCZW7fVscBuu0w&#10;5YigLiwQiboPFSqTdvpThW6nK1QmbeWpArbq+JLlQC61APFcAQRXqEzaq08VZqDPqkkelZnArnor&#10;J7Cr/kgggV31lt7GrlaoTAHzBS+oAzlkDSdx2+ABdUkUoIkMBJsVvJ9ePX5Le1ayQx+7Wr18u41d&#10;xbVT2wfJixY8ng7f6CrIdGbwU2ssAV7kKsjwxr6wM/jgKV0F6TQQ870K3tKCYwweTofftBIkH9lP&#10;bN2MhA8fcFAsYHp8FqEgEreAZQVBg/UI1gTcmKUu/7eAFoW9iB9hai3kiczt9mV8pEB92ERAMRO9&#10;/cttE2kOvCXDVaNp24wFHeqYCEDPS5N0BjvaLDV8z0WeV5G0etbydrMFh1yxscZSVTvKla4Xe7JO&#10;9W0ajgyCfCHwjWJynljzl3q2cNWMPm//4hPL65elGEsfPZftwhVvzYrX0Zz+W5PmWV1yFQRrp9lV&#10;cA0jNb2EvtK3somLV81v6VzhrDUrQbnGxbskFMX7iCpEQly8TwKWDWhV54F2rQAK6op5TBVsJ9gG&#10;Xi/+L22s2s1hGYvm/Eb4xEigxHDkQ5H6LC1hUHxzxYqucxIrHjDaNdyN5mKGaaa0pHUqk+aKUxKm&#10;pQWNrSTkindJKFiNjcJVQly8TwJmnpEw0EcNuuYfx1SjcWmK/yA59j2jIo8TF+TONlILffKR9Zfr&#10;WZvrZpEM5dX1llxxqguaBte700xpjn3B1yup2qPlE6W72NMzvVbV6pl5udeJpp52cdjWPUDgB87B&#10;P2G9/+s5ONKP3t/iZ/rM/f16fnn8c//j/Pds/8bvby+3D8Pz4/PTr4fX7+8AAAD//wMAUEsDBBQA&#10;BgAIAAAAIQCXa+/q2wAAAAUBAAAPAAAAZHJzL2Rvd25yZXYueG1sTI9BS8NAEIXvgv9hGcFLsRtr&#10;G0rMpqggeBFslPY6TcYkmJ0N2U2a/HtHL3p5MLzhve+lu8m2aqTeN44N3C4jUMSFKxuuDHy8P99s&#10;QfmAXGLrmAzM5GGXXV6kmJTuzHsa81ApCWGfoIE6hC7R2hc1WfRL1xGL9+l6i0HOvtJlj2cJt61e&#10;RVGsLTYsDTV29FRT8ZUP1sCrXSzoLY5fxuGAx8Pjeq7mPDfm+mp6uAcVaAp/z/CDL+iQCdPJDVx6&#10;1RqQIeFXxdusNytQJwNSeQc6S/V/+uwbAAD//wMAUEsBAi0AFAAGAAgAAAAhALaDOJL+AAAA4QEA&#10;ABMAAAAAAAAAAAAAAAAAAAAAAFtDb250ZW50X1R5cGVzXS54bWxQSwECLQAUAAYACAAAACEAOP0h&#10;/9YAAACUAQAACwAAAAAAAAAAAAAAAAAvAQAAX3JlbHMvLnJlbHNQSwECLQAUAAYACAAAACEAnKgL&#10;qTNAAADHhgEADgAAAAAAAAAAAAAAAAAuAgAAZHJzL2Uyb0RvYy54bWxQSwECLQAUAAYACAAAACEA&#10;l2vv6tsAAAAFAQAADwAAAAAAAAAAAAAAAACNQgAAZHJzL2Rvd25yZXYueG1sUEsFBgAAAAAEAAQA&#10;8wAAAJV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20;height:12719;visibility:visible;mso-wrap-style:square">
                <v:fill o:detectmouseclick="t"/>
                <v:path o:connecttype="none"/>
              </v:shape>
              <v:shape id="Freeform 22" o:spid="_x0000_s1028" style="position:absolute;top:1226;width:33640;height:11493;visibility:visible;mso-wrap-style:square;v-text-anchor:top" coordsize="1058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QwgAAANsAAAAPAAAAZHJzL2Rvd25yZXYueG1sRI/NisIw&#10;FIX3gu8QrjAbGdMOotIxigji4EqrC5d3mjttsbkpSdTO2xtBcHk4Px9nvuxMI27kfG1ZQTpKQBAX&#10;VtdcKjgdN58zED4ga2wsk4J/8rBc9HtzzLS984FueShFHGGfoYIqhDaT0hcVGfQj2xJH7886gyFK&#10;V0rt8B7HTSO/kmQiDdYcCRW2tK6ouORXEyHbYT7b1TpJ9/Y8lY1x+nT4Vepj0K2+QQTqwjv8av9o&#10;BeMUnl/iD5CLBwAAAP//AwBQSwECLQAUAAYACAAAACEA2+H2y+4AAACFAQAAEwAAAAAAAAAAAAAA&#10;AAAAAAAAW0NvbnRlbnRfVHlwZXNdLnhtbFBLAQItABQABgAIAAAAIQBa9CxbvwAAABUBAAALAAAA&#10;AAAAAAAAAAAAAB8BAABfcmVscy8ucmVsc1BLAQItABQABgAIAAAAIQBaH/CQwgAAANsAAAAPAAAA&#10;AAAAAAAAAAAAAAcCAABkcnMvZG93bnJldi54bWxQSwUGAAAAAAMAAwC3AAAA9gIAAAAA&#10;" path="m9898,1694c9415,1120,8725,760,7977,695,,,,,,,,3620,,3620,,3620v10558,,10558,,10558,c10585,2920,10351,2233,9898,1694xe" fillcolor="#006d8c" stroked="f">
                <v:path arrowok="t" o:connecttype="custom" o:connectlocs="999729877,170739230;805702414,70049363;0,0;0,364862112;1066391798,364862112;999729877,170739230" o:connectangles="0,0,0,0,0,0"/>
              </v:shape>
              <v:shape id="Freeform 23" o:spid="_x0000_s1029" style="position:absolute;left:3151;top:4441;width:14104;height:883;visibility:visible;mso-wrap-style:square;v-text-anchor:top" coordsize="44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qpjwwAAANsAAAAPAAAAZHJzL2Rvd25yZXYueG1sRI9Ba8JA&#10;FITvhf6H5RW81U21iERXKaWF6qUY66G3R/YlG8y+DXmrxn/vFgoeh5n5hlmuB9+qM/XSBDbwMs5A&#10;EZfBNlwb+Nl/Ps9BSUS22AYmA1cSWK8eH5aY23DhHZ2LWKsEYcnRgIuxy7WW0pFHGYeOOHlV6D3G&#10;JPta2x4vCe5bPcmymfbYcFpw2NG7o/JYnLwB+XDiK8Hf9nDYzk528x2nlTZm9DS8LUBFGuI9/N/+&#10;sgZeJ/D3Jf0AvboBAAD//wMAUEsBAi0AFAAGAAgAAAAhANvh9svuAAAAhQEAABMAAAAAAAAAAAAA&#10;AAAAAAAAAFtDb250ZW50X1R5cGVzXS54bWxQSwECLQAUAAYACAAAACEAWvQsW78AAAAVAQAACwAA&#10;AAAAAAAAAAAAAAAfAQAAX3JlbHMvLnJlbHNQSwECLQAUAAYACAAAACEAw2qqY8MAAADbAAAADwAA&#10;AAAAAAAAAAAAAAAHAgAAZHJzL2Rvd25yZXYueG1sUEsFBgAAAAADAAMAtwAAAPcCA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446414787,10218291;448232620,21137974;428840913,13924969;419145059,8014414;403995069,17631648;410155999,7713727;398238067,0;395713121,9717568;388643274,21137974;372079379,14626361;361575670,9416881;361575670,7713727;341072923,13624599;345920691,21538679;318449158,21137974;332993098,18132687;294007560,21137974;299764245,7713727;285018500,21137974;271181673,8014414;260071913,21137974;261789003,10518978;251688904,4307736;257445906,19334802;234822142,21137974;241185195,7713727;220480325,13624599;225227350,19835525;215127568,18132687;198664734,13724617;196644778,8014414;193210598,14225656;193210598,15127084;171596811,14025304;153417205,21137974;153417205,10118273;144327401,14626361;147458079,21137974;145337380,13123560;122107565,10919683;121703637,9917921;97362782,15628123;97463844,19034115;89990069,10919683;75647935,17431295;83020966,21137974;82718099,12823189;72517257,7914080;48984258,14426009;60700385,8014414;58781173,18733745;33228535,13624599;38076621,19835525;20805613,8014414;25552638,17431295;8584814,14426009;8584814,10118273" o:connectangles="0,0,0,0,0,0,0,0,0,0,0,0,0,0,0,0,0,0,0,0,0,0,0,0,0,0,0,0,0,0,0,0,0,0,0,0,0,0,0,0,0,0,0,0,0,0,0,0,0,0,0,0,0,0,0,0,0"/>
                <o:lock v:ext="edit" verticies="t"/>
              </v:shape>
              <v:shape id="Freeform 24" o:spid="_x0000_s1030" style="position:absolute;left:3081;top:5546;width:4339;height:680;visibility:visible;mso-wrap-style:square;v-text-anchor:top" coordsize="136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zqjxQAAANsAAAAPAAAAZHJzL2Rvd25yZXYueG1sRI9Ba8JA&#10;FITvgv9heUJvddNUrUTXIEKhh1bUVujxkX0modm3cXdr4r/vFgSPw8x8wyzz3jTiQs7XlhU8jRMQ&#10;xIXVNZcKvj5fH+cgfEDW2FgmBVfykK+GgyVm2na8p8shlCJC2GeooAqhzaT0RUUG/di2xNE7WWcw&#10;ROlKqR12EW4amSbJTBqsOS5U2NKmouLn8GsUHNNpZ1+O849tvzlvsXW79+n3TqmHUb9egAjUh3v4&#10;1n7TCibP8P8l/gC5+gMAAP//AwBQSwECLQAUAAYACAAAACEA2+H2y+4AAACFAQAAEwAAAAAAAAAA&#10;AAAAAAAAAAAAW0NvbnRlbnRfVHlwZXNdLnhtbFBLAQItABQABgAIAAAAIQBa9CxbvwAAABUBAAAL&#10;AAAAAAAAAAAAAAAAAB8BAABfcmVscy8ucmVsc1BLAQItABQABgAIAAAAIQB9xzqjxQAAANsAAAAP&#10;AAAAAAAAAAAAAAAAAAcCAABkcnMvZG93bnJldi54bWxQSwUGAAAAAAMAAwC3AAAA+QI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135922409,0;137839802,21490625;119676345,8147985;119878376,21490625;121694436,14666437;129262676,14157407;131179751,21490625;126235380,7842567;121694436,10286867;119676345,8147985;113924800,18638783;113924800,21694237;107466463,0;105650403,21490625;107466463,0;89505037,11101633;91321414,21490625;95357597,9573906;98990352,21490625;100806730,13036904;91422430,10286867;91321414,8147985;77698900,0;75882523,21490625;77698900,14462825;87486945,21490625;86780470,8147985;77698900,14157407;71846340,3055454;69121774,3055454;71846340,3055454;69525201,8147985;71442595,21490625;64681846,20166510;61654550,20166510;64681846,20166510;44904042,21490625;50554571,10592604;54086628,21490625;60342616,8147985;55095515,19046006;51563775,8147985;46114643,19046006;42986649,8147985;20383263,8147985;26639569,21490625;30171308,10592604;35822154,21490625;37739548,8147985;34712252,19046006;29263119,8147985;25630682,19046006;20383263,8147985;4137199,21490625;9788045,10592604;13319784,21490625;19576090,8147985;14328989,19046006;10696234,8147985;5247101,19046006;2220123,8147985" o:connectangles="0,0,0,0,0,0,0,0,0,0,0,0,0,0,0,0,0,0,0,0,0,0,0,0,0,0,0,0,0,0,0,0,0,0,0,0,0,0,0,0,0,0,0,0,0,0,0,0,0,0,0,0,0,0,0,0,0,0,0,0,0"/>
                <o:lock v:ext="edit" verticies="t"/>
              </v:shape>
              <v:shape id="Freeform 25" o:spid="_x0000_s1031" style="position:absolute;left:3068;top:7592;width:1499;height:1499;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AMwwAAANsAAAAPAAAAZHJzL2Rvd25yZXYueG1sRI9fa8JA&#10;EMTfBb/DsYW+1U1FrKSe4h8axD6ItvR5ya1JMLcXcqfGb+8JBR+HmfkNM513tlYXbn3lRMP7IAHF&#10;kjtTSaHh9+frbQLKBxJDtRPWcGMP81m/N6XUuKvs+XIIhYoQ8SlpKENoUkSfl2zJD1zDEr2jay2F&#10;KNsCTUvXCLc1DpNkjJYqiQslNbwqOT8dzlbD+PiR2WWWIDZdtf77zrbodlutX1+6xSeowF14hv/b&#10;G6NhNILHl/gDcHYHAAD//wMAUEsBAi0AFAAGAAgAAAAhANvh9svuAAAAhQEAABMAAAAAAAAAAAAA&#10;AAAAAAAAAFtDb250ZW50X1R5cGVzXS54bWxQSwECLQAUAAYACAAAACEAWvQsW78AAAAVAQAACwAA&#10;AAAAAAAAAAAAAAAfAQAAX3JlbHMvLnJlbHNQSwECLQAUAAYACAAAACEAwg8gDMMAAADbAAAADwAA&#10;AAAAAAAAAAAAAAAHAgAAZHJzL2Rvd25yZXYueG1sUEsFBgAAAAADAAMAtwAAAPcCA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6" o:spid="_x0000_s1032" style="position:absolute;left:3233;top:7903;width:1201;height:997;visibility:visible;mso-wrap-style:square;v-text-anchor:top" coordsize="3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t1xQAAANsAAAAPAAAAZHJzL2Rvd25yZXYueG1sRI9Pa8JA&#10;FMTvBb/D8gRvdZPGisSsIhVFSg+tinp8ZF/+YPZtyK6afvtuodDjMDO/YbJlbxpxp87VlhXE4wgE&#10;cW51zaWC42HzPAPhPLLGxjIp+CYHy8XgKcNU2wd/0X3vSxEg7FJUUHnfplK6vCKDbmxb4uAVtjPo&#10;g+xKqTt8BLhp5EsUTaXBmsNChS29VZRf9zejIIknHzL53F7OXkfv63Z30kWzVWo07FdzEJ56/x/+&#10;a++0gskr/H4JP0AufgAAAP//AwBQSwECLQAUAAYACAAAACEA2+H2y+4AAACFAQAAEwAAAAAAAAAA&#10;AAAAAAAAAAAAW0NvbnRlbnRfVHlwZXNdLnhtbFBLAQItABQABgAIAAAAIQBa9CxbvwAAABUBAAAL&#10;AAAAAAAAAAAAAAAAAB8BAABfcmVscy8ucmVsc1BLAQItABQABgAIAAAAIQAmoFt1xQAAANsAAAAP&#10;AAAAAAAAAAAAAAAAAAcCAABkcnMvZG93bnJldi54bWxQSwUGAAAAAAMAAwC3AAAA+QI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38142872,12031418;33803971,11630234;37941159,9123702;33501243,9625261;33299212,8822892;25226868,2506532;26034039,2205723;28455869,802052;24722108,1504046;26740512,0;23813922,1403671;24318682,300809;18365122,9424511;15438850,7118729;5650831,2907717;8980848,7619972;6659715,7920781;10897918,11730609;8274375,12733095;12916004,15039194;14126919,18247720;0,18648588;33601940,13735898;38142872,12031418" o:connectangles="0,0,0,0,0,0,0,0,0,0,0,0,0,0,0,0,0,0,0,0,0,0,0,0"/>
              </v:shape>
              <v:shape id="Freeform 27" o:spid="_x0000_s1033" style="position:absolute;left:5019;top:7585;width:1499;height:1500;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vgwwAAANsAAAAPAAAAZHJzL2Rvd25yZXYueG1sRI9Ba8JA&#10;FITvBf/D8oTe6oulpBJdRS0GsYdSFc+P7DMJZt+G7Krx33cLhR6HmfmGmS1626gbd752omE8SkCx&#10;FM7UUmo4HjYvE1A+kBhqnLCGB3tYzAdPM8qMu8s33/ahVBEiPiMNVQhthuiLii35kWtZond2naUQ&#10;ZVei6ege4bbB1yRJ0VItcaGiltcVF5f91WpIz++5XeUJYtvXH6fPfIfua6f187BfTkEF7sN/+K+9&#10;NRreUvj9En8Azn8AAAD//wMAUEsBAi0AFAAGAAgAAAAhANvh9svuAAAAhQEAABMAAAAAAAAAAAAA&#10;AAAAAAAAAFtDb250ZW50X1R5cGVzXS54bWxQSwECLQAUAAYACAAAACEAWvQsW78AAAAVAQAACwAA&#10;AAAAAAAAAAAAAAAfAQAAX3JlbHMvLnJlbHNQSwECLQAUAAYACAAAACEAXZEb4MMAAADbAAAADwAA&#10;AAAAAAAAAAAAAAAHAgAAZHJzL2Rvd25yZXYueG1sUEsFBgAAAAADAAMAtwAAAPcCA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8" o:spid="_x0000_s1034" style="position:absolute;left:5292;top:7852;width:991;height:947;visibility:visible;mso-wrap-style:square;v-text-anchor:top" coordsize="31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VEwgAAANsAAAAPAAAAZHJzL2Rvd25yZXYueG1sRI/NasMw&#10;EITvhbyD2EJvjdwQmuBGNqVQ2mPzQ84ba2MZWytHUhz77atCIcdhZr5hNuVoOzGQD41jBS/zDARx&#10;5XTDtYLD/vN5DSJEZI2dY1IwUYCymD1sMNfuxlsadrEWCcIhRwUmxj6XMlSGLIa564mTd3beYkzS&#10;11J7vCW47eQiy16lxYbTgsGePgxV7e5qFYzttPzS5/a4PV7sZPaDtz/TSamnx/H9DUSkMd7D/+1v&#10;rWC5gr8v6QfI4hcAAP//AwBQSwECLQAUAAYACAAAACEA2+H2y+4AAACFAQAAEwAAAAAAAAAAAAAA&#10;AAAAAAAAW0NvbnRlbnRfVHlwZXNdLnhtbFBLAQItABQABgAIAAAAIQBa9CxbvwAAABUBAAALAAAA&#10;AAAAAAAAAAAAAB8BAABfcmVscy8ucmVsc1BLAQItABQABgAIAAAAIQCMfAVEwgAAANsAAAAPAAAA&#10;AAAAAAAAAAAAAAcCAABkcnMvZG93bnJldi54bWxQSwUGAAAAAAMAAwC3AAAA9gI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3531747,6861262;0,3430631;3632763,0;7265525,3430631;3632763,6861262;3531747,6861262;6760763,30068844;403746,30068844;403746,9484741;6760763,9484741;6760763,30068844;11907177,16043599;11907177,30068844;18365210,30068844;18365210,18263345;18566924,16648725;21796258,14227271;25025275,18666761;25025275,30068844;31483308,30068844;31483308,17960623;24117084,9081325;17759750,12410942;17558035,12410942;17356321,9484741;11806161,9484741;11907177,16043599" o:connectangles="0,0,0,0,0,0,0,0,0,0,0,0,0,0,0,0,0,0,0,0,0,0,0,0,0,0,0"/>
                <o:lock v:ext="edit" verticies="t"/>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1D" w:rsidRDefault="00512C86" w:rsidP="00A62048">
    <w:pPr>
      <w:pStyle w:val="VerwijzingtitelIKNL"/>
    </w:pPr>
    <w:r>
      <w:rPr>
        <w:noProof/>
      </w:rPr>
      <mc:AlternateContent>
        <mc:Choice Requires="wpg">
          <w:drawing>
            <wp:anchor distT="0" distB="0" distL="114300" distR="114300" simplePos="0" relativeHeight="251689984" behindDoc="1" locked="0" layoutInCell="1" allowOverlap="1">
              <wp:simplePos x="0" y="0"/>
              <wp:positionH relativeFrom="page">
                <wp:posOffset>0</wp:posOffset>
              </wp:positionH>
              <wp:positionV relativeFrom="page">
                <wp:posOffset>0</wp:posOffset>
              </wp:positionV>
              <wp:extent cx="7390765" cy="4594860"/>
              <wp:effectExtent l="0" t="0" r="635" b="0"/>
              <wp:wrapNone/>
              <wp:docPr id="100" name="TeVerwijderenShape_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765" cy="4594860"/>
                        <a:chOff x="0" y="0"/>
                        <a:chExt cx="7390676" cy="4595138"/>
                      </a:xfrm>
                    </wpg:grpSpPr>
                    <wps:wsp>
                      <wps:cNvPr id="101" name="Freeform 20"/>
                      <wps:cNvSpPr>
                        <a:spLocks/>
                      </wps:cNvSpPr>
                      <wps:spPr bwMode="auto">
                        <a:xfrm>
                          <a:off x="635" y="588925"/>
                          <a:ext cx="4140380" cy="721703"/>
                        </a:xfrm>
                        <a:custGeom>
                          <a:avLst/>
                          <a:gdLst>
                            <a:gd name="T0" fmla="*/ 4140380 w 6517"/>
                            <a:gd name="T1" fmla="*/ 360216 h 1136"/>
                            <a:gd name="T2" fmla="*/ 0 w 6517"/>
                            <a:gd name="T3" fmla="*/ 0 h 1136"/>
                            <a:gd name="T4" fmla="*/ 0 w 6517"/>
                            <a:gd name="T5" fmla="*/ 721703 h 1136"/>
                            <a:gd name="T6" fmla="*/ 2668344 w 6517"/>
                            <a:gd name="T7" fmla="*/ 488547 h 1136"/>
                            <a:gd name="T8" fmla="*/ 4140380 w 6517"/>
                            <a:gd name="T9" fmla="*/ 360216 h 1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1"/>
                      <wps:cNvSpPr>
                        <a:spLocks/>
                      </wps:cNvSpPr>
                      <wps:spPr bwMode="auto">
                        <a:xfrm>
                          <a:off x="6750909" y="1199450"/>
                          <a:ext cx="639767" cy="3395688"/>
                        </a:xfrm>
                        <a:custGeom>
                          <a:avLst/>
                          <a:gdLst>
                            <a:gd name="T0" fmla="*/ 411892 w 2013"/>
                            <a:gd name="T1" fmla="*/ 277180 h 10695"/>
                            <a:gd name="T2" fmla="*/ 0 w 2013"/>
                            <a:gd name="T3" fmla="*/ 0 h 10695"/>
                            <a:gd name="T4" fmla="*/ 142382 w 2013"/>
                            <a:gd name="T5" fmla="*/ 412436 h 10695"/>
                            <a:gd name="T6" fmla="*/ 403311 w 2013"/>
                            <a:gd name="T7" fmla="*/ 3395688 h 10695"/>
                            <a:gd name="T8" fmla="*/ 618791 w 2013"/>
                            <a:gd name="T9" fmla="*/ 934092 h 10695"/>
                            <a:gd name="T10" fmla="*/ 411892 w 2013"/>
                            <a:gd name="T11" fmla="*/ 277180 h 106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5"/>
                      <wps:cNvSpPr>
                        <a:spLocks noChangeArrowheads="1"/>
                      </wps:cNvSpPr>
                      <wps:spPr bwMode="auto">
                        <a:xfrm>
                          <a:off x="0" y="0"/>
                          <a:ext cx="4997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381C0" id="TeVerwijderenShape_16" o:spid="_x0000_s1026" style="position:absolute;margin-left:0;margin-top:0;width:581.95pt;height:361.8pt;z-index:-251626496;mso-position-horizontal-relative:page;mso-position-vertical-relative:page" coordsize="73906,4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39bwYAAA8ZAAAOAAAAZHJzL2Uyb0RvYy54bWzsWV1v2zYUfR+w/0DocYBrUaI+aNQpmjgu&#10;BrRbsWZ7HWSJtrTJokYpcdph/32XpCiT8UfSdig2rHlIJPHq8t5zyXsOlecv7rc1umOiq3gz9/Az&#10;30OsyXlRNZu59/PNcpJ6qOuzpshq3rC595513ouLb795vmtnLOAlrwsmEDhputmunXtl37ez6bTL&#10;S7bNume8ZQ0MrrnYZj3cis20ENkOvG/raeD78XTHRdEKnrOug6cLPehdKP/rNcv7H9frjvWonnsQ&#10;W69+C/V7JX9PL55ns43I2rLKhzCyT4him1UNTDq6WmR9hm5FdeBqW+WCd3zdP8v5dsrX6ypnKgfI&#10;BvsPsnkl+G2rctnMdpt2hAmgfYDTJ7vNf7h7K1BVQO18wKfJtlCkG/YLE7vqNygNa96VWct+xbGE&#10;atduZvDGK9G+a98KnS9cvub57x0MTx+Oy/uNNkar3RtegPPstucKqvu12EoXAAK6VxV5P1aE3fco&#10;h4dJSP0kjjyUwxiJKEnjoWZ5CYU9eC8vr6034yQe34xwmMoUptlMT6yCHYKTmcH66/YQd58HsQJN&#10;Va6TgI0QYwPxUjAmVzUKVD5yerAzqHY2pNaINOsA+UfBjEPADCCL0pQGkV7lBlOCiR+mUGyJaRLg&#10;xA8dYLJZftv1rxhX1cnuXne93iUFXKmaF2adgJP1toYN890UDW7RDsURTvSUm9ESEh8tw9gPcIxK&#10;hHGolhVsm9EwsAz9E85Cx+a4H+LYHA8KMBqD0kCcCAqW0WgYxHEaEnIitMSyJGkakeSES+iLo8vz&#10;0FHL8ix02C6Hj2IffqAY0SHI2C7HeUu3Hud8ulU5Z+nW5oElbNCNWWlZaRZfft8Mqw+uUCbZ5Qby&#10;lcux5Z3sAzeQPSzoGzwsZrCTo5Y5dswhMWlu1v6heeCYQ8zSXO0lCPHQPHTMYcVIc7UPjpoTxxxW&#10;gzSnduz6tSFrAUz2kMOEh4DDVnqrtVkvwVKAwCXazT21D1EJrV3uMzmy5XfshiubXmKmLWDmKDaR&#10;7k3qxjbV6KpmBYGZMfO3Ve60jdnVJ80IELfKN4lNwsaP+av9HQnPGOQ175hu5zJz1ddHCCRyVgvr&#10;eF0Vy6quZeKd2KyuaoHuMlAEGF9G1yYGx6xWi6fh8jU9jX4CTXRAWbZTxfB/UhwQ/zKgk2WcJhOy&#10;JNGEJn468TG9pLFPKFks/5L4YzIrq6JgzeuqYUZtYPI0qhl0j9YJSm/IGtMI2rvK62SSsg0A4DoL&#10;J0mQF00Bz7NZybLierjus6rW11M3YgUypG3+KiCARjUnaQ5d8eI98JPgWmmBMoSLkosPHtqBypp7&#10;3R+3mWAeqr9vgGMpJgTWQq9uSJQAGyJhj6zskazJwdXc6z3oAPLyqtdS7rYV1aaEmfQWb/hLEBnr&#10;SvKWik9HNdwAzX8xvocmoyXVnu9Vf/rH+T6JfOoDU8BexphSEg0yyZB+HNIE9rji/DCkUZy6asjd&#10;MR9B+hgEBnAhqFfVSW0qt0kmSBKc+pIL/ZgOguQ06R/z5tLLCUc2s2AShOmp2GzqJ7B/Q6VHjsVm&#10;cz8IpxDjE+na1D9AfCpfm/xjnCb0lE+b+2lIfMD6ROYO+RN8rixPrwv+4uzvrB+7SOdVil2k85Z2&#10;lQ4sgTieqj1cdaD57Iz2cNXBo9rDVQePag9NAUYIPao9tBgw5se0h6ObEkeqyIUmtQpoSE0pSgpJ&#10;yh0l2qeIFbXllVhRm1CS0l6KaDmAA6pTSxOj2vYm+e2qyi/ZB1uzADmqWEkcDCJJyZTI14+x+1jn&#10;ZYjS9efe6XACoqMJk+G0ox8TfwgSK2EB+lRNSojGGZIwgsN16t6ZjEEhqZ6+70wfP6LkkI3O0ako&#10;ga0BhQ0ocdDCTx540jy6znIeTAfGGDJKkiFXQhzkjpTdTeCrFmxAXX3Vgv9yLQgCRmvBn+AsByfY&#10;miElhI5rQdTwqxKs2Esh+E7qc5DLuuU6Lxj5/egnIau9ZTMjCwmlCQGaVZ/X4oRqaQYb2Xyca4X+&#10;FITkxdyTnV2xgVGIYGpMZMseD0zyiOg8AMMzJyifXqfXKZmQIL6eEH+xmLxcXpFJvMRJtAgXV1cL&#10;7J6g5Lns809QMkLnROScDpfq5/DgZB2L9KkSclPHIo3rf/xQuK16+CJfV9u5l44nx//hCVF9H4av&#10;7uq0O/yHQH7Wt+/ViXL/f4yLvwEAAP//AwBQSwMEFAAGAAgAAAAhAOnAl4TdAAAABgEAAA8AAABk&#10;cnMvZG93bnJldi54bWxMj0FLw0AQhe+C/2EZwZvdpMFoYzalFPVUBFtBeptmp0lodjZkt0n67916&#10;0cvA4z3e+yZfTqYVA/WusawgnkUgiEurG64UfO3eHp5BOI+ssbVMCi7kYFnc3uSYaTvyJw1bX4lQ&#10;wi5DBbX3XSalK2sy6Ga2Iw7e0fYGfZB9JXWPYyg3rZxHUSoNNhwWauxoXVN52p6NgvcRx1USvw6b&#10;03F92e8eP743MSl1fzetXkB4mvxfGK74AR2KwHSwZ9ZOtArCI/73Xr04TRYgDgqe5kkKssjlf/zi&#10;BwAA//8DAFBLAQItABQABgAIAAAAIQC2gziS/gAAAOEBAAATAAAAAAAAAAAAAAAAAAAAAABbQ29u&#10;dGVudF9UeXBlc10ueG1sUEsBAi0AFAAGAAgAAAAhADj9If/WAAAAlAEAAAsAAAAAAAAAAAAAAAAA&#10;LwEAAF9yZWxzLy5yZWxzUEsBAi0AFAAGAAgAAAAhAIluff1vBgAADxkAAA4AAAAAAAAAAAAAAAAA&#10;LgIAAGRycy9lMm9Eb2MueG1sUEsBAi0AFAAGAAgAAAAhAOnAl4TdAAAABgEAAA8AAAAAAAAAAAAA&#10;AAAAyQgAAGRycy9kb3ducmV2LnhtbFBLBQYAAAAABAAEAPMAAADTCQAAAAA=&#10;">
              <v:shape id="Freeform 20" o:spid="_x0000_s1027" style="position:absolute;left:6;top:5889;width:41404;height:7217;visibility:visible;mso-wrap-style:square;v-text-anchor:top" coordsize="6517,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c0wAAAANwAAAAPAAAAZHJzL2Rvd25yZXYueG1sRE9Li8Iw&#10;EL4v+B/CCHtbU/ewaDWWogjqbdWDx6GZPrSZhCar1V9vFgRv8/E9Z571phVX6nxjWcF4lIAgLqxu&#10;uFJwPKy/JiB8QNbYWiYFd/KQLQYfc0y1vfEvXfehEjGEfYoK6hBcKqUvajLoR9YRR660ncEQYVdJ&#10;3eEthptWfifJjzTYcGyo0dGypuKy/zMKtr18TMqd9Hlwx+lpVdqz01apz2Gfz0AE6sNb/HJvdJyf&#10;jOH/mXiBXDwBAAD//wMAUEsBAi0AFAAGAAgAAAAhANvh9svuAAAAhQEAABMAAAAAAAAAAAAAAAAA&#10;AAAAAFtDb250ZW50X1R5cGVzXS54bWxQSwECLQAUAAYACAAAACEAWvQsW78AAAAVAQAACwAAAAAA&#10;AAAAAAAAAAAfAQAAX3JlbHMvLnJlbHNQSwECLQAUAAYACAAAACEAkc4nNMAAAADcAAAADwAAAAAA&#10;AAAAAAAAAAAHAgAAZHJzL2Rvd25yZXYueG1sUEsFBgAAAAADAAMAtwAAAPQCAAAAAA==&#10;" path="m6517,567l,,,1136,4200,769,6517,567xe" fillcolor="#11b5e9" stroked="f">
                <v:path arrowok="t" o:connecttype="custom" o:connectlocs="2147483646,228845922;0,0;0,458499314;1695252130,310374855;2147483646,228845922" o:connectangles="0,0,0,0,0"/>
              </v:shape>
              <v:shape id="Freeform 21" o:spid="_x0000_s1028" style="position:absolute;left:67509;top:11994;width:6397;height:33957;visibility:visible;mso-wrap-style:square;v-text-anchor:top" coordsize="2013,1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wvcwAAAANwAAAAPAAAAZHJzL2Rvd25yZXYueG1sRE9Ni8Iw&#10;EL0L/ocwgjdN7UG61SiiFERkQVfW69CMbbGZlCbV+u/NgrC3ebzPWa57U4sHta6yrGA2jUAQ51ZX&#10;XCi4/GSTBITzyBpry6TgRQ7Wq+Fgiam2Tz7R4+wLEULYpaig9L5JpXR5SQbd1DbEgbvZ1qAPsC2k&#10;bvEZwk0t4yiaS4MVh4YSG9qWlN/PnVFw3H1nhyTjOLnPX9eL+e3Qf3VKjUf9ZgHCU+//xR/3Xof5&#10;UQx/z4QL5OoNAAD//wMAUEsBAi0AFAAGAAgAAAAhANvh9svuAAAAhQEAABMAAAAAAAAAAAAAAAAA&#10;AAAAAFtDb250ZW50X1R5cGVzXS54bWxQSwECLQAUAAYACAAAACEAWvQsW78AAAAVAQAACwAAAAAA&#10;AAAAAAAAAAAfAQAAX3JlbHMvLnJlbHNQSwECLQAUAAYACAAAACEAuZsL3MAAAADcAAAADwAAAAAA&#10;AAAAAAAAAAAHAgAAZHJzL2Rvd25yZXYueG1sUEsFBgAAAAADAAMAtwAAAPQCAAAAAA==&#10;" path="m1296,873c952,462,502,162,,,246,377,406,819,448,1299v821,9396,821,9396,821,9396c1947,2942,1947,2942,1947,2942,2013,2193,1779,1449,1296,873xe" fillcolor="#11b5e9" stroked="f">
                <v:path arrowok="t" o:connecttype="custom" o:connectlocs="130906562,88005311;0,0;45251518,130949413;128179368,1078139036;196662723,296576437;130906562,88005311" o:connectangles="0,0,0,0,0,0"/>
              </v:shape>
              <v:rect id="Rectangle 5" o:spid="_x0000_s1029" style="position:absolute;width:4997;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VlwwAAANwAAAAPAAAAZHJzL2Rvd25yZXYueG1sRE/basJA&#10;EH0X+g/LFPoiumkF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3qAFZcMAAADcAAAADwAA&#10;AAAAAAAAAAAAAAAHAgAAZHJzL2Rvd25yZXYueG1sUEsFBgAAAAADAAMAtwAAAPcCAAAAAA==&#10;" filled="f" stroked="f"/>
              <w10:wrap anchorx="page" anchory="page"/>
            </v:group>
          </w:pict>
        </mc:Fallback>
      </mc:AlternateContent>
    </w:r>
    <w:r w:rsidRPr="00A30862">
      <w:rPr>
        <w:b w:val="0"/>
        <w:noProof/>
      </w:rPr>
      <mc:AlternateContent>
        <mc:Choice Requires="wpc">
          <w:drawing>
            <wp:anchor distT="0" distB="0" distL="114300" distR="114300" simplePos="0" relativeHeight="251687936" behindDoc="1" locked="0" layoutInCell="1" allowOverlap="1">
              <wp:simplePos x="0" y="0"/>
              <wp:positionH relativeFrom="page">
                <wp:posOffset>0</wp:posOffset>
              </wp:positionH>
              <wp:positionV relativeFrom="page">
                <wp:align>bottom</wp:align>
              </wp:positionV>
              <wp:extent cx="3462020" cy="1271905"/>
              <wp:effectExtent l="0" t="0" r="0" b="4445"/>
              <wp:wrapNone/>
              <wp:docPr id="99" name="TeVerwijderenShape_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2" name="Freeform 22"/>
                      <wps:cNvSpPr>
                        <a:spLocks/>
                      </wps:cNvSpPr>
                      <wps:spPr bwMode="auto">
                        <a:xfrm>
                          <a:off x="0" y="122644"/>
                          <a:ext cx="3364019" cy="1149261"/>
                        </a:xfrm>
                        <a:custGeom>
                          <a:avLst/>
                          <a:gdLst>
                            <a:gd name="T0" fmla="*/ 3145684 w 10585"/>
                            <a:gd name="T1" fmla="*/ 537803 h 3620"/>
                            <a:gd name="T2" fmla="*/ 2535170 w 10585"/>
                            <a:gd name="T3" fmla="*/ 220645 h 3620"/>
                            <a:gd name="T4" fmla="*/ 0 w 10585"/>
                            <a:gd name="T5" fmla="*/ 0 h 3620"/>
                            <a:gd name="T6" fmla="*/ 0 w 10585"/>
                            <a:gd name="T7" fmla="*/ 1149261 h 3620"/>
                            <a:gd name="T8" fmla="*/ 3355438 w 10585"/>
                            <a:gd name="T9" fmla="*/ 1149261 h 3620"/>
                            <a:gd name="T10" fmla="*/ 3145684 w 10585"/>
                            <a:gd name="T11" fmla="*/ 537803 h 36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3"/>
                      <wps:cNvSpPr>
                        <a:spLocks noEditPoints="1"/>
                      </wps:cNvSpPr>
                      <wps:spPr bwMode="auto">
                        <a:xfrm>
                          <a:off x="315119" y="444107"/>
                          <a:ext cx="1410410" cy="88307"/>
                        </a:xfrm>
                        <a:custGeom>
                          <a:avLst/>
                          <a:gdLst>
                            <a:gd name="T0" fmla="*/ 1404690 w 4438"/>
                            <a:gd name="T1" fmla="*/ 32284 h 279"/>
                            <a:gd name="T2" fmla="*/ 1410410 w 4438"/>
                            <a:gd name="T3" fmla="*/ 66784 h 279"/>
                            <a:gd name="T4" fmla="*/ 1349392 w 4438"/>
                            <a:gd name="T5" fmla="*/ 43995 h 279"/>
                            <a:gd name="T6" fmla="*/ 1318883 w 4438"/>
                            <a:gd name="T7" fmla="*/ 25321 h 279"/>
                            <a:gd name="T8" fmla="*/ 1271212 w 4438"/>
                            <a:gd name="T9" fmla="*/ 55706 h 279"/>
                            <a:gd name="T10" fmla="*/ 1290598 w 4438"/>
                            <a:gd name="T11" fmla="*/ 24371 h 279"/>
                            <a:gd name="T12" fmla="*/ 1253097 w 4438"/>
                            <a:gd name="T13" fmla="*/ 0 h 279"/>
                            <a:gd name="T14" fmla="*/ 1245152 w 4438"/>
                            <a:gd name="T15" fmla="*/ 30702 h 279"/>
                            <a:gd name="T16" fmla="*/ 1222906 w 4438"/>
                            <a:gd name="T17" fmla="*/ 66784 h 279"/>
                            <a:gd name="T18" fmla="*/ 1170786 w 4438"/>
                            <a:gd name="T19" fmla="*/ 46211 h 279"/>
                            <a:gd name="T20" fmla="*/ 1137735 w 4438"/>
                            <a:gd name="T21" fmla="*/ 29752 h 279"/>
                            <a:gd name="T22" fmla="*/ 1137735 w 4438"/>
                            <a:gd name="T23" fmla="*/ 24371 h 279"/>
                            <a:gd name="T24" fmla="*/ 1073221 w 4438"/>
                            <a:gd name="T25" fmla="*/ 43046 h 279"/>
                            <a:gd name="T26" fmla="*/ 1088475 w 4438"/>
                            <a:gd name="T27" fmla="*/ 68050 h 279"/>
                            <a:gd name="T28" fmla="*/ 1002033 w 4438"/>
                            <a:gd name="T29" fmla="*/ 66784 h 279"/>
                            <a:gd name="T30" fmla="*/ 1047797 w 4438"/>
                            <a:gd name="T31" fmla="*/ 57289 h 279"/>
                            <a:gd name="T32" fmla="*/ 925125 w 4438"/>
                            <a:gd name="T33" fmla="*/ 66784 h 279"/>
                            <a:gd name="T34" fmla="*/ 943239 w 4438"/>
                            <a:gd name="T35" fmla="*/ 24371 h 279"/>
                            <a:gd name="T36" fmla="*/ 896840 w 4438"/>
                            <a:gd name="T37" fmla="*/ 66784 h 279"/>
                            <a:gd name="T38" fmla="*/ 853301 w 4438"/>
                            <a:gd name="T39" fmla="*/ 25321 h 279"/>
                            <a:gd name="T40" fmla="*/ 818343 w 4438"/>
                            <a:gd name="T41" fmla="*/ 66784 h 279"/>
                            <a:gd name="T42" fmla="*/ 823746 w 4438"/>
                            <a:gd name="T43" fmla="*/ 33234 h 279"/>
                            <a:gd name="T44" fmla="*/ 791965 w 4438"/>
                            <a:gd name="T45" fmla="*/ 13610 h 279"/>
                            <a:gd name="T46" fmla="*/ 810080 w 4438"/>
                            <a:gd name="T47" fmla="*/ 61087 h 279"/>
                            <a:gd name="T48" fmla="*/ 738892 w 4438"/>
                            <a:gd name="T49" fmla="*/ 66784 h 279"/>
                            <a:gd name="T50" fmla="*/ 758914 w 4438"/>
                            <a:gd name="T51" fmla="*/ 24371 h 279"/>
                            <a:gd name="T52" fmla="*/ 693764 w 4438"/>
                            <a:gd name="T53" fmla="*/ 43046 h 279"/>
                            <a:gd name="T54" fmla="*/ 708701 w 4438"/>
                            <a:gd name="T55" fmla="*/ 62669 h 279"/>
                            <a:gd name="T56" fmla="*/ 676921 w 4438"/>
                            <a:gd name="T57" fmla="*/ 57289 h 279"/>
                            <a:gd name="T58" fmla="*/ 625119 w 4438"/>
                            <a:gd name="T59" fmla="*/ 43362 h 279"/>
                            <a:gd name="T60" fmla="*/ 618763 w 4438"/>
                            <a:gd name="T61" fmla="*/ 25321 h 279"/>
                            <a:gd name="T62" fmla="*/ 607957 w 4438"/>
                            <a:gd name="T63" fmla="*/ 44945 h 279"/>
                            <a:gd name="T64" fmla="*/ 607957 w 4438"/>
                            <a:gd name="T65" fmla="*/ 47793 h 279"/>
                            <a:gd name="T66" fmla="*/ 539947 w 4438"/>
                            <a:gd name="T67" fmla="*/ 44312 h 279"/>
                            <a:gd name="T68" fmla="*/ 482743 w 4438"/>
                            <a:gd name="T69" fmla="*/ 66784 h 279"/>
                            <a:gd name="T70" fmla="*/ 482743 w 4438"/>
                            <a:gd name="T71" fmla="*/ 31968 h 279"/>
                            <a:gd name="T72" fmla="*/ 454141 w 4438"/>
                            <a:gd name="T73" fmla="*/ 46211 h 279"/>
                            <a:gd name="T74" fmla="*/ 463992 w 4438"/>
                            <a:gd name="T75" fmla="*/ 66784 h 279"/>
                            <a:gd name="T76" fmla="*/ 457319 w 4438"/>
                            <a:gd name="T77" fmla="*/ 41463 h 279"/>
                            <a:gd name="T78" fmla="*/ 384224 w 4438"/>
                            <a:gd name="T79" fmla="*/ 34500 h 279"/>
                            <a:gd name="T80" fmla="*/ 382953 w 4438"/>
                            <a:gd name="T81" fmla="*/ 31335 h 279"/>
                            <a:gd name="T82" fmla="*/ 306362 w 4438"/>
                            <a:gd name="T83" fmla="*/ 49376 h 279"/>
                            <a:gd name="T84" fmla="*/ 306680 w 4438"/>
                            <a:gd name="T85" fmla="*/ 60137 h 279"/>
                            <a:gd name="T86" fmla="*/ 283163 w 4438"/>
                            <a:gd name="T87" fmla="*/ 34500 h 279"/>
                            <a:gd name="T88" fmla="*/ 238034 w 4438"/>
                            <a:gd name="T89" fmla="*/ 55073 h 279"/>
                            <a:gd name="T90" fmla="*/ 261234 w 4438"/>
                            <a:gd name="T91" fmla="*/ 66784 h 279"/>
                            <a:gd name="T92" fmla="*/ 260281 w 4438"/>
                            <a:gd name="T93" fmla="*/ 40514 h 279"/>
                            <a:gd name="T94" fmla="*/ 228183 w 4438"/>
                            <a:gd name="T95" fmla="*/ 25004 h 279"/>
                            <a:gd name="T96" fmla="*/ 154134 w 4438"/>
                            <a:gd name="T97" fmla="*/ 45578 h 279"/>
                            <a:gd name="T98" fmla="*/ 191000 w 4438"/>
                            <a:gd name="T99" fmla="*/ 25321 h 279"/>
                            <a:gd name="T100" fmla="*/ 184961 w 4438"/>
                            <a:gd name="T101" fmla="*/ 59188 h 279"/>
                            <a:gd name="T102" fmla="*/ 104557 w 4438"/>
                            <a:gd name="T103" fmla="*/ 43046 h 279"/>
                            <a:gd name="T104" fmla="*/ 119812 w 4438"/>
                            <a:gd name="T105" fmla="*/ 62669 h 279"/>
                            <a:gd name="T106" fmla="*/ 65467 w 4438"/>
                            <a:gd name="T107" fmla="*/ 25321 h 279"/>
                            <a:gd name="T108" fmla="*/ 80404 w 4438"/>
                            <a:gd name="T109" fmla="*/ 55073 h 279"/>
                            <a:gd name="T110" fmla="*/ 27013 w 4438"/>
                            <a:gd name="T111" fmla="*/ 45578 h 279"/>
                            <a:gd name="T112" fmla="*/ 27013 w 4438"/>
                            <a:gd name="T113" fmla="*/ 31968 h 27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4"/>
                      <wps:cNvSpPr>
                        <a:spLocks noEditPoints="1"/>
                      </wps:cNvSpPr>
                      <wps:spPr bwMode="auto">
                        <a:xfrm>
                          <a:off x="308130" y="554649"/>
                          <a:ext cx="433923" cy="67977"/>
                        </a:xfrm>
                        <a:custGeom>
                          <a:avLst/>
                          <a:gdLst>
                            <a:gd name="T0" fmla="*/ 427887 w 1366"/>
                            <a:gd name="T1" fmla="*/ 0 h 213"/>
                            <a:gd name="T2" fmla="*/ 433923 w 1366"/>
                            <a:gd name="T3" fmla="*/ 67339 h 213"/>
                            <a:gd name="T4" fmla="*/ 376744 w 1366"/>
                            <a:gd name="T5" fmla="*/ 25531 h 213"/>
                            <a:gd name="T6" fmla="*/ 377380 w 1366"/>
                            <a:gd name="T7" fmla="*/ 67339 h 213"/>
                            <a:gd name="T8" fmla="*/ 383097 w 1366"/>
                            <a:gd name="T9" fmla="*/ 45956 h 213"/>
                            <a:gd name="T10" fmla="*/ 406922 w 1366"/>
                            <a:gd name="T11" fmla="*/ 44361 h 213"/>
                            <a:gd name="T12" fmla="*/ 412957 w 1366"/>
                            <a:gd name="T13" fmla="*/ 67339 h 213"/>
                            <a:gd name="T14" fmla="*/ 397392 w 1366"/>
                            <a:gd name="T15" fmla="*/ 24574 h 213"/>
                            <a:gd name="T16" fmla="*/ 383097 w 1366"/>
                            <a:gd name="T17" fmla="*/ 32233 h 213"/>
                            <a:gd name="T18" fmla="*/ 376744 w 1366"/>
                            <a:gd name="T19" fmla="*/ 25531 h 213"/>
                            <a:gd name="T20" fmla="*/ 358638 w 1366"/>
                            <a:gd name="T21" fmla="*/ 58403 h 213"/>
                            <a:gd name="T22" fmla="*/ 358638 w 1366"/>
                            <a:gd name="T23" fmla="*/ 67977 h 213"/>
                            <a:gd name="T24" fmla="*/ 338307 w 1366"/>
                            <a:gd name="T25" fmla="*/ 0 h 213"/>
                            <a:gd name="T26" fmla="*/ 332590 w 1366"/>
                            <a:gd name="T27" fmla="*/ 67339 h 213"/>
                            <a:gd name="T28" fmla="*/ 338307 w 1366"/>
                            <a:gd name="T29" fmla="*/ 0 h 213"/>
                            <a:gd name="T30" fmla="*/ 281764 w 1366"/>
                            <a:gd name="T31" fmla="*/ 34786 h 213"/>
                            <a:gd name="T32" fmla="*/ 287482 w 1366"/>
                            <a:gd name="T33" fmla="*/ 67339 h 213"/>
                            <a:gd name="T34" fmla="*/ 300188 w 1366"/>
                            <a:gd name="T35" fmla="*/ 29999 h 213"/>
                            <a:gd name="T36" fmla="*/ 311624 w 1366"/>
                            <a:gd name="T37" fmla="*/ 67339 h 213"/>
                            <a:gd name="T38" fmla="*/ 317342 w 1366"/>
                            <a:gd name="T39" fmla="*/ 40850 h 213"/>
                            <a:gd name="T40" fmla="*/ 287800 w 1366"/>
                            <a:gd name="T41" fmla="*/ 32233 h 213"/>
                            <a:gd name="T42" fmla="*/ 287482 w 1366"/>
                            <a:gd name="T43" fmla="*/ 25531 h 213"/>
                            <a:gd name="T44" fmla="*/ 244598 w 1366"/>
                            <a:gd name="T45" fmla="*/ 0 h 213"/>
                            <a:gd name="T46" fmla="*/ 238880 w 1366"/>
                            <a:gd name="T47" fmla="*/ 67339 h 213"/>
                            <a:gd name="T48" fmla="*/ 244598 w 1366"/>
                            <a:gd name="T49" fmla="*/ 45318 h 213"/>
                            <a:gd name="T50" fmla="*/ 275411 w 1366"/>
                            <a:gd name="T51" fmla="*/ 67339 h 213"/>
                            <a:gd name="T52" fmla="*/ 273187 w 1366"/>
                            <a:gd name="T53" fmla="*/ 25531 h 213"/>
                            <a:gd name="T54" fmla="*/ 244598 w 1366"/>
                            <a:gd name="T55" fmla="*/ 44361 h 213"/>
                            <a:gd name="T56" fmla="*/ 226174 w 1366"/>
                            <a:gd name="T57" fmla="*/ 9574 h 213"/>
                            <a:gd name="T58" fmla="*/ 217597 w 1366"/>
                            <a:gd name="T59" fmla="*/ 9574 h 213"/>
                            <a:gd name="T60" fmla="*/ 226174 w 1366"/>
                            <a:gd name="T61" fmla="*/ 9574 h 213"/>
                            <a:gd name="T62" fmla="*/ 218867 w 1366"/>
                            <a:gd name="T63" fmla="*/ 25531 h 213"/>
                            <a:gd name="T64" fmla="*/ 224903 w 1366"/>
                            <a:gd name="T65" fmla="*/ 67339 h 213"/>
                            <a:gd name="T66" fmla="*/ 203620 w 1366"/>
                            <a:gd name="T67" fmla="*/ 63190 h 213"/>
                            <a:gd name="T68" fmla="*/ 194090 w 1366"/>
                            <a:gd name="T69" fmla="*/ 63190 h 213"/>
                            <a:gd name="T70" fmla="*/ 203620 w 1366"/>
                            <a:gd name="T71" fmla="*/ 63190 h 213"/>
                            <a:gd name="T72" fmla="*/ 141359 w 1366"/>
                            <a:gd name="T73" fmla="*/ 67339 h 213"/>
                            <a:gd name="T74" fmla="*/ 159147 w 1366"/>
                            <a:gd name="T75" fmla="*/ 33191 h 213"/>
                            <a:gd name="T76" fmla="*/ 170266 w 1366"/>
                            <a:gd name="T77" fmla="*/ 67339 h 213"/>
                            <a:gd name="T78" fmla="*/ 189960 w 1366"/>
                            <a:gd name="T79" fmla="*/ 25531 h 213"/>
                            <a:gd name="T80" fmla="*/ 173442 w 1366"/>
                            <a:gd name="T81" fmla="*/ 59679 h 213"/>
                            <a:gd name="T82" fmla="*/ 162324 w 1366"/>
                            <a:gd name="T83" fmla="*/ 25531 h 213"/>
                            <a:gd name="T84" fmla="*/ 145170 w 1366"/>
                            <a:gd name="T85" fmla="*/ 59679 h 213"/>
                            <a:gd name="T86" fmla="*/ 135323 w 1366"/>
                            <a:gd name="T87" fmla="*/ 25531 h 213"/>
                            <a:gd name="T88" fmla="*/ 64167 w 1366"/>
                            <a:gd name="T89" fmla="*/ 25531 h 213"/>
                            <a:gd name="T90" fmla="*/ 83862 w 1366"/>
                            <a:gd name="T91" fmla="*/ 67339 h 213"/>
                            <a:gd name="T92" fmla="*/ 94980 w 1366"/>
                            <a:gd name="T93" fmla="*/ 33191 h 213"/>
                            <a:gd name="T94" fmla="*/ 112769 w 1366"/>
                            <a:gd name="T95" fmla="*/ 67339 h 213"/>
                            <a:gd name="T96" fmla="*/ 118805 w 1366"/>
                            <a:gd name="T97" fmla="*/ 25531 h 213"/>
                            <a:gd name="T98" fmla="*/ 109275 w 1366"/>
                            <a:gd name="T99" fmla="*/ 59679 h 213"/>
                            <a:gd name="T100" fmla="*/ 92121 w 1366"/>
                            <a:gd name="T101" fmla="*/ 25531 h 213"/>
                            <a:gd name="T102" fmla="*/ 80686 w 1366"/>
                            <a:gd name="T103" fmla="*/ 59679 h 213"/>
                            <a:gd name="T104" fmla="*/ 64167 w 1366"/>
                            <a:gd name="T105" fmla="*/ 25531 h 213"/>
                            <a:gd name="T106" fmla="*/ 13024 w 1366"/>
                            <a:gd name="T107" fmla="*/ 67339 h 213"/>
                            <a:gd name="T108" fmla="*/ 30813 w 1366"/>
                            <a:gd name="T109" fmla="*/ 33191 h 213"/>
                            <a:gd name="T110" fmla="*/ 41931 w 1366"/>
                            <a:gd name="T111" fmla="*/ 67339 h 213"/>
                            <a:gd name="T112" fmla="*/ 61626 w 1366"/>
                            <a:gd name="T113" fmla="*/ 25531 h 213"/>
                            <a:gd name="T114" fmla="*/ 45108 w 1366"/>
                            <a:gd name="T115" fmla="*/ 59679 h 213"/>
                            <a:gd name="T116" fmla="*/ 33672 w 1366"/>
                            <a:gd name="T117" fmla="*/ 25531 h 213"/>
                            <a:gd name="T118" fmla="*/ 16518 w 1366"/>
                            <a:gd name="T119" fmla="*/ 59679 h 213"/>
                            <a:gd name="T120" fmla="*/ 6989 w 1366"/>
                            <a:gd name="T121" fmla="*/ 25531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5"/>
                      <wps:cNvSpPr>
                        <a:spLocks/>
                      </wps:cNvSpPr>
                      <wps:spPr bwMode="auto">
                        <a:xfrm>
                          <a:off x="306860" y="759216"/>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6"/>
                      <wps:cNvSpPr>
                        <a:spLocks/>
                      </wps:cNvSpPr>
                      <wps:spPr bwMode="auto">
                        <a:xfrm>
                          <a:off x="323378" y="790346"/>
                          <a:ext cx="120075" cy="99742"/>
                        </a:xfrm>
                        <a:custGeom>
                          <a:avLst/>
                          <a:gdLst>
                            <a:gd name="T0" fmla="*/ 120075 w 378"/>
                            <a:gd name="T1" fmla="*/ 37997 h 315"/>
                            <a:gd name="T2" fmla="*/ 106416 w 378"/>
                            <a:gd name="T3" fmla="*/ 36730 h 315"/>
                            <a:gd name="T4" fmla="*/ 119440 w 378"/>
                            <a:gd name="T5" fmla="*/ 28814 h 315"/>
                            <a:gd name="T6" fmla="*/ 105463 w 378"/>
                            <a:gd name="T7" fmla="*/ 30398 h 315"/>
                            <a:gd name="T8" fmla="*/ 104827 w 378"/>
                            <a:gd name="T9" fmla="*/ 27864 h 315"/>
                            <a:gd name="T10" fmla="*/ 79415 w 378"/>
                            <a:gd name="T11" fmla="*/ 7916 h 315"/>
                            <a:gd name="T12" fmla="*/ 81956 w 378"/>
                            <a:gd name="T13" fmla="*/ 6966 h 315"/>
                            <a:gd name="T14" fmla="*/ 89580 w 378"/>
                            <a:gd name="T15" fmla="*/ 2533 h 315"/>
                            <a:gd name="T16" fmla="*/ 77826 w 378"/>
                            <a:gd name="T17" fmla="*/ 4750 h 315"/>
                            <a:gd name="T18" fmla="*/ 84180 w 378"/>
                            <a:gd name="T19" fmla="*/ 0 h 315"/>
                            <a:gd name="T20" fmla="*/ 74967 w 378"/>
                            <a:gd name="T21" fmla="*/ 4433 h 315"/>
                            <a:gd name="T22" fmla="*/ 76556 w 378"/>
                            <a:gd name="T23" fmla="*/ 950 h 315"/>
                            <a:gd name="T24" fmla="*/ 57814 w 378"/>
                            <a:gd name="T25" fmla="*/ 29764 h 315"/>
                            <a:gd name="T26" fmla="*/ 48602 w 378"/>
                            <a:gd name="T27" fmla="*/ 22482 h 315"/>
                            <a:gd name="T28" fmla="*/ 17789 w 378"/>
                            <a:gd name="T29" fmla="*/ 9183 h 315"/>
                            <a:gd name="T30" fmla="*/ 28272 w 378"/>
                            <a:gd name="T31" fmla="*/ 24065 h 315"/>
                            <a:gd name="T32" fmla="*/ 20965 w 378"/>
                            <a:gd name="T33" fmla="*/ 25015 h 315"/>
                            <a:gd name="T34" fmla="*/ 34307 w 378"/>
                            <a:gd name="T35" fmla="*/ 37047 h 315"/>
                            <a:gd name="T36" fmla="*/ 26048 w 378"/>
                            <a:gd name="T37" fmla="*/ 40213 h 315"/>
                            <a:gd name="T38" fmla="*/ 40660 w 378"/>
                            <a:gd name="T39" fmla="*/ 47496 h 315"/>
                            <a:gd name="T40" fmla="*/ 44472 w 378"/>
                            <a:gd name="T41" fmla="*/ 57629 h 315"/>
                            <a:gd name="T42" fmla="*/ 0 w 378"/>
                            <a:gd name="T43" fmla="*/ 58895 h 315"/>
                            <a:gd name="T44" fmla="*/ 105780 w 378"/>
                            <a:gd name="T45" fmla="*/ 43380 h 315"/>
                            <a:gd name="T46" fmla="*/ 120075 w 378"/>
                            <a:gd name="T47" fmla="*/ 3799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7"/>
                      <wps:cNvSpPr>
                        <a:spLocks/>
                      </wps:cNvSpPr>
                      <wps:spPr bwMode="auto">
                        <a:xfrm>
                          <a:off x="501903" y="758581"/>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
                      <wps:cNvSpPr>
                        <a:spLocks noEditPoints="1"/>
                      </wps:cNvSpPr>
                      <wps:spPr bwMode="auto">
                        <a:xfrm>
                          <a:off x="529221" y="785264"/>
                          <a:ext cx="99110" cy="94660"/>
                        </a:xfrm>
                        <a:custGeom>
                          <a:avLst/>
                          <a:gdLst>
                            <a:gd name="T0" fmla="*/ 11118 w 312"/>
                            <a:gd name="T1" fmla="*/ 21600 h 298"/>
                            <a:gd name="T2" fmla="*/ 0 w 312"/>
                            <a:gd name="T3" fmla="*/ 10800 h 298"/>
                            <a:gd name="T4" fmla="*/ 11436 w 312"/>
                            <a:gd name="T5" fmla="*/ 0 h 298"/>
                            <a:gd name="T6" fmla="*/ 22872 w 312"/>
                            <a:gd name="T7" fmla="*/ 10800 h 298"/>
                            <a:gd name="T8" fmla="*/ 11436 w 312"/>
                            <a:gd name="T9" fmla="*/ 21600 h 298"/>
                            <a:gd name="T10" fmla="*/ 11118 w 312"/>
                            <a:gd name="T11" fmla="*/ 21600 h 298"/>
                            <a:gd name="T12" fmla="*/ 21283 w 312"/>
                            <a:gd name="T13" fmla="*/ 94660 h 298"/>
                            <a:gd name="T14" fmla="*/ 1271 w 312"/>
                            <a:gd name="T15" fmla="*/ 94660 h 298"/>
                            <a:gd name="T16" fmla="*/ 1271 w 312"/>
                            <a:gd name="T17" fmla="*/ 29859 h 298"/>
                            <a:gd name="T18" fmla="*/ 21283 w 312"/>
                            <a:gd name="T19" fmla="*/ 29859 h 298"/>
                            <a:gd name="T20" fmla="*/ 21283 w 312"/>
                            <a:gd name="T21" fmla="*/ 94660 h 298"/>
                            <a:gd name="T22" fmla="*/ 37484 w 312"/>
                            <a:gd name="T23" fmla="*/ 50507 h 298"/>
                            <a:gd name="T24" fmla="*/ 37484 w 312"/>
                            <a:gd name="T25" fmla="*/ 94660 h 298"/>
                            <a:gd name="T26" fmla="*/ 57814 w 312"/>
                            <a:gd name="T27" fmla="*/ 94660 h 298"/>
                            <a:gd name="T28" fmla="*/ 57814 w 312"/>
                            <a:gd name="T29" fmla="*/ 57495 h 298"/>
                            <a:gd name="T30" fmla="*/ 58449 w 312"/>
                            <a:gd name="T31" fmla="*/ 52412 h 298"/>
                            <a:gd name="T32" fmla="*/ 68615 w 312"/>
                            <a:gd name="T33" fmla="*/ 44789 h 298"/>
                            <a:gd name="T34" fmla="*/ 78780 w 312"/>
                            <a:gd name="T35" fmla="*/ 58765 h 298"/>
                            <a:gd name="T36" fmla="*/ 78780 w 312"/>
                            <a:gd name="T37" fmla="*/ 94660 h 298"/>
                            <a:gd name="T38" fmla="*/ 99110 w 312"/>
                            <a:gd name="T39" fmla="*/ 94660 h 298"/>
                            <a:gd name="T40" fmla="*/ 99110 w 312"/>
                            <a:gd name="T41" fmla="*/ 56542 h 298"/>
                            <a:gd name="T42" fmla="*/ 75921 w 312"/>
                            <a:gd name="T43" fmla="*/ 28589 h 298"/>
                            <a:gd name="T44" fmla="*/ 55908 w 312"/>
                            <a:gd name="T45" fmla="*/ 39071 h 298"/>
                            <a:gd name="T46" fmla="*/ 55273 w 312"/>
                            <a:gd name="T47" fmla="*/ 39071 h 298"/>
                            <a:gd name="T48" fmla="*/ 54638 w 312"/>
                            <a:gd name="T49" fmla="*/ 29859 h 298"/>
                            <a:gd name="T50" fmla="*/ 37166 w 312"/>
                            <a:gd name="T51" fmla="*/ 29859 h 298"/>
                            <a:gd name="T52" fmla="*/ 37484 w 312"/>
                            <a:gd name="T53" fmla="*/ 50507 h 29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B3A41CF" id="TeVerwijderenShape_15" o:spid="_x0000_s1026" editas="canvas" style="position:absolute;margin-left:0;margin-top:0;width:272.6pt;height:100.15pt;z-index:-251628544;mso-position-horizontal-relative:page;mso-position-vertical:bottom;mso-position-vertical-relative:page" coordsize="34620,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2ML0AAAMeGAQAOAAAAZHJzL2Uyb0RvYy54bWzsfV+PJDeO5/sB9x0S9biA3Rl/MiKjMT2L&#10;tcceLODZMzB1HyC7qrqrsNWVtVnVbs8s9rvvjyGSISpCCsZ67uCHNhY7XUyJFEmJoiiK8Yd//vXT&#10;4+6Xu8vLw/np3VX17f5qd/d0c759ePr47ur/Xv/4zfFq9/J6ero9PZ6f7t5d/e3u5eqf//i//9cf&#10;vjy/vavP9+fH27vLDkieXt5+eX53df/6+vz2zZuXm/u7T6eXb8/Pd0/48cP58un0ij8vH9/cXk5f&#10;gP3T45t6v+/efDlfbp8v55u7lxdA/xR+vPrjiP/Dh7ub1//z4cPL3evu8d0VxvY6/v/L+P/f0/9/&#10;88c/nN5+vJye7x9ueBin/8EoPp0enkBUUf3p9Hrafb48zFB9eri5nF/OH16/vTl/enP+8OHh5m7k&#10;AdxU+4Sb709Pv5xeRmZuIB0ZIP71D8T7/iON++n848PjI6TxBtjfEoz+9wv0c0c/Pz7ZRgEytuU2&#10;X56hwJdnVeXLbxviX+9Pz3cj5y9vb/7tl58vu4fbd1dDfbV7On3CPPrxcndHs2JX16RDoo5mf33+&#10;+UIDfXn+6Xzz7y+BnegXavaCNrv3X/5yvgWa0+fX86i3Xz9cPlFPaGT36zg9/obpXNdd24Y5cvfr&#10;6+4GvzRN1+6r4Wp3Qw2qdqi7ilq8Ob0VHDefX17/fHce8Z1++enlFT9jZtziX+EfzMM1JuSHT4+Y&#10;b//0ZtdU7aE7trsvu2p/OB54Yt5K0ypqemj6477Z3e+arpYZrA0hIcVZH5pD1e9zOJu4ab3v2kMG&#10;Zxs1zGI7mEbLg+tMmwyrfdSIBZwZF2yL8to0h0PbHHO8QmHatIy02qIVt1qqWC/7XbfHf7vucGi6&#10;maZjtZRbWr2UcFrllFpaFZVaxnqajRPLQSf86V7WwM2vT7wI8K/difaIa0iGVsXz+YUWHq0JLKxr&#10;WVNoR79GzRvTHGKl5g0vwXnz1jSHxKj5uLwwxHnzg2kOYVDzPou9M80xH6n5kG3em+Y006h9ZZgN&#10;w2IxXbCBpVvX5WqHret9mDfPp1eS7ihB/HP3BUZptB+7e9gqsg/006fzL3fX57HRK0l5OA5hrFU3&#10;jPYNRKc2N5/fP9x8d/d306OtMIcw2qoSm/M8ojr2dfih79gWBXg/9Jgg6NANKm2Dd4lKEIjBUwaR&#10;sJxYJ2MZBhgQl6Eu9JD3IUgzRbblFy8pbA0k1Xqwaqj2MPXhl7oZVwOWVFbXicwezy93YQuj6TTu&#10;ZTqvxnFN+9nL+fHhllwFmkwvl4/vv3+87H45kXe17/50/J6nvmm27Dyc3mJL5alLm+voLf3nUNXt&#10;/rt6+ObH7th/0/7YHr4Z+v3xG2y53w3dvh3aP/34XzSnq/bt/cPt7d3TTw9Pd+K5Va3P62AfMvhc&#10;o+9GC2c4YCqPfBWYJMO9xOTl/Pnpdtzo7+9Otz/wv19PD4/h32/siEchg23531EQ8KeCfxIcmvfn&#10;27/BV7mcg9cKLxv/uD9f/n61+wKP9d3Vy398Pl3urnaP//oEd2uo2haT+nX8oz30mCC7S/zL+/iX&#10;09MNUL27er2CHaZ/fv8a3OLPz5eHj/egVI2yeDr/C3ykDw/kxIzjC6PiP+DxhbH+v3f9sC2mrt84&#10;z5ddv93T+Yfbh9efzw9Pr5BNsLCmqch61RdsqkNFDh9WXdu21X7cDcbZOzqEFUD4v+AQHo9N+B3L&#10;5je5g1W7b7uBnK0WXk2w9R/VyYvdjqau4Tbe7+p+3Hdo3xWnMfY5eJgZhLHP0XV9DmHscFRNOzRD&#10;nUEIK6X+VtsMA7mWCyOMvY2qqY6QXwZh7G3Ar62rZYSxS1jVfVVXuRHGHuHh0O+7ZYTGHazqYX8Y&#10;yMlc1Eqslrpt+swYjS9YgZn90OdQxorZZ0ZotFK3h+qQ45n2cFULZuq+zqA0eqlrsN3lRhgrpjB1&#10;KqMZnEr6YxZlrJq2q6uMHMnAKTdV1fR9c8iMsjaqGXpIaHE+4jTpRhmrpqDt2qhn32O9VrlRxupp&#10;G1iAzCiNevbHY9tnGTfqOe4PmUlUG/Xs9/W+ya3EOlZPQeONUc++7eESZhhvYvVg5zoOy4w3sXqG&#10;+oDFk8MYa6c0yFg7Q9vUzZDDGCunoG+c6KYpdBxwps9Z8cboJm91Yf8jjIem2ecmUBOrpmAlyU/Q&#10;lXOsjk2bU3Yba6YgxzbWzLFueszdZSvZxpppIPDM5oXAyzTGfqiGLqfrNtZM1XRVZo63RjPVfn/M&#10;aaY1mqn2x355PraxZvrmeMzuh22smYIcD7Fm+sMRTl1GjuTuqw4L8/EQa6Ybmr7LYow1UzA/B6MZ&#10;CCc7Hw+xZrq66zLr+hBrpuu7IWsiD7FmCpaCTmQqnQ6Wosqt60OsmRbhvczWgONthLE69l1uzSAg&#10;OLUsrMLOaGbfD4ecfeyMZnAIyrlTsWa6IsZYM2SaKZ645KDFmjnAkWuzY4w1A/cIjtcyxlgz7bHu&#10;s7anizVTWDN9rJkixj7WTAOTclweYx9rpj20cJ4zq7A3msn7Kn2smbaDIHM+Wh9rpsR1rBkc98BO&#10;boxGMxWoZ7iONdMc27rOWQocNaYZ3rQHxDIXdX2MNdMc6+GQWzNHqxlEczMYY800+46W6/I+czSa&#10;IbuXwRhrBhi77K5AoZfJpuzhcGYwxpqpj02VtRTHWDMlOcaaqRtE/3OaOcaaORzgbi6PcYg1gysM&#10;2oaX5TjEminMR7qbUenU3b4+5tbMYDSzP2CLW5w9CE1GGIEvezhEiDFqiemYwxhrpsK6znMda6bF&#10;+TBjKSiOqlxXA5yKnE8xxJop7ApAEaM8tkOXE2S1j3VzGHB+XpZktY+Vg3gFGMqoG4HEiHzBCwCW&#10;qCH212P2qI04aNS04AdU+1hB3aHt8sOMFVQUZ6yh4x5xlSznsYYKa6cyMYEa7k/OqlUI7U/TozCN&#10;EFWPGpZRxvop7GG45YpQzi5o4jhRZeICK01jDa00jVW00jRW0krTWEvlpiZAsNI0VtRK01hVK01j&#10;Xa009WuLLlzU5qxg9Wur9mvLBAtWBuDXlokXlLGaeMFKU7+2cG/ilWvj11bj15YJHayw5deWCR+s&#10;YPVry4QQylhNDGGlqV9bJo6wgtWvLRNLWMHqX1smnrCC1W8JTUyhjNWEFVaa+i2hCS2sYPWvLRNe&#10;WMHqX1smxLCC1b+2TJhhBat/bZlQQxmriTWsNPWvLRNvWMHqX1udX1udf211fm11/rVlYg9lCZjw&#10;w6wpLgK9iTBw2MYUDW8mDLy2uD3UiyvKQipMZbNVoDhqr9kZs0ybyqarQCXUPp8MgyueeDwQNrXP&#10;Z8PgUjVuv5wOY3J/4NCZHsxylU//wcWP6cFMQ3Qh4WGeAYQrINOD2YYwsj1sShLddBHjYC/bw2qa&#10;/FTqgcFmeyS6Zs7rAudW23QNNdIocG71XTPncAyzo7IaJ79wpFHg3OqcfD7qAYcuRwNNYn3QFdDY&#10;I885kJkezDkcsSwNq3Pyw0Yaec7hKxoazDkuYLI0rM7JfyIacI6yPazO6Ypl7FHg3OqcrlDGHgXO&#10;rc7pimTsUeDc6pyuQMYeBc6tzskXoR64wMhxDuHE0iU/Y+yR5xxiND2Yc1xAZGlYnZN/MNLIcw6P&#10;09BgznGBkKVhdU77OtHQjOG59YH/GdOgK4KxR4Fzq/OOOcdmmx2V1TnttSONAudW57SPjj0KnFud&#10;0x5JPRCAz40K0yLmnELwY48855hApgdzjgB6lobVec+cI1Mx28PqvGfOQ64N5cbNdk24r/GoKARO&#10;fCDAnaVhdX5kzhHAzvawOj8y5yFtfHlUVudH5hwB6CwNq/Mjc44Ac7aH1TmFmIlzBJBzPbAgYllR&#10;CHnskeccS8f0YM6nHNOZPrCETA/mfMhzDu/X9GDOEcDN8mF1PoZwiREK0Gb7WK2PIdrQp8C91fsY&#10;gg198nMe/nHMzRhiDX0KErC6xwV4UEy1L8jAan8Mko50bHqz8edgFszYKAoa+hgZhBn9G1Kix2wt&#10;yoimG06iOCU7hyRZXFfieAbSuB1jjU1NbLZs2gFeNVQs2ba4QA6yCnnVE5htpqZbW6T2LyHBSdoJ&#10;qpbdxSqhrHBlwWK1fzEN7RSs5jReSRDH/xr2mA+E+2Vmr+Zfq0y400REhJ4SF3iOE05YXtAjJUuS&#10;HiVHd0WLwr5JOW8dUJqS64wLIlrcsRSdcCcRkVZKxAd3EkFaK8kVW03MSMPp6GEHnRTLs2TaWNdl&#10;1VAAGhQSVLVMRFwNxZQVnpsjhiLPdu0UdsppvEy7DufCCc58MNwnKpFJiqxlEdaSQSxLUPQ0ba1m&#10;7HaeSScxAqGTjlhnVhnu40SQIQPTyN4JdxLhFTsj4oPPiDw+xe9WguWPDIL8fJO3IRWfUOC6YcaB&#10;wIoRQX74OHPh8MQzFGm4Izhd/BNcN9N1fUunVEpO+ExKi5MKWbnjiGdEfPBtRPBawYqLiazAtxEZ&#10;EqNB98uYDMmOWnPoacvmjBTHRVQwR0SB3J94MtQCnyIE60qXTqk+nHCfqPDEdVHpTvg2IhVCREYs&#10;THwFvo1IqnQOUaQbC116637jo1Dh1DD1UaNbUT4UUIXTVAQOdiE6BazrXNYgd4qQhbW5AnfywWst&#10;WQdCO+WDguHEnthDazzEovLONLOe8nvB4u75rOj2vrUDwjbxfHLCfVJSZOG0r6rA04VRHqk7i0ym&#10;GO4kwsHGGTLZ4MPxeSIucGQUgnMnEemEi0gjLo4vsdwnIpSOR1Ys41yJSlnlKihtLg1KOhcaGvtd&#10;2WbxdiEMKnSYBksJUzRYXMob5gSOMI9fUtypTpzpPb0gAZHUqUMqVQx3qoNDbjNkHCxKPcQ95eAR&#10;h8HDcBLhaAp3msTlg28lkkwsJlIj88vohHL/RjFqYMRhEimLauqknIzZVetwHycSr6iR1haPmEIe&#10;Qfb2CKdwhOvcs0s7hXubiRMhUoY7OWFkqeGgZFNIK9kG93SDrGAfhT3brBQV33wlZ0Q8DB4phG3Z&#10;SaEKg+WAkwpq74M7ifB9VQjsTTQoXwUSSTbHPT09ULCTAjsGKSrZ7margy1Z8JKcNARZahZ98BkR&#10;Md1i22dmWhrkbXsz8L4iDkPZsjd4dzWK1rjMHuhs8NYzCSwoosSN9sKdRJjlGREffEZEpCw8JBKV&#10;nwtKOLLfyyMChRU1HCmVAjM8ZcEJn7GwqAxBhuz52M42TvhGIvB7ImPeHGU9ml2pGTgyM90irG5K&#10;DQoVBHOQoEJQdrQSxi9Fa44Ka8zdQYEeo5JlHsMEYp7w5NoB9olJRmXtOAYblmMK5luAAPZROC7G&#10;B6EHNrEmroQ5wIfnYBedJCitCGKiJHOjax98G5FwBFJdHJlGEeykQDmCYCNF5QF7KfActPNJzESy&#10;1eL9D59ypqwUM2fFArGBkuaTtZEGBRPV0xsC0h0ciuBErZgo7YBcqVjZPSer2I226fnIEMA+MfWY&#10;3zSmFBV7ruR0GsoCVxas2RMpsJiUAW0uDQpiOvKCpECjS0zaATkj8WCdcJ+gFJmNZzc9Ox6J+RBd&#10;bDEf/bIlwptqXvLWyipcz6FWF/Yv1oh2sncCqN4gRxVrV1A7YCS+5U6AShPEndSA4N1lgCcyPLKt&#10;xTNT1rgdu/1L5ham7Lia7HUaFOKC+7SOsg2BiA0SgcNg0pM4BpZgEBfDnUR4Oc+Q8VGiSueW2BFd&#10;IFZAssbEVs3WkzQoLMID/OtRujq5VmyVdrD3tKhTF7z8xMAc+PAfwD45dXwyTlB19JKBzGpCWeHK&#10;ghWT/UvWhyBLZpXQTnUkfGxSuMhkhkyEnhBX2eY4yd7uNB2L33k26Tjh0DqSDqhTg4w+uSRqhMAK&#10;3EuEp64NaoGIC+4kwteY9vTfoFzOOBeTFSuzZMtugOfni6h4EVBmS7zZ4c1/smDt/LZ/8WzXTslu&#10;ILSTkF0jfGzaDUQmKbKORZjE/yY9bbghnmaQvQn2wp1K5+mbHhll+q7AnUR4xc6Q+eAzImLsxcAl&#10;BkF+LuwF2O3C1FIvbmUv0A6J34o6ACOixIC3iANOPuiMgcWZi1f4UR/1MFo5UyV+q8KVBYtVpMBC&#10;Uga0uTQoiKkVX0G35RUxaYfEb3XCnYKSUSU+F+oijAJMLJXoYoulwkl2CVXDIcTUUik8t5uZg5do&#10;RJAllkpop8al5TqdmyxVy8fPGTK5wUhlKNHCLX4rXnmP0qqSTd4Jd2qdk6/Zo57WB1/gpJ6HiGuT&#10;GyPLOUUGF5w5tEEvXVW6QIqLUJeBNncswkpuKyWlcmUNVgd2Hsf2KicX2KcKQZXacyfcSURPXPa8&#10;Xvng24gk5kpoFMFeCuHsNkPlAPsooJLsODdTbTjhPiJNFZZ4SsQJ30YEp7vYDxQaRbCPQs35Hwkq&#10;F3gjBRjSmAklUYZ7icgZPiXigs+IiBXinWlmceT3vKtQHzmqzRMEJMpmCjVPg7uTzCgvfMaDNbyB&#10;E0WW5KR54duI2LSl+siGyrqGAMfhSR+FgWq6zEKa9SAHJASbork2wacXc8YBWRSVIEv14YQ7GaHa&#10;k2BkRsQH30aksjYX9pA38TJ8IxEYRiN7PuMmWh/Y3wpgJwnOGklR8ZGDHnUYygLfpHXuNFOID+5i&#10;BOUuQwghIeKFbyOSZCIqkRX4NiJ2qTcotzpOa3vyqFGeLgK7KKDCWgh6pKg4iGeDtpjScnfmTyaD&#10;eQi7REh8EQcRNVvj0U5gqsOGJbvh+FQfDeMTKj7h2gMPjLFEsSSkZw2U/Su17Mj3ileBbCv0hKsA&#10;9ylDkNk7Pd09imAnBU5LS1F5wNso4FLHyIP365mcFL6c3C6ugKhhtu1Lg4KvgK/fxLsA+FjxFbSD&#10;jX/WKHs5IqpsiCyC+3O7tFOiCqFRBPtUQV/YoKWUovKAt1GobJ5oLZRX4BuJhHQLXd49lyhIDs/1&#10;+CEDsL3lJF6j0G1QbXinpkQ6GA+SYZVYL4Xj9It57uNEOiUKcYGdFHjfTyl4wNsooEilWeAdk1iB&#10;byRiN76647fOSXgJdfvDFrMlVlX3vMfNkMmFrU0QmSZ1MG0+TnQlJPbQCd9KxDqHQiTJUQUnYQdk&#10;B2lGRGwqG101hyEkjObSoGB0DwjORa43Oq0Y3QP8zqiDrkAnfMbE4jYuyJJsstoJ30jEZpOhxmmY&#10;pYkd66g4HEzMhmwyvLXh4L3JNQCYD27mZgvgoIvpDfv6+ayjamEYlc0mAyoH2CcmGVXiegprKZjq&#10;4tF4/AkOVKY26hPNqOB52oRnzAHeAjZkk6ETpyskxsIJ90lKkCVW3QV2UqB605BuSsED9lLgOWiy&#10;yWoxE0k22QR3ZZNp88mieUwUZ6wFpsHGmoXiZ3+pkDxgp5AYFZZx7DwfPGAfBXx/clR0QsEF3kYh&#10;kZJQKIKdFPgRYIrKA95GIRhMNRwtUyiCnRRYDykqD3gbhSoVk1isMnwbkToU+lBJyYxNfasD++yb&#10;HLUDb5AzZLzb1Ta8Xh94j6Jnum7fXDpV2AXM2mNkK3CfuPDF0XH14UsClghuycn8pkcZfOophjuJ&#10;cPhrhoytSJUE+ERX1YYXgvhABjsg1uN0gZ1ssHVOVsjBA55RkN2APVpBEpYAWsvvBYcWX54ZdaF9&#10;VnaLhqd64vg3GkIzqbb1BF8OhCy6s9IpiXQqshX4TEzLRHSZmdsffAEgCGRGxMK3EUlvToTICnwb&#10;kWT1yW17si4ajkQGsI9Cy1ckCapWSnYEi6RmUuEbXvnX0imVuxPuZITLFcyI+ODbiCSxcvo4UTB7&#10;9vV/Ct9GJFF6yyHP5JiBbzKNpLccMxp+HZ+i4jhCEkNvuMrillf+utaS1/xeuE9SstaSySvgGR/B&#10;k1R7aI2HWFS2uDPrKb8XLC6+3xGmgeaQrZhc7WCz5mqKf9D2mjCGzxRGYJ+MavpE1QIqyWa3WXM1&#10;IlMJC0UpKQPKsUNMuGAJNDTLZ0VM2iG5mHTCnYKSUdmMrxoxvHG0yWIRXWxZd/h8yhKqip8+Jllz&#10;tcI3ZM1NnZJLJKGd+qQ1e2ybHNxaIo62nJTOniS/Fx9wZfsYlqRTIVwhM8maAxGOYNhsuhTuJCKP&#10;6BJjUfNVXOqTirg2xeplOafIKnnmk8wtit2P3rUukOIi1GWgzR2LsJK0wHAPCGmtLMKKM6Ft+ju2&#10;2zjMpY4CvvgaTXWfLvZUGB+mKpSzmFDxK/Z0eeADTEFKW5aHdkqWh9BOl4fwsWl5iEzqxKyLCNPl&#10;obrASdd9/qvkqGUTpnC25CNYGe5TCT5WHmScHArGz/ksnP9EXJuWBz5JxkRswsZeHmimE0LgmxQv&#10;neyToVqIJ6doYWSLLy1CSXZtlWFyOauK0luK4irXSaILdn2V4+Qc1gh7xaurHOf8sG4TN9oLd80q&#10;RZZcanjhG4nYSw1UuGInyt5E7LHtj37SCHaRqPeLT+QB5msTGzORLJ8QH3BS4PSB5FJj7wE7KXDw&#10;JdmC8MmvURwpePsTeZiCpR0CegjOkL3UwBxgY7DhUgOdAonkibwX7pKUIrNhSB/YSWHxLTwWcZia&#10;KWED9lII9gDZa1HMUM1EcqkxwV2XGtp8sjYOE4Uv1gXrr0eIsiNSaQe7u8Jp4mVnXs5XR/NsyCcm&#10;m4MqngiyaPh8Zw9NE1xZKFnyiQFt7hCT1KzwPpGHv8+DtYcmL9wnKCViD02QSHBCrPlQXQSwj4S8&#10;wk9Q9eI720eRSM3m6bTBOZg6Wa+wEtqJVwg+goO+xSvEu5ygkBkynlWJV4iyZuzfbjg0QfDMvj0c&#10;eeFOlcgDM3toAod8sLc5SSquLV6hLufk0ITVwxtEMiHULOgpqLgIdeZqc8ci7Ph6Wa5pVixVx9/c&#10;MJmFlQPqU4MgSn01J9xJhFmeEfHBtxFJMtIrkfcK3EekhyEkDy/lxAl3EuElMCPig/uIdJLJjqSa&#10;eBt3wn1E+sXb6coFdlLA/kcKSfya3gP2UdD5E64rdCN3wmdExESEGLFOTzEH8nM+RFy1rDoNQq+Y&#10;EGlvz98oQcuHfHumjOD+SzntlM5ZIbICn0nJ2l2W1UGe/ie+kxO+jUhy+QafKZz5VuDbiNj7merA&#10;0St7+geYPW7/A4TqwPtrikr2dnspV025gFuUzshmyvXBfaKSfLaUiBO+jUhyKVcJkRX4NiKp0vH3&#10;GLI0WQXVwby091HAt8AXUfGXGxJXS2f09AGe1RTJaRmETmoOE2Q5uJMPXmvp5GXwjI+wPNQeWuMh&#10;FpWNiFhDbS2/lywuPzibSj2vmVzpYEtvV60P7pOSIrORHTg67N0mLnTy8N5HBCXuximVutANX2nR&#10;nVDsPyh8Q2INKtvxMcU+qagksyApvQ0OxRaP4bEZJ6JSUblIXc9z0qCoc94eQ8lY0FjRecNvu6rQ&#10;QVdAI1FjW3oblbiZ6Q2lt7VTUnobUdAw2vRg2MjBMNyyzSRll4rIC1GR4OWa+KaKPT1l6kQMHoaT&#10;CGdzJ6W3sb2y3BN3JYFvJWKNa8vP4ZLS2yBu/HsnEX5blO5QrQ/uJMI+QPKsARH9ENirwr2PzjqF&#10;hzc8XiKMzJbYnoiU4duIJIajNbnuEx9cqHtLuEc+LpSc7ht5EGSDe404Xcu2ZHGFoEBasIo2BRSG&#10;zAX3CaqBYaBlmARaUYk3gC0bLYLdY+sNTmLL15/JPqvr2eb3T7tXSFHycaHIErPohM+IiOkWWyVX&#10;lWqmpUHBttOyJ1mFHFqQWDHtiD5F7XVuusAzBhYnlKBKbYgT7iMibKdEnPBtRNJ7ACGyAvcSYRcn&#10;WX+4ig2KKsO9RNjLmCFzwX1EGh5xqhMn3EmEwyEzIj64j4imtaCQRuwROuE+Io0ud0PDBXZSwMFm&#10;sg261lHjYB3so1BzUD6x6y6wl8LiziGrY0Y4bu2lwLuNvQSURT6jELeeURCLzSZdkKh1lt8LFl3y&#10;PCSMtmLQ9zyNbOzTAZ2NfdGaC6J0vTnhTiI2L0NnqohiRty2nxERKbMWBI1IVH7OK2HgaK/3lKzt&#10;7SHZB54Nf0kRisqekAe+ekvOtFroI5ybfRT0fYnJO9IrNOvkKnjD4Vj72LPxwKY7ORoPnKo76cDK&#10;RbQYlKzy2XAwVgrqcJXX2iDpX9b/O/LdT/JBKgVvOBRLn+RMfOS4WnIkHjSI7M/SGfhMmqLik0Ny&#10;HtZMkg3HYU1ZsadeH9g3UyUpxr4tEgpkdKNdO8nh8lFgLzkxPJK7UwY7KXBgAvke8WAlZ96egQcB&#10;bzgCax970vWBnTyEK3xrGQbzhSmx5YM5E/vQs0GyZ98jv3+0ibdHxEDHI6P/5HvEsEfvyPrEPrCP&#10;Aa7zZF2IgVOE7Ul1gE0ZGfCfeQc57dsZJFtXugo4+LnhwKs21do7H3gmocRei3VX2yu/53flo95b&#10;iZbL9lrb213ZB56N3+4+YddRVHZX1qQMG7aW2kBbEj96CcMkqPRZq4lZ9wLesCtrH7sr97I8woYq&#10;6/goXoLus1YuosVEPtpafi9pmaOmOjPKWlap2lnaSz68jVUreMOuLH2SXVm+cJJspcm3P1zzSD7Z&#10;kaA6wjSRUUh25aN83nPDrpz0UXVaVBmwi4eJgglQH/mhXrIrzwuA2nlk/+LZpL6LmfRSdi3ZlROw&#10;jwe+XklC00f+NnkSmVbwhl1Z+9hd2Qd28sBX7FZInIVtN1P77R4XejFICSIscJqpdlfupTSO2Gur&#10;VftX0HGvD3HMcdwH9jEgH3a0BBY/kSxfvwl7tQu9fMrHbu+6UdhdWcEbdmXtY+2dDzxjQeyx2OvU&#10;9srveXvd8YNYXn6gULbXHWcDJMvVB56Nf2kOCarkQYUPvI2CfU3RcdEsWyGql3K8/lNaL3E1c5Lp&#10;5YHFuJzEVvd8xbnhIUUvrxzsEnBAXdKRESUmgjezFBr80gB1oe/wlItsjUXU8VMdexjp9DGpX/gd&#10;H2CS5xM+sI8DphASN0SRQqAE9aHnCg4JIgfUiT6ozB5rxAwklyIKdr2ZkNaTLVm3P63caMEO4SQN&#10;Fsr2R9tXxk858O2FtdsHLjK4YQM4SJUhcyw7yAk+oSpgHbw1aPavYKQPkscSnHyZPge+o6+s9REO&#10;GOzSsMgiQaWSw5PjKGah4BwP2Y9zyRc/6AG1T3UcNMFmHQ3gwG9mansKk4+GMdjHOUrDjh63RdXx&#10;lUkN/zAirOCQguiiIH2SxckESlAX+gM/lraIPNBN6JPvlAn+Mvj3QoF3iuC16/Lh92N2V5E5tGF7&#10;kkppFpHUHqvs0yAFw+0NK8CuePtXWP/aB7Yjmowt1v04dW1Ksaz/yaRanPYvtjD6oMecIQ6SmWVj&#10;lqr8DS9zkj6qBJ69yVd7ktab5hFXEUsplMHbKFijcOjYhMD1iNQjM6kOYB8FDrZwH+FBZhibTQWz&#10;X1TjtLo0l2QrlVkUEqQm2yu/5139RpIVcWMTKJS3Wm1v3yY2eGREM9Vutfh0aAR1yadlq2kRtRWn&#10;ftmFoGAdvJ36wn4Qjw5dW8vvefG0EibQR1Rl8Wh7+ybRB/YJSEaUWJ3FKhWigA22rmH81tY17Okn&#10;JSoUrMFAqwD7F6tBUNmniEI3iZfJ97UY7BKR5LomqGS2JKG3Vr6OusHWSWGvpHKLD+ziQZOLbTp5&#10;w9eGyeWwSGlLGLpZLgDTIAZBKzn9QK/EXnUhWN3KUmJLJJNUW8vv+aVWc+ZgcHMgpPJKq/kjZ9Yr&#10;8kBd8hdEOGFFFt8D9aHnMFqC3gHdhD4RDqMvQX3o+WCVIHJAN6G3d8GaH2TOeBbqQy8hTIvIAd2E&#10;vkqkw/jL4E0UZiVeF59f11rwxO+Poh49O54mWlXrHbpdFXyvtKm6q9xFJWVpXGCflCSIYF801fIx&#10;RXv7pjW3NqTXoHx8MJUJKvn8ovVhxHZsK+rK1/F2qjKBZH0YqE9EbHITRA7oDL3Y92D/Z7Zcfs6b&#10;f74UDYsG6MvWn9NFwm2ZeMs80ZMTq0LHc/5s4HYbC8PXFWPOSh6oC72uIoPeA92CPnkKKqshRHRE&#10;ZBa6Bb1dVRVfCdopX3Fl3QB1YZcviCaIJH4bojIyeryADAswHNd8BLhPclchqMpgHwUEmhZO7ZUL&#10;vIlC+vCTKZTBmygkWjavPlULnK664ZBRLRZfgs5JbtbjlUocOBcunYCXlq9M6tBFhumBumTDiOwM&#10;ZWAy9nD8VZtmBys2kW1O0lZ+zVtMuecf92KMvGwx5RYwdmfXYC5xBCTJulkHunAziwlyD3SGXuTJ&#10;G1TMOtrKryJtgJ5Pr/fj3QP946eXV/6k1Mvrn+/On/74h9Pbl/Pjw+2PD4+P4x+Xj++/f7zsfjk9&#10;vrv6cfyP56tp9vhEjZ/O1C1M5wC5+/V1JHF6i3/tPl8e3l3954C6evvv6uGbH7tj/037Y3v4ZsAt&#10;4jf7avhu6Pbt0P7px/+6Ar6qfXv/cHt79/TTw9Pd7tdPj08vbwF8d3X/+vr89s2bl5v7u0+nl28/&#10;Pdxczi/nD6/f3pw/vTl/+PBwc/fm9nL68vD08Q2Kuu3ffDo9PF3tvtCXb2C6y0zux/+WmLycPz/d&#10;jqem+7vT7Q/879fTw2P49xs74lGwYFv+N8j6y/PL25fnny9//AP96/359m8/X3aX8+u7K6jul7sL&#10;/nF/vvwdo72cnt9dvfzH59Pl7mr3+K9PLxh+eKj5Ov6Bx4Y0Yy7xL+/jX05PN0D17ur1ahf++f0r&#10;/kKXz8+Xh4/3oFSNsng6/8vn1/OHh1fS3DQq/uPLy3MYK/7BSkAbnxK+nC+3QQP0r+fL+ebu5QVa&#10;+ev96fkOtInYzb/9Agk83I5Btt3T6dMdJtrl7u7D+fJphzRmDIqb/XUUGybo80/nm39/2T2df7h9&#10;eP35/PD0ivEEO2qa0h8k6937L3853wLvCXyOLP/64TLOdUyW3a/vrpo9CkaFpYNqEPTloVHNNGdv&#10;8DNCKQOSYHY3sOJdP+iGIFhuPk+r5/QL9Dz2/njLU//jLbN1DRIfPj2e3l3905tdC4/92O++7PB+&#10;kW/Jp4bY/7Xhfne/0w9PTE3wZlabhAFmcGHg2rDDp8iGZXzYpLQZHkH2bZvBB4OuDVGkuqmW8eGk&#10;pc0Qx2mO+ww+hEC1YWF8SBXSZiiYjzqfGXzwUrRhexgO3fL4KGA9tdt3Q11nECI4G7Vsmy7DMeU8&#10;TBgrfPE0N0RyE7RlgWfKl9B2zdBjGubGaLQC09BmuDZqKYmxivXS1HXTZDAaxZQmDuXEKjeFmUNW&#10;Tds1qKnSHDNck3euLXHZvM+MkapuarsyRqsZrPVlrul9xYSR5mNO13RW0Ja5tWy0gm9tDLnFQkVF&#10;FFth5lBYU9shBl0YX6yVzPjINiq2+ki1pDIaoSirtmxaZKUty49qUms7VBlvj7mZTWFsbVngmOJQ&#10;2g4fLq6OuVlD+f3ash7wX2aMRisVqrpnuXZqhcLHSrmpkHSY5TrWSrtHLczlMVKeqWKEHI/73Myh&#10;4gvasrCeqRiDtitqhrJ0ppb5nQBH86hdC5uc0wxlVCrGHMexVnCBiPcUmblI1+SKrTBz6ImetquL&#10;4zNawdZ3XNYKXUFMGPsDbj0yY6T7RW1ZGCNdc2s7fFAU1845jE6t0JOMCWOJa3r/oC3b/P5HRRO1&#10;HT6/gIhgboyxZrBNZjYrqr4xIcSlVHbPP8SKySOkwOaEsDRCiqZoywJCoxaYnC6nFgoxKMLC5kcp&#10;WVO7uh2wpy37iBRZ1JaFqUMxRW1X75uuzi0YigRqy65BkZjl6U2Fg7Qdigfvs9sVJRhoywJGStfQ&#10;dsUxUjlGbVnCGGsGNY2aw5CRI1V3nTDmHWR6O6ntULsNn5zOYYw1g4vHIeMw0m3EhLHf112Xw2g0&#10;Uxij0cxxwHk6hzHWTGE+IsgTjxHfFMptWZTTodwc8JYxs61S4oy2w6aKz5dlxkgZh9qyNEajmfZQ&#10;9TmuKZylGEtjNJppDvioUG6MsWZKY4w107UoQZlD6FQM3WYoK3iU0eX0QldP2rBgJ+i1orYb2iG7&#10;r1J1K21YmN4U99R2+MZC3+WWIOWDacvSEI1aYG73h4wUcfUzYSyoBVdcUzskBNd9FmOsl8LUqajC&#10;pzIz1LhCyIyRPrE1tSwMkm5+poZ4sgevenlPqCiBX4kXRxkrpzQfKbd8QlkcpdFOs8+ua8osnFAW&#10;9F3R4wJlZ4zSZBmP1VOYlJU99+Njm1n1mHN/aZTm4N/BpGXVYw7+JVmakz8s2j7nMo+frFERlTRO&#10;z6q0YdN0fc5gVOboXxxlrB7Ux4Y/nJmX5uxfGqU5/HfDMWcyxps5Zac0SHP43+86iu/uOhxX5lE3&#10;CvIpzpWm8fpZaRovoJWmsY5WmsZraKVprKaVpvEyKjc1QYGVprGhW2kam7qVpn5tmeDACla/tjCD&#10;vNOFvjPpnFkmSLAyVr+2TKCgjNVEClaa+rVlogUrWP1rK4kYlBY3vft0qsBEDlbG6l9b9OLdOQAT&#10;QCgPwEQQVpr6tUVJN96x+rVlIgkrY/Vri17Jesfq15YJKZTHasIKK039lpDeAzrZMsGFlQH4tWUC&#10;DCtY/doyQYYVrH5tmUBDGauJNaw09WuLvm3p1JYJOKwMwK8tepPgHYBfW7jrdGP1a4sSepxjNfGH&#10;srBMAGKlaVFbyJLQy9sT5UiM97k3vz7xhS7+hRv1j++uris4l5RO8Hx+oXtkuuDFHfG15vT8OuZF&#10;xO0b0x7DoPaS6oKGhC1u35r2mA7UXjNe5+1DeoOMB4qm9mOaJaWOzNt3Bj9USO01pXDevjft+dXP&#10;dXi/skzhaHswy1pncGFMg+3BTE/FtGejgisaa4ELSFzjHAPNLY4K91SmBzOOY0q2h9U0nVNIVLiC&#10;zPZIdM2ch3Iay6Oy2uYibte4QszSsPrmIvTXuCbM9rAa5/cP13gvle1hdc6JEtehqMMyH1bn/AHa&#10;a1zlZWlYnXNS+TWu6nI94NDGGiRfnPQBRzvbw+qc33JcT0mWs3mFu7CYBvnQRAMOcpaG1TlXNr+G&#10;85vtYXVOl2UjjQLnVudcz+QaTmuWhtU516S8DnkuixoEsphzflNzre9e5qsWSE0Pnu1wJLOjsjrn&#10;GmHXcBJzPTAMQ4N1Dgcw28PqnOu5X8O5y/awOudc+GtcCGV7WJ1zHYdrOGXZHlbn/Az/Gg5XtofV&#10;OeeJX8OZyvawOuePPVzDUcr2sDrnJ7TXuHHJ9rA65+97X8PByfawOud6lNfho3eLMxEKiHXOLziu&#10;NQlrPhOhKtODbTucjtyooLK4B/kctAbhUGR7WJ3zY+Dr8M55mQ+rc66McI0biSwNq3POGL6e3vPN&#10;7BWmheGDOUelgCwNq3N+InGNO4NsD6tzrnF4Hd67LHNudc7p0Neh+MNiD0y9mA9+HHgd3nMs97A6&#10;p7A+aTAU/ljuYXU+hu2pC0Xlc7xjYsfjGuPyoU9+xmOK2z7izoT6Sstjs5qn16kjO/wkf7mP1f0Y&#10;Og9jy2sfi8iMbXLnCjKw+pdvZ8MFLMjAzoCK6wChT372YxHasYkMCl4dFqztI25dwa/D0jV9xLGj&#10;AHM0D4LM+QBwubt53SEhGnYiJO4ir/ZytXv/7uo99QlJ1tyW0qwp9XhM89zd02cMwyya8tpD7nZo&#10;AJVJ8eepwY35RJQ0pyiVNJfXAKjsuwolVgxC+1eCPklSVwIrcCcR3shmyHzwGRHJdxceGI1IVH6W&#10;dPj4cQF3qdjMYvoF7a9ogeo/kBbsk60Kd5MjOHm0FcF1Va6rQpClUnLCZ1Ja1Le8OE2JOOHbiCSP&#10;uCohsgLfRiR55FOzM24fuOAxQjAsAeykQCEcUropnIT3SYgXAUx3jMEMvFJUYIJPR411pQuymT6Y&#10;yArcxwjyJMcRp8ic8G1E0vdbQmQFvo1IqnT2s4K7qFaypqg5NDV5kQ6FcEGFFBVXqLBPpDCjg12I&#10;3AkHCd7oudM0XB/cJylZa+nklWfu45EiIo24IiSl9tAaD7GoOespv5csLh95pyIPayZXO9hlRkUU&#10;x+Vnqw3BQ0G4kZbl5J2vqwIKjDupPOSJX/oFtQm+XNLGik3ERfkAGBmpJDYYQlyffUh75oThPn2L&#10;WGbIWIwz4ireDCfZImnwU8Nkce6d+0VfxQH1MS6IUuPmhDuJMMszIj74jIgsGNZ4KlH5Ob+ekIM6&#10;zildsOXVJM2t/4KXSWH2288UT2C/9yJ9EgH5wDPxLC2jgTKUaBXZKko+8CYKiXsiFMrgTRTs9jXQ&#10;VTw4s6Z6oEtvhfrQLzosw7K/ouAN7or0SXWw7KwkrX0s4Cy/pGUXeBOFxB/B+5CRcBm8iUKiZcpz&#10;hT6tYzFwzHWDizIseihIVB7RWwdlsC6Fb/i80BL3RJeBfZiegDdRSCY800052OCZiJlTq7huSHsO&#10;gPo2s54LERqXZB3okoqgSRaXD+yjwLymFFzgTRTwPdvY1REhl8EuCkeYqwUD4QP7KCyXSsGjj0XC&#10;Fuyi0HNlzApXTZFD6AO7KBz5QiMsBHFrPVAfer7rS9A7oC70Ol3C1iTD94FnFMQGBF9LkMh6l1/z&#10;rpZUOceNqCdWJM2RMxDrVoyqOQIg83WcU7jKDqit42P/CuPHC+aoi4im4woelqhAdeQWof2L0TMi&#10;XJtGoxei4YJTifLop2vP1QNXz2KwiERklqhCRe52vAWFcbF63QXKvnHHJZbtZPZAZ1PNjlAkumiw&#10;BH9iixOwi4IU509Q+cAzCrIgeLmkspSf8+LHM4MwQzE9PAtmam+sYccf6OLzvE46Tn7YcszHG8Uw&#10;Ihsy6Cj1Hx5ZcsifwDJ+q1b7FyuZUSWnbCGcHMrxdGAkvOWAL+JIUbGwU8IzHdhR57XXcu1y5+LB&#10;i1JmZbxHES35wLO5ZwcZRNsuXxL4wC4KB3qhQ/MgKSPtAjspsNFOKXjAPgqcGZPYAHr+sOAtJWAf&#10;Bf5MTUrBBfZR4P3EGmK8Ix9ZKEF96HHGIlkkiBxQH3q+YUhLhbvAvxcKbMYSETmgLgakTrhF74H6&#10;0PNUTDSAMilheduDZQJ2UgjLaUbBA/ZR4K0hEZEDOkMvOzWb0dSuy8/5rYA+LzctGOAv+1E1nLoF&#10;W+MDz0a/tBXUnEKVmCAf2EdBokDWUKN8SJhCRfDvhELDaZWJlHxgFw8NfyszpeAC+yggdjZNPfEq&#10;pH64XRwW6kPPGWkJIgfUh17uVqzFwav6MIuK4N8LBS50n4jIAXUxYGvsioI9UB96noqJocYD0iUN&#10;JGAnhUVl1pzfOiNsWvsocGK41UDtgM7Qi60PW8HMrsvP+a0g3JKGkQB7eSOQIwnchiiG4IHOBr60&#10;C3DmbWJ8PFAXeqopMD8MeKC/B/QVx+AS6fjALgakxnFKgQt4l8E+CrgXmBt/VKBZhfrQcwKzXVeV&#10;A+pDzwlIiQWg0Pc4r6zxT8C/FwqSJWIiMpKgmgjOtHUxABHM9bsOdOHmC5pE+h7o7wE9VTGYHVHX&#10;gbOhi0UPBj+x3vKjmHv0/loumPJ5TbHjl7gm8tdywVzE+P9/uWB4bGm54DGd3NQAhu5CuWAKOJtf&#10;NlQHRsGdsFJQgq4OVzKhojVVB67aYaCINFUHHv8teeO/qTxw3WIDQDWVFrvP6CtNlX8Rk9THs4Eg&#10;yrQttIPF0HZUEGuhCc7l2gRfNcBHtpdRYYPVdhlUkIA2ocFTzbMFiji9mWYZHrEPaLPMmBD80ybj&#10;2KlE1wJFHNC1XQaVqQkU9LmMi+JdiqzApakIVETo1YApCFRil9JRdYil6WHqAZWmW6yLIsJYI+X3&#10;11YnhaodlIWp3BRxmlrA5ZZ2YZSox9op47QrpIQz1k8ZZ7xWZi2xN3sfqdsXO8GSXYuVmr+fs491&#10;gt9xnX3cAw3F72eCK55/oQ41xc1DMOc6+4wRHk7cPAT88+/T8bY6bj69Z+L7xhmzODObDsxt/i0T&#10;fz9AHtjrS6bsQyYEaA0F5rgyLJObpuUF/ievi8ju0eMi+l8iN53Dg6PHzybZPILc1GDpJM2BQrWm&#10;sbdIH32MTu9hOlGojXZYz9Mi3kpNvsMabANijD0aHnNijissjEz2gElVCIxLINFgWQe6Bi3f0DS4&#10;R3XCn7C8CBTj98paurB+JJzmA/vGz8fjZFoIW0QpVgeHbxnsomDnrrDggSbo8edvOM5U1XeHHyTv&#10;2RwIvn79ZJyO5nstoy34+vWTDV8/wcaQHmfGdW4OLf+I4ww+5cAfC4S/3+AWelyf8rETvD3ZUy0h&#10;Os4MQx/SNbFyftNpJiCFT02UR3LLx5mmB0kcHJrwMJhcHPl2Suy0Id6ECrrL6GKXDUUuG3L5F9DF&#10;/lqFCGJLx5qF0cXeWn08VlSqfAFd7KqhYmrb0WFkAV3sSzd7fNF3GV3sSSP55FhTteAFdLEfje/J&#10;4LMMi6Mz55serwqoyO0COnO86QeIeBldrItjRZ9YWUYX66IbUN16GV2si+NwGAsPL43O6AJfi8+g&#10;i3XR98exGusSulgXbT9+YWFBs1Wsi2NbZUcX6yIz6cxppm9RI3tZcOYsg4r7GU4p/KeHox4lTTN6&#10;MGVN8a5gWW50faTYDj1N9UWtmg+a1AN9C2RRrZSZoPhaRFDoqL+gB/NJE1xi4Usgy/hiReAzzmNp&#10;2CV8sSIGZAMuo6MyRjq8GissMzzzRRN8uaw7ZPDFysAnbNFukV3zPZMaGWY5fLE6mjZ8wGWBXfM1&#10;k6bfoyr9ovhMsVJ84rWlWr1L+Myy2COrMIMvVgfEMlaaX8IXq6OlSb+Mj4orqT7aFg7i8vjotlDb&#10;HfqupjLzC+uWblW0Xca4U16KtjkcYXsyuGJdwLzjMyuZwcUmCusW7ZYHF6+N0uZILyR1hIXd0XzD&#10;ZBYriPdRfxVSfxFSfw1S8x2T4jj9FUjNl0zKOGP1lFvGCiq3jDVUbhmvmHLLeM0UW1JcWudHuWW8&#10;bsot7copxLL8dUfNZ03K1N06ovRfJ+9uHZlPm5TH6dYRPaLyjdN83GRGHU64M+KX1GIDfTjz+Ygf&#10;TEIcooL6qXk24pdUYYNtpObZABiMQ4wdSqPmJvw1Rr+4pCYsRNwca4aay7l7FsCDmYibr0f8YC1M&#10;B+Y2H/FDZpDpwPzmSxfhO0imA3NsI36G5aQME/OcL1qEMnYxBS5VUKhFiXp3pgMznS9FmVRd49Si&#10;QiXKpOgap6UWClEmNdfW61DC2MQ8rJehhM0xHWReZyc2nuybDqzpfBFKWCDTgTWdr0GJJ4GmA2t6&#10;emidlnSDPYo7rFegRH0/04GZhqczxmjmJWBhnUwHZhqvN3Id7HrmLPak/CRF3n5TQJs8SQpok2dH&#10;45vi1RyS5RAGlcoIA51aLEa0uR5DFea8RBEbfqXCaBQsT4w2vL9rJJscdwJjiEMGio0XJix5Q4JP&#10;rI7gqdKeiTsvs4AtB5js63HlwL6+bjjda0NcvuElhdJV8fgdUNL2+vDZTIUaoiLpmstVhGprCuXH&#10;71Pl21X0Ndf2xKE4Gr0H6hp9LWmEJk4vo5ecgKBynCZHRflfidXyiXs7dp45Zj7VMmN1gTpEE8YT&#10;9jiVMefMG23XvExkUa2rVfJardg5odnUEqr5yVFYHz6p85tumzCKy+pRvhY7A9XQrYuFbumxnuzU&#10;q/iGAtMpmkcVqzQUJnCNvSJvDuhRgSpGxPMo3OGILiR1cqq1ujp6/WD16BopIn6aFsy3QOnLjMSo&#10;elGr2DkdOmwbgoYnTChsK0B+Ixv4cQlGyl2ME1jQcIESWwODH/hNlVtXx03fAZiZSFlccA5jTfAD&#10;VvrcEcCuocvz/NBFxi61/sJWpFBedFMt7tXRCyL7ul3KjFZwjePxs8tUwVZ6xy9VTvGNKoMK/JDY&#10;qlCNVjigKgQBPLZ2SUgo4IPRMQUuzVVbEQl6/30mK0DjPbzH8nskMtKRhBquh0IVsLwSanitcB8R&#10;BQJrQRRhDU3g4MFNXkhsMCGw33Df+OP4Hw/8633j7ajY19PD4w9P9O83p6/3jR9ev705f3pz/vDh&#10;4ebuzZfz5XbDfSOWfHrfOC6Tf/R9I0LcuGYcV09/OB5QEWrUpN43fk2fvBvDJ1OMqJBYiI1cQ0mF&#10;nD0b71pMxIThUkylfEIb5lpEZa4Xi9mO8IiUaIHLr+mTs+BfHMI3H1MstqQjlwq83DJWTbkl/Bon&#10;zvh6pYwTUQcnTnd42Nw/zqhjb3YGU3EBHAdIgh+QD6ZCOXHz4ATmg6nQUNycoy96tkvjQV/TJ8eN&#10;JPm0D3mmvynaNObDfU2fJGffphx+TZ8c59vX9MnzeEL+DceZr+mT47Hl9Pb+7nQbjjCnt1+PM3ef&#10;Ti/ffnq4uZxfzr/pOAN/Nj3OjBG85ePM7un8w+3D68/nh6fXFwQ+xmO2aUp/vDz/fNm9//KX8y1c&#10;9NPn1/O4V0smJI5dVN7/UA81tmWynf3xQCVHzPlmGMZPjo/plChNJbEaQXLz+eX1z3fnT+QEnH6R&#10;bw2qazLlP8aeXIX/xvQdOMojsalZ7MbhqRo+dX2/q0O9tdiFtD4cEoHmmGLnDV+TyWGKPTd82KUZ&#10;c9Dm2Kzbtjgmc7apjyEBaI4pPtsUxmXON/lxxcebgrzsEacgfqf8wdbk8NYoLTzmi86ZpQLx6hgP&#10;NH+W9Zk8D+vpo/YLOjWPw0roYl1UdRZdrAvMsgPlYi3MNpNDWeLWaCOPzxxrCvhoWXqkZxIpm749&#10;jqmPc22YRMrD/rCnXLsFfk0qZQlfvCoK6jBHGU3NXBhfrI8SvnhxlPDF+jggd4/y4xb4NbmU/83e&#10;FezEEcPQX6l67KVkYbq7SO2pn9AfWFFUKiGBUCV+v89je8b2TDwe0Vs5IEFw7MROnIzz4gynm5vz&#10;+vBzWMoBAQCCeq7xs7MDl28Zr7zsr8NSAjIISOg6P+ukjieB763ws/YYToDUdvjZ6ZHxK9qDnqKc&#10;xyktGB39WXsk9nVYynEBWudHR2aT3OHLgBvHq/pzWMrxDnSHn/VWB8T6Ovag08FZ7nC+6ixmdNQ5&#10;0V2fr+CH1ttn7TEMh2PHm3o0ZcLP2oPA/L32WXtgHPf8n0NSXh8bkPCr7tnhKDN+dn4k/sVhKBN/&#10;9Y6gfLx8/fjp84dFmMjumQBxmkdjTmntk1PaGZNT2jmTU9pZk1PaeZNTWk+WU9q5k1Pa2ZNS/isE&#10;pbUmXVucfEsuvWwjShNX5Fm2EeGEijzLNiLsVJFn2UbI/ZPwrIdbAz5zK9wa0JkwKr7D+uHWgM2E&#10;vYi8G24FpMtGZ2EKIp9Ok2N0NuAyoWUin1AXC3IfKt7GrgZUJjYwo4A+djWgMrdvq+MA3XaYckRQ&#10;F2aIROxDQGXSTn+s0O10QGXSVp4qYKuOL1kO5FILEM8VQHBAZdJefawwAX0WTfKozAJ21Vu5gF31&#10;RwIF7Kq39DZ2NaAyBcyXvKAO5JA1nMRtkwfUJVGAJjIQbFbyfnp4/Jb2rGSHPnY1vHy7jV3FtVPb&#10;B8mLljyeDt/oKsh0ZvDT2lgCvMhVkOGNfWFn8MFTugrSaSDmexW8pQXHmDycDr9pJUg+sh/YuhkJ&#10;bz7goFjA+PgsQkEkbgbLCoIG6xGsCbgxS53/bwEtCnsRP8LUWsgTmdvty/hIgfqwiYBiJnr7l9sm&#10;0hx4S4arRtO2GQs61DERgJ6XJukMdrRZavieizyvImn1pOXtZgsOObCxxlJVO8qFrmd7sk71bRqO&#10;DIJ8JvCNYnKeWNOXerVw0Yw+b//iE8vrl5UYSx89l+3CBW/NitfRnP5bk+ZZXXIVBGvH2dVwDaM0&#10;vYQ+6FvZ5MWL5q/pXOGskZWgXPPiXRKa4n1EFSIhL94nAcsGtKrzQLvWAAV1xTymGrYTbAOvF/+X&#10;Nlbt5rCMTXN+I3xiJFBiOPKhSH1WlnBQfHNgRdc5iRUPGO0a7kZzMcM0S1rSOsGkteKShHFpQWOD&#10;hFrxLgkNq7FRuErIi/dJwMwzEg70UYOu+ccx1WhcWuJ/kBz7nlGTx4kbcmcbqY0++cj68/WszXWz&#10;SYbycL2lVlzqgqbB9e60Ulpj3/D1Sqr2aPlC6S729EyvVbV6Zl7udaKpp50dtnUPEPiGc/B3WO//&#10;eg6O9KN3t/gZP3N/vVyeH37ffb/8udi/8fvr8+394enh6fHn/cu3vwAAAP//AwBQSwMEFAAGAAgA&#10;AAAhAJdr7+rbAAAABQEAAA8AAABkcnMvZG93bnJldi54bWxMj0FLw0AQhe+C/2EZwUuxG2sbSsym&#10;qCB4EWyU9jpNxiSYnQ3ZTZr8e0cvenkwvOG976W7ybZqpN43jg3cLiNQxIUrG64MfLw/32xB+YBc&#10;YuuYDMzkYZddXqSYlO7MexrzUCkJYZ+ggTqELtHaFzVZ9EvXEYv36XqLQc6+0mWPZwm3rV5FUawt&#10;NiwNNXb0VFPxlQ/WwKtdLOgtjl/G4YDHw+N6ruY8N+b6anq4BxVoCn/P8IMv6JAJ08kNXHrVGpAh&#10;4VfF26w3K1AnA1J5BzpL9X/67BsAAP//AwBQSwECLQAUAAYACAAAACEAtoM4kv4AAADhAQAAEwAA&#10;AAAAAAAAAAAAAAAAAAAAW0NvbnRlbnRfVHlwZXNdLnhtbFBLAQItABQABgAIAAAAIQA4/SH/1gAA&#10;AJQBAAALAAAAAAAAAAAAAAAAAC8BAABfcmVscy8ucmVsc1BLAQItABQABgAIAAAAIQBh0n2ML0AA&#10;AMeGAQAOAAAAAAAAAAAAAAAAAC4CAABkcnMvZTJvRG9jLnhtbFBLAQItABQABgAIAAAAIQCXa+/q&#10;2wAAAAUBAAAPAAAAAAAAAAAAAAAAAIlCAABkcnMvZG93bnJldi54bWxQSwUGAAAAAAQABADzAAAA&#10;k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20;height:12719;visibility:visible;mso-wrap-style:square">
                <v:fill o:detectmouseclick="t"/>
                <v:path o:connecttype="none"/>
              </v:shape>
              <v:shape id="Freeform 22" o:spid="_x0000_s1028" style="position:absolute;top:1226;width:33640;height:11493;visibility:visible;mso-wrap-style:square;v-text-anchor:top" coordsize="1058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KgwgAAANsAAAAPAAAAZHJzL2Rvd25yZXYueG1sRI/NisIw&#10;FIX3A75DuIKbQVNdjLUaRYRBcTVWFy6vzbUtNjclyWh9ezMw4PJwfj7OYtWZRtzJ+dqygvEoAUFc&#10;WF1zqeB0/B6mIHxA1thYJgVP8rBa9j4WmGn74APd81CKOMI+QwVVCG0mpS8qMuhHtiWO3tU6gyFK&#10;V0rt8BHHTSMnSfIlDdYcCRW2tKmouOW/JkK2n3m6r3Uy/rHnqWyM06fDRalBv1vPQQTqwjv8395p&#10;BbMJ/H2JP0AuXwAAAP//AwBQSwECLQAUAAYACAAAACEA2+H2y+4AAACFAQAAEwAAAAAAAAAAAAAA&#10;AAAAAAAAW0NvbnRlbnRfVHlwZXNdLnhtbFBLAQItABQABgAIAAAAIQBa9CxbvwAAABUBAAALAAAA&#10;AAAAAAAAAAAAAB8BAABfcmVscy8ucmVsc1BLAQItABQABgAIAAAAIQDUrUKgwgAAANsAAAAPAAAA&#10;AAAAAAAAAAAAAAcCAABkcnMvZG93bnJldi54bWxQSwUGAAAAAAMAAwC3AAAA9gIAAAAA&#10;" path="m9898,1694c9415,1120,8725,760,7977,695,,,,,,,,3620,,3620,,3620v10558,,10558,,10558,c10585,2920,10351,2233,9898,1694xe" fillcolor="#006d8c" stroked="f">
                <v:path arrowok="t" o:connecttype="custom" o:connectlocs="999729877,170739230;805702414,70049363;0,0;0,364862112;1066391798,364862112;999729877,170739230" o:connectangles="0,0,0,0,0,0"/>
              </v:shape>
              <v:shape id="Freeform 23" o:spid="_x0000_s1029" style="position:absolute;left:3151;top:4441;width:14104;height:883;visibility:visible;mso-wrap-style:square;v-text-anchor:top" coordsize="44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O/wwAAANsAAAAPAAAAZHJzL2Rvd25yZXYueG1sRI9Ba8JA&#10;FITvhf6H5RV6qxsrSI2uIqWF2ktp1IO3R/YlG8y+DXmrxn/fLQgeh5n5hlmsBt+qM/XSBDYwHmWg&#10;iMtgG64N7LafL2+gJCJbbAOTgSsJrJaPDwvMbbjwL52LWKsEYcnRgIuxy7WW0pFHGYWOOHlV6D3G&#10;JPta2x4vCe5b/ZplU+2x4bTgsKN3R+WxOHkD8uHEV4KHdr//np7s5idOKm3M89OwnoOKNMR7+Nb+&#10;sgZmE/j/kn6AXv4BAAD//wMAUEsBAi0AFAAGAAgAAAAhANvh9svuAAAAhQEAABMAAAAAAAAAAAAA&#10;AAAAAAAAAFtDb250ZW50X1R5cGVzXS54bWxQSwECLQAUAAYACAAAACEAWvQsW78AAAAVAQAACwAA&#10;AAAAAAAAAAAAAAAfAQAAX3JlbHMvLnJlbHNQSwECLQAUAAYACAAAACEA0kYjv8MAAADbAAAADwAA&#10;AAAAAAAAAAAAAAAHAgAAZHJzL2Rvd25yZXYueG1sUEsFBgAAAAADAAMAtwAAAPcCA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446414787,10218291;448232620,21137974;428840913,13924969;419145059,8014414;403995069,17631648;410155999,7713727;398238067,0;395713121,9717568;388643274,21137974;372079379,14626361;361575670,9416881;361575670,7713727;341072923,13624599;345920691,21538679;318449158,21137974;332993098,18132687;294007560,21137974;299764245,7713727;285018500,21137974;271181673,8014414;260071913,21137974;261789003,10518978;251688904,4307736;257445906,19334802;234822142,21137974;241185195,7713727;220480325,13624599;225227350,19835525;215127568,18132687;198664734,13724617;196644778,8014414;193210598,14225656;193210598,15127084;171596811,14025304;153417205,21137974;153417205,10118273;144327401,14626361;147458079,21137974;145337380,13123560;122107565,10919683;121703637,9917921;97362782,15628123;97463844,19034115;89990069,10919683;75647935,17431295;83020966,21137974;82718099,12823189;72517257,7914080;48984258,14426009;60700385,8014414;58781173,18733745;33228535,13624599;38076621,19835525;20805613,8014414;25552638,17431295;8584814,14426009;8584814,10118273" o:connectangles="0,0,0,0,0,0,0,0,0,0,0,0,0,0,0,0,0,0,0,0,0,0,0,0,0,0,0,0,0,0,0,0,0,0,0,0,0,0,0,0,0,0,0,0,0,0,0,0,0,0,0,0,0,0,0,0,0"/>
                <o:lock v:ext="edit" verticies="t"/>
              </v:shape>
              <v:shape id="Freeform 24" o:spid="_x0000_s1030" style="position:absolute;left:3081;top:5546;width:4339;height:680;visibility:visible;mso-wrap-style:square;v-text-anchor:top" coordsize="136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6QxgAAANsAAAAPAAAAZHJzL2Rvd25yZXYueG1sRI9Pa8JA&#10;FMTvgt9heUJvuqnUP43ZiAiFHlpRW6HHR/aZhGbfxt2tSb99tyB4HGbmN0y27k0jruR8bVnB4yQB&#10;QVxYXXOp4PPjZbwE4QOyxsYyKfglD+t8OMgw1bbjA12PoRQRwj5FBVUIbSqlLyoy6Ce2JY7e2TqD&#10;IUpXSu2wi3DTyGmSzKXBmuNChS1tKyq+jz9GwWk66+zitHzf9dvLDlu3f5t97ZV6GPWbFYhAfbiH&#10;b+1XreD5Cf6/xB8g8z8AAAD//wMAUEsBAi0AFAAGAAgAAAAhANvh9svuAAAAhQEAABMAAAAAAAAA&#10;AAAAAAAAAAAAAFtDb250ZW50X1R5cGVzXS54bWxQSwECLQAUAAYACAAAACEAWvQsW78AAAAVAQAA&#10;CwAAAAAAAAAAAAAAAAAfAQAAX3JlbHMvLnJlbHNQSwECLQAUAAYACAAAACEAjE6OkMYAAADbAAAA&#10;DwAAAAAAAAAAAAAAAAAHAgAAZHJzL2Rvd25yZXYueG1sUEsFBgAAAAADAAMAtwAAAPoCA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135922409,0;137839802,21490625;119676345,8147985;119878376,21490625;121694436,14666437;129262676,14157407;131179751,21490625;126235380,7842567;121694436,10286867;119676345,8147985;113924800,18638783;113924800,21694237;107466463,0;105650403,21490625;107466463,0;89505037,11101633;91321414,21490625;95357597,9573906;98990352,21490625;100806730,13036904;91422430,10286867;91321414,8147985;77698900,0;75882523,21490625;77698900,14462825;87486945,21490625;86780470,8147985;77698900,14157407;71846340,3055454;69121774,3055454;71846340,3055454;69525201,8147985;71442595,21490625;64681846,20166510;61654550,20166510;64681846,20166510;44904042,21490625;50554571,10592604;54086628,21490625;60342616,8147985;55095515,19046006;51563775,8147985;46114643,19046006;42986649,8147985;20383263,8147985;26639569,21490625;30171308,10592604;35822154,21490625;37739548,8147985;34712252,19046006;29263119,8147985;25630682,19046006;20383263,8147985;4137199,21490625;9788045,10592604;13319784,21490625;19576090,8147985;14328989,19046006;10696234,8147985;5247101,19046006;2220123,8147985" o:connectangles="0,0,0,0,0,0,0,0,0,0,0,0,0,0,0,0,0,0,0,0,0,0,0,0,0,0,0,0,0,0,0,0,0,0,0,0,0,0,0,0,0,0,0,0,0,0,0,0,0,0,0,0,0,0,0,0,0,0,0,0,0"/>
                <o:lock v:ext="edit" verticies="t"/>
              </v:shape>
              <v:shape id="Freeform 25" o:spid="_x0000_s1031" style="position:absolute;left:3068;top:7592;width:1499;height:1499;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nQxAAAANsAAAAPAAAAZHJzL2Rvd25yZXYueG1sRI9La8Mw&#10;EITvhf4HsYXc6nUDeblRQptQU5JDyIOeF2tjm1orYymJ+++rQKHHYWa+YebL3jbqyp2vnWh4SVJQ&#10;LIUztZQaTseP5ykoH0gMNU5Yww97WC4eH+aUGXeTPV8PoVQRIj4jDVUIbYboi4ot+cS1LNE7u85S&#10;iLIr0XR0i3Db4DBNx2iplrhQUcuriovvw8VqGJ8nuX3PU8S2r9df23yDbrfRevDUv72CCtyH//Bf&#10;+9NomI3g/iX+AFz8AgAA//8DAFBLAQItABQABgAIAAAAIQDb4fbL7gAAAIUBAAATAAAAAAAAAAAA&#10;AAAAAAAAAABbQ29udGVudF9UeXBlc10ueG1sUEsBAi0AFAAGAAgAAAAhAFr0LFu/AAAAFQEAAAsA&#10;AAAAAAAAAAAAAAAAHwEAAF9yZWxzLy5yZWxzUEsBAi0AFAAGAAgAAAAhANMjqdDEAAAA2wAAAA8A&#10;AAAAAAAAAAAAAAAABwIAAGRycy9kb3ducmV2LnhtbFBLBQYAAAAAAwADALcAAAD4Ag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6" o:spid="_x0000_s1032" style="position:absolute;left:3233;top:7903;width:1201;height:997;visibility:visible;mso-wrap-style:square;v-text-anchor:top" coordsize="3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lFxQAAANsAAAAPAAAAZHJzL2Rvd25yZXYueG1sRI9Pa8JA&#10;FMTvBb/D8oTemo1VxMZsRFoqIh7aWFqPj+zLH8y+Ddmtxm/vCoUeh5n5DZOuBtOKM/WusaxgEsUg&#10;iAurG64UfB3enxYgnEfW2FomBVdysMpGDykm2l74k865r0SAsEtQQe19l0jpipoMush2xMErbW/Q&#10;B9lXUvd4CXDTyuc4nkuDDYeFGjt6rak45b9GwXQy28vpx+b443W8e+u237psN0o9jof1EoSnwf+H&#10;/9pbreBlDvcv4QfI7AYAAP//AwBQSwECLQAUAAYACAAAACEA2+H2y+4AAACFAQAAEwAAAAAAAAAA&#10;AAAAAAAAAAAAW0NvbnRlbnRfVHlwZXNdLnhtbFBLAQItABQABgAIAAAAIQBa9CxbvwAAABUBAAAL&#10;AAAAAAAAAAAAAAAAAB8BAABfcmVscy8ucmVsc1BLAQItABQABgAIAAAAIQCoEulFxQAAANsAAAAP&#10;AAAAAAAAAAAAAAAAAAcCAABkcnMvZG93bnJldi54bWxQSwUGAAAAAAMAAwC3AAAA+QI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38142872,12031418;33803971,11630234;37941159,9123702;33501243,9625261;33299212,8822892;25226868,2506532;26034039,2205723;28455869,802052;24722108,1504046;26740512,0;23813922,1403671;24318682,300809;18365122,9424511;15438850,7118729;5650831,2907717;8980848,7619972;6659715,7920781;10897918,11730609;8274375,12733095;12916004,15039194;14126919,18247720;0,18648588;33601940,13735898;38142872,12031418" o:connectangles="0,0,0,0,0,0,0,0,0,0,0,0,0,0,0,0,0,0,0,0,0,0,0,0"/>
              </v:shape>
              <v:shape id="Freeform 27" o:spid="_x0000_s1033" style="position:absolute;left:5019;top:7585;width:1499;height:1500;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I8wwAAANsAAAAPAAAAZHJzL2Rvd25yZXYueG1sRI9Pa8JA&#10;FMTvgt9heYXe6ks9aE1dxT80iD2ItvT8yD6TYPZtyK4av70rFDwOM/MbZjrvbK0u3PrKiYb3QQKK&#10;JXemkkLD78/X2wcoH0gM1U5Yw409zGf93pRS466y58shFCpCxKekoQyhSRF9XrIlP3ANS/SOrrUU&#10;omwLNC1dI9zWOEySEVqqJC6U1PCq5Px0OFsNo+M4s8ssQWy6av33nW3R7bZav750i09QgbvwDP+3&#10;N0bDZAyPL/EH4OwOAAD//wMAUEsBAi0AFAAGAAgAAAAhANvh9svuAAAAhQEAABMAAAAAAAAAAAAA&#10;AAAAAAAAAFtDb250ZW50X1R5cGVzXS54bWxQSwECLQAUAAYACAAAACEAWvQsW78AAAAVAQAACwAA&#10;AAAAAAAAAAAAAAAfAQAAX3JlbHMvLnJlbHNQSwECLQAUAAYACAAAACEATL2SPMMAAADbAAAADwAA&#10;AAAAAAAAAAAAAAAHAgAAZHJzL2Rvd25yZXYueG1sUEsFBgAAAAADAAMAtwAAAPcCA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8" o:spid="_x0000_s1034" style="position:absolute;left:5292;top:7852;width:991;height:947;visibility:visible;mso-wrap-style:square;v-text-anchor:top" coordsize="31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71xvwAAANsAAAAPAAAAZHJzL2Rvd25yZXYueG1sRE/LisIw&#10;FN0P+A/hCu7G1EEGrUaRgUGX4wPX1+balDY3NcnU9u8niwGXh/Neb3vbiI58qBwrmE0zEMSF0xWX&#10;Ci7n7/cFiBCRNTaOScFAAbab0dsac+2efKTuFEuRQjjkqMDE2OZShsKQxTB1LXHi7s5bjAn6UmqP&#10;zxRuG/mRZZ/SYsWpwWBLX4aK+vRrFfT1MN/re309Xh92MOfO25/hptRk3O9WICL18SX+dx+0gmUa&#10;m76kHyA3fwAAAP//AwBQSwECLQAUAAYACAAAACEA2+H2y+4AAACFAQAAEwAAAAAAAAAAAAAAAAAA&#10;AAAAW0NvbnRlbnRfVHlwZXNdLnhtbFBLAQItABQABgAIAAAAIQBa9CxbvwAAABUBAAALAAAAAAAA&#10;AAAAAAAAAB8BAABfcmVscy8ucmVsc1BLAQItABQABgAIAAAAIQCDg71xvwAAANsAAAAPAAAAAAAA&#10;AAAAAAAAAAcCAABkcnMvZG93bnJldi54bWxQSwUGAAAAAAMAAwC3AAAA8wI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3531747,6861262;0,3430631;3632763,0;7265525,3430631;3632763,6861262;3531747,6861262;6760763,30068844;403746,30068844;403746,9484741;6760763,9484741;6760763,30068844;11907177,16043599;11907177,30068844;18365210,30068844;18365210,18263345;18566924,16648725;21796258,14227271;25025275,18666761;25025275,30068844;31483308,30068844;31483308,17960623;24117084,9081325;17759750,12410942;17558035,12410942;17356321,9484741;11806161,9484741;11907177,16043599" o:connectangles="0,0,0,0,0,0,0,0,0,0,0,0,0,0,0,0,0,0,0,0,0,0,0,0,0,0,0"/>
                <o:lock v:ext="edit" verticies="t"/>
              </v:shape>
              <w10:wrap anchorx="page" anchory="page"/>
            </v:group>
          </w:pict>
        </mc:Fallback>
      </mc:AlternateContent>
    </w:r>
    <w:r w:rsidR="00F219E8">
      <w:rPr>
        <w:noProof/>
      </w:rPr>
      <w:fldChar w:fldCharType="begin"/>
    </w:r>
    <w:r w:rsidR="00F219E8">
      <w:rPr>
        <w:noProof/>
      </w:rPr>
      <w:instrText xml:space="preserve"> STYLEREF  "Titel vet IKNL"  \* MERGEFORMAT </w:instrText>
    </w:r>
    <w:r w:rsidR="00F219E8">
      <w:rPr>
        <w:noProof/>
      </w:rPr>
      <w:fldChar w:fldCharType="separate"/>
    </w:r>
    <w:r w:rsidR="00F219E8">
      <w:rPr>
        <w:noProof/>
      </w:rPr>
      <w:t>Symposium</w:t>
    </w:r>
    <w:r w:rsidR="00F219E8">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1D" w:rsidRPr="00285396" w:rsidRDefault="00512C86" w:rsidP="00285396">
    <w:pPr>
      <w:pStyle w:val="ZsysWaarschuwingstekstIKNL"/>
    </w:pPr>
    <w:r>
      <w:rPr>
        <w:noProof/>
      </w:rPr>
      <mc:AlternateContent>
        <mc:Choice Requires="wpg">
          <w:drawing>
            <wp:anchor distT="0" distB="0" distL="114300" distR="114300" simplePos="0" relativeHeight="251685888" behindDoc="1" locked="0" layoutInCell="1" allowOverlap="1">
              <wp:simplePos x="0" y="0"/>
              <wp:positionH relativeFrom="page">
                <wp:posOffset>0</wp:posOffset>
              </wp:positionH>
              <wp:positionV relativeFrom="page">
                <wp:posOffset>0</wp:posOffset>
              </wp:positionV>
              <wp:extent cx="7390765" cy="4594860"/>
              <wp:effectExtent l="0" t="0" r="635" b="0"/>
              <wp:wrapNone/>
              <wp:docPr id="88" name="TeVerwijderenShape_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765" cy="4594860"/>
                        <a:chOff x="0" y="0"/>
                        <a:chExt cx="7390676" cy="4595138"/>
                      </a:xfrm>
                    </wpg:grpSpPr>
                    <wps:wsp>
                      <wps:cNvPr id="89" name="Freeform 20"/>
                      <wps:cNvSpPr>
                        <a:spLocks/>
                      </wps:cNvSpPr>
                      <wps:spPr bwMode="auto">
                        <a:xfrm>
                          <a:off x="635" y="588925"/>
                          <a:ext cx="4140380" cy="721703"/>
                        </a:xfrm>
                        <a:custGeom>
                          <a:avLst/>
                          <a:gdLst>
                            <a:gd name="T0" fmla="*/ 4140380 w 6517"/>
                            <a:gd name="T1" fmla="*/ 360216 h 1136"/>
                            <a:gd name="T2" fmla="*/ 0 w 6517"/>
                            <a:gd name="T3" fmla="*/ 0 h 1136"/>
                            <a:gd name="T4" fmla="*/ 0 w 6517"/>
                            <a:gd name="T5" fmla="*/ 721703 h 1136"/>
                            <a:gd name="T6" fmla="*/ 2668344 w 6517"/>
                            <a:gd name="T7" fmla="*/ 488547 h 1136"/>
                            <a:gd name="T8" fmla="*/ 4140380 w 6517"/>
                            <a:gd name="T9" fmla="*/ 360216 h 1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1"/>
                      <wps:cNvSpPr>
                        <a:spLocks/>
                      </wps:cNvSpPr>
                      <wps:spPr bwMode="auto">
                        <a:xfrm>
                          <a:off x="6750909" y="1199450"/>
                          <a:ext cx="639767" cy="3395688"/>
                        </a:xfrm>
                        <a:custGeom>
                          <a:avLst/>
                          <a:gdLst>
                            <a:gd name="T0" fmla="*/ 411892 w 2013"/>
                            <a:gd name="T1" fmla="*/ 277180 h 10695"/>
                            <a:gd name="T2" fmla="*/ 0 w 2013"/>
                            <a:gd name="T3" fmla="*/ 0 h 10695"/>
                            <a:gd name="T4" fmla="*/ 142382 w 2013"/>
                            <a:gd name="T5" fmla="*/ 412436 h 10695"/>
                            <a:gd name="T6" fmla="*/ 403311 w 2013"/>
                            <a:gd name="T7" fmla="*/ 3395688 h 10695"/>
                            <a:gd name="T8" fmla="*/ 618791 w 2013"/>
                            <a:gd name="T9" fmla="*/ 934092 h 10695"/>
                            <a:gd name="T10" fmla="*/ 411892 w 2013"/>
                            <a:gd name="T11" fmla="*/ 277180 h 106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5"/>
                      <wps:cNvSpPr>
                        <a:spLocks noChangeArrowheads="1"/>
                      </wps:cNvSpPr>
                      <wps:spPr bwMode="auto">
                        <a:xfrm>
                          <a:off x="0" y="0"/>
                          <a:ext cx="4997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ACF93" id="TeVerwijderenShape_14" o:spid="_x0000_s1026" style="position:absolute;margin-left:0;margin-top:0;width:581.95pt;height:361.8pt;z-index:-251630592;mso-position-horizontal-relative:page;mso-position-vertical-relative:page" coordsize="73906,4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tyewYAAAsZAAAOAAAAZHJzL2Uyb0RvYy54bWzsWVtv2zYUfh+w/0DocYBrUaIuNOoUTRwX&#10;A7KtWLO9DrJEW9pkUaPkOO2w/75DUrRJ35K2w7BhzUMiiZ8Oz4U830fl5avHdY0emOgq3kw9/ML3&#10;EGtyXlTNaur9dD8fpR7q+qwpspo3bOq9Z5336urrr15u2wkLeMnrggkERppusm2nXtn37WQ87vKS&#10;rbPuBW9ZA4NLLtZZD7diNS5EtgXr63oc+H483nJRtILnrOvg6UwPelfK/nLJ8v6H5bJjPaqnHvjW&#10;q99C/V7I3+Orl9lkJbK2rPLBjewTvFhnVQOT7kzNsj5DG1EdmVpXueAdX/Yvcr4e8+WyypmKAaLB&#10;/kE0bwTftCqW1WS7andpgtQe5OmTzebfP7wVqCqmXgqVarI11Oie/czEtvoVKsOad2XWsl8wkZna&#10;tqsJvPBGtO/at0KHC5d3PP+tg+Hx4bi8X2kwWmy/4wUYzzY9V5l6XIq1NAE5QI+qIO93BWGPPcrh&#10;YRJSP4kjD+UwRiJK0ngoWV5CXY/ey8tb6804iXdvRjhMZQjjbKInVs4OzsnIYPl1+wx3n5dhlTRV&#10;uE4mzGSYmgzPBWNyTaNAhSNnB5hJamdn1BqRsA4S/2Qu4xBSBhmL0pQGkV7jJqUEEz9MYSvIlCYB&#10;TvzQyUs2yTdd/4ZxVZzs4a7r9R4p4EqVvDDLBIws1zVsl2/GaDCLtiiOcKKnXO2Q2EKGsR/gGJUI&#10;4zA+BAYW0D9jLHQwp+0QB3PaKcjRzn2diDNOwSraAYM4TkNCzriWWEiSphFJzpiEvbYzeTl1sGZ2&#10;yIupw3Y5fBT78APFiI6TjO1yXEa69bhk063KJaRbmwMk7M+VWWlZaRZf/tgMqw+uUCa55R7ilcux&#10;5Z1sA/cQPSzoezwsZsDJUQuOHTgEJuFm7R/DAwcOPku42kvg4jE8dOCwYiRc7YOTcOLAYTVIOLV9&#10;168NUQvgsUMGEx4CBlvoHdRmvUyWSghcou3UU/sQlUDKcp/JkTV/YPdcYXqZM42AmaPYeLqH1I0N&#10;1dlVzQocM2Pmb6vMaYzZ1WdhBGhbxZvEJmBjx/zV9k64ZwB5zTumu7mMXLX1XQpk5qwW1vG6KuZV&#10;XcvAO7Fa3NQCPWSgBzC+jm6NDw6sVoun4fI1PY1+Ak10yLJsp4rf/6A4IP51QEfzOE1GZE6iEU38&#10;dORjek1jn1Aym/8p84/JpKyKgjV3VcOM1sDkeUwzqB6tEpTakDWmEbR3FdfZIGUbgITrKJwgQVw0&#10;BTzPJiXLitvhus+qWl+PXY9VkiFs81clAlhUc5Km0AUv3gM/Ca51FuhCuCi5+OChLWisqdf9vskE&#10;81D9bQMUSzEhsBZ6dUOiBNgQCXtkYY9kTQ6mpl7vQQeQlze9FnKbVlSrEmbSW7zhr0FjLCvJW8o/&#10;7dVwAyz/D9E9hWi0oNrTvWpPfzvdJ5FPfSAK2MoYU0qiQSQZzo9DmsAWV5QfhjSKQevpBWFEmL1h&#10;PoLzMegLoEKQrqqRyt5txIHNMUGS4NSXVOjHdNAje6TLMaetuexyxpBNLJgEYXrON5v5CWzfUMmR&#10;U77Z1A+6KcT4TLg28w8pPhevzf0xThN6zqZN/TQkPuT6TOQO9xN8qSzPrwt2C3NA1E6t3fJcQto1&#10;uiw97CJdRtpFuoy0q3SEBN54rvRwxYGmswvSwxUHT0oPVxw8KT00Axgd9KT00FrAwE9JD0c2JY5S&#10;kQtNShWQkLqBKCUkGXen0D5Fq6gGorSK2oSSk/ZKRKsBHFAdWpoY0baH5JtFlV+zD7ZkAW5UvpI4&#10;GDSSUimRrx9j97GOy/Cka8+90+4ERHsTJsNhRz8m/uAkVroC5KmalBCdZwjC6A3XqHtnIgaBpHr6&#10;vjN9/IhSQ3Z2Tk5FCWwNKGxAiZMt/OyBZ82j6yznwXRgjCGiJBliJcTJ3ImyuwF8kYINiKsvUvDf&#10;LQWBdbUU/BFOcnB+rRlSOui0FEQNvykBxV4LwbdSnYNY1h3XecGI7yc/CFndLZsYVUgoTQiwrPq2&#10;FidUKzPYx0YUtkJ/CELyYurJxq7IwAhEgBqI7Ni745I8IDoPAHjh/OTT2/Q2JSMSxLcj4s9mo9fz&#10;GzKK5ziJZuHs5maG3fOTPJV9/vlJeuich5yz4Vz9HB+brEORPlNCbOpQpPP6Hz8SrqsevsbX1Ro+&#10;B+/Ojf/D86H6OAxf3NVZd/jvgPykb9+r8+T+fxhXfwEAAP//AwBQSwMEFAAGAAgAAAAhAOnAl4Td&#10;AAAABgEAAA8AAABkcnMvZG93bnJldi54bWxMj0FLw0AQhe+C/2EZwZvdpMFoYzalFPVUBFtBeptm&#10;p0lodjZkt0n679160cvA4z3e+yZfTqYVA/WusawgnkUgiEurG64UfO3eHp5BOI+ssbVMCi7kYFnc&#10;3uSYaTvyJw1bX4lQwi5DBbX3XSalK2sy6Ga2Iw7e0fYGfZB9JXWPYyg3rZxHUSoNNhwWauxoXVN5&#10;2p6NgvcRx1USvw6b03F92e8eP743MSl1fzetXkB4mvxfGK74AR2KwHSwZ9ZOtArCI/73Xr04TRYg&#10;Dgqe5kkKssjlf/ziBwAA//8DAFBLAQItABQABgAIAAAAIQC2gziS/gAAAOEBAAATAAAAAAAAAAAA&#10;AAAAAAAAAABbQ29udGVudF9UeXBlc10ueG1sUEsBAi0AFAAGAAgAAAAhADj9If/WAAAAlAEAAAsA&#10;AAAAAAAAAAAAAAAALwEAAF9yZWxzLy5yZWxzUEsBAi0AFAAGAAgAAAAhAMyRu3J7BgAACxkAAA4A&#10;AAAAAAAAAAAAAAAALgIAAGRycy9lMm9Eb2MueG1sUEsBAi0AFAAGAAgAAAAhAOnAl4TdAAAABgEA&#10;AA8AAAAAAAAAAAAAAAAA1QgAAGRycy9kb3ducmV2LnhtbFBLBQYAAAAABAAEAPMAAADfCQAAAAA=&#10;">
              <v:shape id="Freeform 20" o:spid="_x0000_s1027" style="position:absolute;left:6;top:5889;width:41404;height:7217;visibility:visible;mso-wrap-style:square;v-text-anchor:top" coordsize="6517,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mhwgAAANsAAAAPAAAAZHJzL2Rvd25yZXYueG1sRI9Pi8Iw&#10;FMTvgt8hPGFvmupBajWKKILuTbcHj4/m9Y82L6GJ2t1PbxYW9jjMzG+Y1aY3rXhS5xvLCqaTBARx&#10;YXXDlYL86zBOQfiArLG1TAq+ycNmPRysMNP2xWd6XkIlIoR9hgrqEFwmpS9qMugn1hFHr7SdwRBl&#10;V0nd4SvCTStnSTKXBhuOCzU62tVU3C8Po+DUy5+0/JR+G1y+uO5Le3PaKvUx6rdLEIH68B/+ax+1&#10;gnQBv1/iD5DrNwAAAP//AwBQSwECLQAUAAYACAAAACEA2+H2y+4AAACFAQAAEwAAAAAAAAAAAAAA&#10;AAAAAAAAW0NvbnRlbnRfVHlwZXNdLnhtbFBLAQItABQABgAIAAAAIQBa9CxbvwAAABUBAAALAAAA&#10;AAAAAAAAAAAAAB8BAABfcmVscy8ucmVsc1BLAQItABQABgAIAAAAIQCG8MmhwgAAANsAAAAPAAAA&#10;AAAAAAAAAAAAAAcCAABkcnMvZG93bnJldi54bWxQSwUGAAAAAAMAAwC3AAAA9gIAAAAA&#10;" path="m6517,567l,,,1136,4200,769,6517,567xe" fillcolor="#11b5e9" stroked="f">
                <v:path arrowok="t" o:connecttype="custom" o:connectlocs="2147483646,228845922;0,0;0,458499314;1695252130,310374855;2147483646,228845922" o:connectangles="0,0,0,0,0"/>
              </v:shape>
              <v:shape id="Freeform 21" o:spid="_x0000_s1028" style="position:absolute;left:67509;top:11994;width:6397;height:33957;visibility:visible;mso-wrap-style:square;v-text-anchor:top" coordsize="2013,1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XswQAAANsAAAAPAAAAZHJzL2Rvd25yZXYueG1sRE9Na4NA&#10;EL0X8h+WCfRW1+YQ1LhKaBBCKYXa0FwHd6ISd1bcNTH/vnso9Ph433m5mEHcaHK9ZQWvUQyCuLG6&#10;51bB6bt6SUA4j6xxsEwKHuSgLFZPOWba3vmLbrVvRQhhl6GCzvsxk9I1HRl0kR2JA3exk0Ef4NRK&#10;PeE9hJtBbuJ4Kw32HBo6HOmto+Zaz0bBx+Gzek8q3iTX7eN8Mj8z+nRW6nm97HcgPC3+X/znPmoF&#10;aVgfvoQfIItfAAAA//8DAFBLAQItABQABgAIAAAAIQDb4fbL7gAAAIUBAAATAAAAAAAAAAAAAAAA&#10;AAAAAABbQ29udGVudF9UeXBlc10ueG1sUEsBAi0AFAAGAAgAAAAhAFr0LFu/AAAAFQEAAAsAAAAA&#10;AAAAAAAAAAAAHwEAAF9yZWxzLy5yZWxzUEsBAi0AFAAGAAgAAAAhANRulezBAAAA2wAAAA8AAAAA&#10;AAAAAAAAAAAABwIAAGRycy9kb3ducmV2LnhtbFBLBQYAAAAAAwADALcAAAD1AgAAAAA=&#10;" path="m1296,873c952,462,502,162,,,246,377,406,819,448,1299v821,9396,821,9396,821,9396c1947,2942,1947,2942,1947,2942,2013,2193,1779,1449,1296,873xe" fillcolor="#11b5e9" stroked="f">
                <v:path arrowok="t" o:connecttype="custom" o:connectlocs="130906562,88005311;0,0;45251518,130949413;128179368,1078139036;196662723,296576437;130906562,88005311" o:connectangles="0,0,0,0,0,0"/>
              </v:shape>
              <v:rect id="Rectangle 5" o:spid="_x0000_s1029" style="position:absolute;width:4997;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HexAAAANsAAAAPAAAAZHJzL2Rvd25yZXYueG1sRI9Ba8JA&#10;FITvhf6H5RV6KbrRg9iYjRShNBRBjNXzI/tMQrNvY3ZN4r93CwWPw8x8wyTr0TSip87VlhXMphEI&#10;4sLqmksFP4fPyRKE88gaG8uk4EYO1unzU4KxtgPvqc99KQKEXYwKKu/bWEpXVGTQTW1LHLyz7Qz6&#10;ILtS6g6HADeNnEfRQhqsOSxU2NKmouI3vxoFQ7HrT4ftl9y9nTLLl+yyyY/fSr2+jB8rEJ5G/wj/&#10;tzOt4H0Gf1/CD5DpHQAA//8DAFBLAQItABQABgAIAAAAIQDb4fbL7gAAAIUBAAATAAAAAAAAAAAA&#10;AAAAAAAAAABbQ29udGVudF9UeXBlc10ueG1sUEsBAi0AFAAGAAgAAAAhAFr0LFu/AAAAFQEAAAsA&#10;AAAAAAAAAAAAAAAAHwEAAF9yZWxzLy5yZWxzUEsBAi0AFAAGAAgAAAAhAA2TUd7EAAAA2wAAAA8A&#10;AAAAAAAAAAAAAAAABwIAAGRycy9kb3ducmV2LnhtbFBLBQYAAAAAAwADALcAAAD4AgAAAAA=&#10;" filled="f" stroked="f"/>
              <w10:wrap anchorx="page" anchory="page"/>
            </v:group>
          </w:pict>
        </mc:Fallback>
      </mc:AlternateContent>
    </w:r>
    <w:r w:rsidRPr="00A30862">
      <w:rPr>
        <w:b w:val="0"/>
        <w:noProof/>
      </w:rPr>
      <mc:AlternateContent>
        <mc:Choice Requires="wpc">
          <w:drawing>
            <wp:anchor distT="0" distB="0" distL="114300" distR="114300" simplePos="0" relativeHeight="251683840" behindDoc="1" locked="0" layoutInCell="1" allowOverlap="1">
              <wp:simplePos x="0" y="0"/>
              <wp:positionH relativeFrom="page">
                <wp:posOffset>0</wp:posOffset>
              </wp:positionH>
              <wp:positionV relativeFrom="page">
                <wp:align>bottom</wp:align>
              </wp:positionV>
              <wp:extent cx="3462020" cy="1271905"/>
              <wp:effectExtent l="0" t="0" r="0" b="4445"/>
              <wp:wrapNone/>
              <wp:docPr id="87" name="TeVerwijderenShape_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0" name="Freeform 22"/>
                      <wps:cNvSpPr>
                        <a:spLocks/>
                      </wps:cNvSpPr>
                      <wps:spPr bwMode="auto">
                        <a:xfrm>
                          <a:off x="0" y="122644"/>
                          <a:ext cx="3364019" cy="1149261"/>
                        </a:xfrm>
                        <a:custGeom>
                          <a:avLst/>
                          <a:gdLst>
                            <a:gd name="T0" fmla="*/ 3145684 w 10585"/>
                            <a:gd name="T1" fmla="*/ 537803 h 3620"/>
                            <a:gd name="T2" fmla="*/ 2535170 w 10585"/>
                            <a:gd name="T3" fmla="*/ 220645 h 3620"/>
                            <a:gd name="T4" fmla="*/ 0 w 10585"/>
                            <a:gd name="T5" fmla="*/ 0 h 3620"/>
                            <a:gd name="T6" fmla="*/ 0 w 10585"/>
                            <a:gd name="T7" fmla="*/ 1149261 h 3620"/>
                            <a:gd name="T8" fmla="*/ 3355438 w 10585"/>
                            <a:gd name="T9" fmla="*/ 1149261 h 3620"/>
                            <a:gd name="T10" fmla="*/ 3145684 w 10585"/>
                            <a:gd name="T11" fmla="*/ 537803 h 36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3"/>
                      <wps:cNvSpPr>
                        <a:spLocks noEditPoints="1"/>
                      </wps:cNvSpPr>
                      <wps:spPr bwMode="auto">
                        <a:xfrm>
                          <a:off x="315119" y="444107"/>
                          <a:ext cx="1410410" cy="88307"/>
                        </a:xfrm>
                        <a:custGeom>
                          <a:avLst/>
                          <a:gdLst>
                            <a:gd name="T0" fmla="*/ 1404690 w 4438"/>
                            <a:gd name="T1" fmla="*/ 32284 h 279"/>
                            <a:gd name="T2" fmla="*/ 1410410 w 4438"/>
                            <a:gd name="T3" fmla="*/ 66784 h 279"/>
                            <a:gd name="T4" fmla="*/ 1349392 w 4438"/>
                            <a:gd name="T5" fmla="*/ 43995 h 279"/>
                            <a:gd name="T6" fmla="*/ 1318883 w 4438"/>
                            <a:gd name="T7" fmla="*/ 25321 h 279"/>
                            <a:gd name="T8" fmla="*/ 1271212 w 4438"/>
                            <a:gd name="T9" fmla="*/ 55706 h 279"/>
                            <a:gd name="T10" fmla="*/ 1290598 w 4438"/>
                            <a:gd name="T11" fmla="*/ 24371 h 279"/>
                            <a:gd name="T12" fmla="*/ 1253097 w 4438"/>
                            <a:gd name="T13" fmla="*/ 0 h 279"/>
                            <a:gd name="T14" fmla="*/ 1245152 w 4438"/>
                            <a:gd name="T15" fmla="*/ 30702 h 279"/>
                            <a:gd name="T16" fmla="*/ 1222906 w 4438"/>
                            <a:gd name="T17" fmla="*/ 66784 h 279"/>
                            <a:gd name="T18" fmla="*/ 1170786 w 4438"/>
                            <a:gd name="T19" fmla="*/ 46211 h 279"/>
                            <a:gd name="T20" fmla="*/ 1137735 w 4438"/>
                            <a:gd name="T21" fmla="*/ 29752 h 279"/>
                            <a:gd name="T22" fmla="*/ 1137735 w 4438"/>
                            <a:gd name="T23" fmla="*/ 24371 h 279"/>
                            <a:gd name="T24" fmla="*/ 1073221 w 4438"/>
                            <a:gd name="T25" fmla="*/ 43046 h 279"/>
                            <a:gd name="T26" fmla="*/ 1088475 w 4438"/>
                            <a:gd name="T27" fmla="*/ 68050 h 279"/>
                            <a:gd name="T28" fmla="*/ 1002033 w 4438"/>
                            <a:gd name="T29" fmla="*/ 66784 h 279"/>
                            <a:gd name="T30" fmla="*/ 1047797 w 4438"/>
                            <a:gd name="T31" fmla="*/ 57289 h 279"/>
                            <a:gd name="T32" fmla="*/ 925125 w 4438"/>
                            <a:gd name="T33" fmla="*/ 66784 h 279"/>
                            <a:gd name="T34" fmla="*/ 943239 w 4438"/>
                            <a:gd name="T35" fmla="*/ 24371 h 279"/>
                            <a:gd name="T36" fmla="*/ 896840 w 4438"/>
                            <a:gd name="T37" fmla="*/ 66784 h 279"/>
                            <a:gd name="T38" fmla="*/ 853301 w 4438"/>
                            <a:gd name="T39" fmla="*/ 25321 h 279"/>
                            <a:gd name="T40" fmla="*/ 818343 w 4438"/>
                            <a:gd name="T41" fmla="*/ 66784 h 279"/>
                            <a:gd name="T42" fmla="*/ 823746 w 4438"/>
                            <a:gd name="T43" fmla="*/ 33234 h 279"/>
                            <a:gd name="T44" fmla="*/ 791965 w 4438"/>
                            <a:gd name="T45" fmla="*/ 13610 h 279"/>
                            <a:gd name="T46" fmla="*/ 810080 w 4438"/>
                            <a:gd name="T47" fmla="*/ 61087 h 279"/>
                            <a:gd name="T48" fmla="*/ 738892 w 4438"/>
                            <a:gd name="T49" fmla="*/ 66784 h 279"/>
                            <a:gd name="T50" fmla="*/ 758914 w 4438"/>
                            <a:gd name="T51" fmla="*/ 24371 h 279"/>
                            <a:gd name="T52" fmla="*/ 693764 w 4438"/>
                            <a:gd name="T53" fmla="*/ 43046 h 279"/>
                            <a:gd name="T54" fmla="*/ 708701 w 4438"/>
                            <a:gd name="T55" fmla="*/ 62669 h 279"/>
                            <a:gd name="T56" fmla="*/ 676921 w 4438"/>
                            <a:gd name="T57" fmla="*/ 57289 h 279"/>
                            <a:gd name="T58" fmla="*/ 625119 w 4438"/>
                            <a:gd name="T59" fmla="*/ 43362 h 279"/>
                            <a:gd name="T60" fmla="*/ 618763 w 4438"/>
                            <a:gd name="T61" fmla="*/ 25321 h 279"/>
                            <a:gd name="T62" fmla="*/ 607957 w 4438"/>
                            <a:gd name="T63" fmla="*/ 44945 h 279"/>
                            <a:gd name="T64" fmla="*/ 607957 w 4438"/>
                            <a:gd name="T65" fmla="*/ 47793 h 279"/>
                            <a:gd name="T66" fmla="*/ 539947 w 4438"/>
                            <a:gd name="T67" fmla="*/ 44312 h 279"/>
                            <a:gd name="T68" fmla="*/ 482743 w 4438"/>
                            <a:gd name="T69" fmla="*/ 66784 h 279"/>
                            <a:gd name="T70" fmla="*/ 482743 w 4438"/>
                            <a:gd name="T71" fmla="*/ 31968 h 279"/>
                            <a:gd name="T72" fmla="*/ 454141 w 4438"/>
                            <a:gd name="T73" fmla="*/ 46211 h 279"/>
                            <a:gd name="T74" fmla="*/ 463992 w 4438"/>
                            <a:gd name="T75" fmla="*/ 66784 h 279"/>
                            <a:gd name="T76" fmla="*/ 457319 w 4438"/>
                            <a:gd name="T77" fmla="*/ 41463 h 279"/>
                            <a:gd name="T78" fmla="*/ 384224 w 4438"/>
                            <a:gd name="T79" fmla="*/ 34500 h 279"/>
                            <a:gd name="T80" fmla="*/ 382953 w 4438"/>
                            <a:gd name="T81" fmla="*/ 31335 h 279"/>
                            <a:gd name="T82" fmla="*/ 306362 w 4438"/>
                            <a:gd name="T83" fmla="*/ 49376 h 279"/>
                            <a:gd name="T84" fmla="*/ 306680 w 4438"/>
                            <a:gd name="T85" fmla="*/ 60137 h 279"/>
                            <a:gd name="T86" fmla="*/ 283163 w 4438"/>
                            <a:gd name="T87" fmla="*/ 34500 h 279"/>
                            <a:gd name="T88" fmla="*/ 238034 w 4438"/>
                            <a:gd name="T89" fmla="*/ 55073 h 279"/>
                            <a:gd name="T90" fmla="*/ 261234 w 4438"/>
                            <a:gd name="T91" fmla="*/ 66784 h 279"/>
                            <a:gd name="T92" fmla="*/ 260281 w 4438"/>
                            <a:gd name="T93" fmla="*/ 40514 h 279"/>
                            <a:gd name="T94" fmla="*/ 228183 w 4438"/>
                            <a:gd name="T95" fmla="*/ 25004 h 279"/>
                            <a:gd name="T96" fmla="*/ 154134 w 4438"/>
                            <a:gd name="T97" fmla="*/ 45578 h 279"/>
                            <a:gd name="T98" fmla="*/ 191000 w 4438"/>
                            <a:gd name="T99" fmla="*/ 25321 h 279"/>
                            <a:gd name="T100" fmla="*/ 184961 w 4438"/>
                            <a:gd name="T101" fmla="*/ 59188 h 279"/>
                            <a:gd name="T102" fmla="*/ 104557 w 4438"/>
                            <a:gd name="T103" fmla="*/ 43046 h 279"/>
                            <a:gd name="T104" fmla="*/ 119812 w 4438"/>
                            <a:gd name="T105" fmla="*/ 62669 h 279"/>
                            <a:gd name="T106" fmla="*/ 65467 w 4438"/>
                            <a:gd name="T107" fmla="*/ 25321 h 279"/>
                            <a:gd name="T108" fmla="*/ 80404 w 4438"/>
                            <a:gd name="T109" fmla="*/ 55073 h 279"/>
                            <a:gd name="T110" fmla="*/ 27013 w 4438"/>
                            <a:gd name="T111" fmla="*/ 45578 h 279"/>
                            <a:gd name="T112" fmla="*/ 27013 w 4438"/>
                            <a:gd name="T113" fmla="*/ 31968 h 27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4"/>
                      <wps:cNvSpPr>
                        <a:spLocks noEditPoints="1"/>
                      </wps:cNvSpPr>
                      <wps:spPr bwMode="auto">
                        <a:xfrm>
                          <a:off x="308130" y="554649"/>
                          <a:ext cx="433923" cy="67977"/>
                        </a:xfrm>
                        <a:custGeom>
                          <a:avLst/>
                          <a:gdLst>
                            <a:gd name="T0" fmla="*/ 427887 w 1366"/>
                            <a:gd name="T1" fmla="*/ 0 h 213"/>
                            <a:gd name="T2" fmla="*/ 433923 w 1366"/>
                            <a:gd name="T3" fmla="*/ 67339 h 213"/>
                            <a:gd name="T4" fmla="*/ 376744 w 1366"/>
                            <a:gd name="T5" fmla="*/ 25531 h 213"/>
                            <a:gd name="T6" fmla="*/ 377380 w 1366"/>
                            <a:gd name="T7" fmla="*/ 67339 h 213"/>
                            <a:gd name="T8" fmla="*/ 383097 w 1366"/>
                            <a:gd name="T9" fmla="*/ 45956 h 213"/>
                            <a:gd name="T10" fmla="*/ 406922 w 1366"/>
                            <a:gd name="T11" fmla="*/ 44361 h 213"/>
                            <a:gd name="T12" fmla="*/ 412957 w 1366"/>
                            <a:gd name="T13" fmla="*/ 67339 h 213"/>
                            <a:gd name="T14" fmla="*/ 397392 w 1366"/>
                            <a:gd name="T15" fmla="*/ 24574 h 213"/>
                            <a:gd name="T16" fmla="*/ 383097 w 1366"/>
                            <a:gd name="T17" fmla="*/ 32233 h 213"/>
                            <a:gd name="T18" fmla="*/ 376744 w 1366"/>
                            <a:gd name="T19" fmla="*/ 25531 h 213"/>
                            <a:gd name="T20" fmla="*/ 358638 w 1366"/>
                            <a:gd name="T21" fmla="*/ 58403 h 213"/>
                            <a:gd name="T22" fmla="*/ 358638 w 1366"/>
                            <a:gd name="T23" fmla="*/ 67977 h 213"/>
                            <a:gd name="T24" fmla="*/ 338307 w 1366"/>
                            <a:gd name="T25" fmla="*/ 0 h 213"/>
                            <a:gd name="T26" fmla="*/ 332590 w 1366"/>
                            <a:gd name="T27" fmla="*/ 67339 h 213"/>
                            <a:gd name="T28" fmla="*/ 338307 w 1366"/>
                            <a:gd name="T29" fmla="*/ 0 h 213"/>
                            <a:gd name="T30" fmla="*/ 281764 w 1366"/>
                            <a:gd name="T31" fmla="*/ 34786 h 213"/>
                            <a:gd name="T32" fmla="*/ 287482 w 1366"/>
                            <a:gd name="T33" fmla="*/ 67339 h 213"/>
                            <a:gd name="T34" fmla="*/ 300188 w 1366"/>
                            <a:gd name="T35" fmla="*/ 29999 h 213"/>
                            <a:gd name="T36" fmla="*/ 311624 w 1366"/>
                            <a:gd name="T37" fmla="*/ 67339 h 213"/>
                            <a:gd name="T38" fmla="*/ 317342 w 1366"/>
                            <a:gd name="T39" fmla="*/ 40850 h 213"/>
                            <a:gd name="T40" fmla="*/ 287800 w 1366"/>
                            <a:gd name="T41" fmla="*/ 32233 h 213"/>
                            <a:gd name="T42" fmla="*/ 287482 w 1366"/>
                            <a:gd name="T43" fmla="*/ 25531 h 213"/>
                            <a:gd name="T44" fmla="*/ 244598 w 1366"/>
                            <a:gd name="T45" fmla="*/ 0 h 213"/>
                            <a:gd name="T46" fmla="*/ 238880 w 1366"/>
                            <a:gd name="T47" fmla="*/ 67339 h 213"/>
                            <a:gd name="T48" fmla="*/ 244598 w 1366"/>
                            <a:gd name="T49" fmla="*/ 45318 h 213"/>
                            <a:gd name="T50" fmla="*/ 275411 w 1366"/>
                            <a:gd name="T51" fmla="*/ 67339 h 213"/>
                            <a:gd name="T52" fmla="*/ 273187 w 1366"/>
                            <a:gd name="T53" fmla="*/ 25531 h 213"/>
                            <a:gd name="T54" fmla="*/ 244598 w 1366"/>
                            <a:gd name="T55" fmla="*/ 44361 h 213"/>
                            <a:gd name="T56" fmla="*/ 226174 w 1366"/>
                            <a:gd name="T57" fmla="*/ 9574 h 213"/>
                            <a:gd name="T58" fmla="*/ 217597 w 1366"/>
                            <a:gd name="T59" fmla="*/ 9574 h 213"/>
                            <a:gd name="T60" fmla="*/ 226174 w 1366"/>
                            <a:gd name="T61" fmla="*/ 9574 h 213"/>
                            <a:gd name="T62" fmla="*/ 218867 w 1366"/>
                            <a:gd name="T63" fmla="*/ 25531 h 213"/>
                            <a:gd name="T64" fmla="*/ 224903 w 1366"/>
                            <a:gd name="T65" fmla="*/ 67339 h 213"/>
                            <a:gd name="T66" fmla="*/ 203620 w 1366"/>
                            <a:gd name="T67" fmla="*/ 63190 h 213"/>
                            <a:gd name="T68" fmla="*/ 194090 w 1366"/>
                            <a:gd name="T69" fmla="*/ 63190 h 213"/>
                            <a:gd name="T70" fmla="*/ 203620 w 1366"/>
                            <a:gd name="T71" fmla="*/ 63190 h 213"/>
                            <a:gd name="T72" fmla="*/ 141359 w 1366"/>
                            <a:gd name="T73" fmla="*/ 67339 h 213"/>
                            <a:gd name="T74" fmla="*/ 159147 w 1366"/>
                            <a:gd name="T75" fmla="*/ 33191 h 213"/>
                            <a:gd name="T76" fmla="*/ 170266 w 1366"/>
                            <a:gd name="T77" fmla="*/ 67339 h 213"/>
                            <a:gd name="T78" fmla="*/ 189960 w 1366"/>
                            <a:gd name="T79" fmla="*/ 25531 h 213"/>
                            <a:gd name="T80" fmla="*/ 173442 w 1366"/>
                            <a:gd name="T81" fmla="*/ 59679 h 213"/>
                            <a:gd name="T82" fmla="*/ 162324 w 1366"/>
                            <a:gd name="T83" fmla="*/ 25531 h 213"/>
                            <a:gd name="T84" fmla="*/ 145170 w 1366"/>
                            <a:gd name="T85" fmla="*/ 59679 h 213"/>
                            <a:gd name="T86" fmla="*/ 135323 w 1366"/>
                            <a:gd name="T87" fmla="*/ 25531 h 213"/>
                            <a:gd name="T88" fmla="*/ 64167 w 1366"/>
                            <a:gd name="T89" fmla="*/ 25531 h 213"/>
                            <a:gd name="T90" fmla="*/ 83862 w 1366"/>
                            <a:gd name="T91" fmla="*/ 67339 h 213"/>
                            <a:gd name="T92" fmla="*/ 94980 w 1366"/>
                            <a:gd name="T93" fmla="*/ 33191 h 213"/>
                            <a:gd name="T94" fmla="*/ 112769 w 1366"/>
                            <a:gd name="T95" fmla="*/ 67339 h 213"/>
                            <a:gd name="T96" fmla="*/ 118805 w 1366"/>
                            <a:gd name="T97" fmla="*/ 25531 h 213"/>
                            <a:gd name="T98" fmla="*/ 109275 w 1366"/>
                            <a:gd name="T99" fmla="*/ 59679 h 213"/>
                            <a:gd name="T100" fmla="*/ 92121 w 1366"/>
                            <a:gd name="T101" fmla="*/ 25531 h 213"/>
                            <a:gd name="T102" fmla="*/ 80686 w 1366"/>
                            <a:gd name="T103" fmla="*/ 59679 h 213"/>
                            <a:gd name="T104" fmla="*/ 64167 w 1366"/>
                            <a:gd name="T105" fmla="*/ 25531 h 213"/>
                            <a:gd name="T106" fmla="*/ 13024 w 1366"/>
                            <a:gd name="T107" fmla="*/ 67339 h 213"/>
                            <a:gd name="T108" fmla="*/ 30813 w 1366"/>
                            <a:gd name="T109" fmla="*/ 33191 h 213"/>
                            <a:gd name="T110" fmla="*/ 41931 w 1366"/>
                            <a:gd name="T111" fmla="*/ 67339 h 213"/>
                            <a:gd name="T112" fmla="*/ 61626 w 1366"/>
                            <a:gd name="T113" fmla="*/ 25531 h 213"/>
                            <a:gd name="T114" fmla="*/ 45108 w 1366"/>
                            <a:gd name="T115" fmla="*/ 59679 h 213"/>
                            <a:gd name="T116" fmla="*/ 33672 w 1366"/>
                            <a:gd name="T117" fmla="*/ 25531 h 213"/>
                            <a:gd name="T118" fmla="*/ 16518 w 1366"/>
                            <a:gd name="T119" fmla="*/ 59679 h 213"/>
                            <a:gd name="T120" fmla="*/ 6989 w 1366"/>
                            <a:gd name="T121" fmla="*/ 25531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5"/>
                      <wps:cNvSpPr>
                        <a:spLocks/>
                      </wps:cNvSpPr>
                      <wps:spPr bwMode="auto">
                        <a:xfrm>
                          <a:off x="306860" y="759216"/>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
                      <wps:cNvSpPr>
                        <a:spLocks/>
                      </wps:cNvSpPr>
                      <wps:spPr bwMode="auto">
                        <a:xfrm>
                          <a:off x="323378" y="790346"/>
                          <a:ext cx="120075" cy="99742"/>
                        </a:xfrm>
                        <a:custGeom>
                          <a:avLst/>
                          <a:gdLst>
                            <a:gd name="T0" fmla="*/ 120075 w 378"/>
                            <a:gd name="T1" fmla="*/ 37997 h 315"/>
                            <a:gd name="T2" fmla="*/ 106416 w 378"/>
                            <a:gd name="T3" fmla="*/ 36730 h 315"/>
                            <a:gd name="T4" fmla="*/ 119440 w 378"/>
                            <a:gd name="T5" fmla="*/ 28814 h 315"/>
                            <a:gd name="T6" fmla="*/ 105463 w 378"/>
                            <a:gd name="T7" fmla="*/ 30398 h 315"/>
                            <a:gd name="T8" fmla="*/ 104827 w 378"/>
                            <a:gd name="T9" fmla="*/ 27864 h 315"/>
                            <a:gd name="T10" fmla="*/ 79415 w 378"/>
                            <a:gd name="T11" fmla="*/ 7916 h 315"/>
                            <a:gd name="T12" fmla="*/ 81956 w 378"/>
                            <a:gd name="T13" fmla="*/ 6966 h 315"/>
                            <a:gd name="T14" fmla="*/ 89580 w 378"/>
                            <a:gd name="T15" fmla="*/ 2533 h 315"/>
                            <a:gd name="T16" fmla="*/ 77826 w 378"/>
                            <a:gd name="T17" fmla="*/ 4750 h 315"/>
                            <a:gd name="T18" fmla="*/ 84180 w 378"/>
                            <a:gd name="T19" fmla="*/ 0 h 315"/>
                            <a:gd name="T20" fmla="*/ 74967 w 378"/>
                            <a:gd name="T21" fmla="*/ 4433 h 315"/>
                            <a:gd name="T22" fmla="*/ 76556 w 378"/>
                            <a:gd name="T23" fmla="*/ 950 h 315"/>
                            <a:gd name="T24" fmla="*/ 57814 w 378"/>
                            <a:gd name="T25" fmla="*/ 29764 h 315"/>
                            <a:gd name="T26" fmla="*/ 48602 w 378"/>
                            <a:gd name="T27" fmla="*/ 22482 h 315"/>
                            <a:gd name="T28" fmla="*/ 17789 w 378"/>
                            <a:gd name="T29" fmla="*/ 9183 h 315"/>
                            <a:gd name="T30" fmla="*/ 28272 w 378"/>
                            <a:gd name="T31" fmla="*/ 24065 h 315"/>
                            <a:gd name="T32" fmla="*/ 20965 w 378"/>
                            <a:gd name="T33" fmla="*/ 25015 h 315"/>
                            <a:gd name="T34" fmla="*/ 34307 w 378"/>
                            <a:gd name="T35" fmla="*/ 37047 h 315"/>
                            <a:gd name="T36" fmla="*/ 26048 w 378"/>
                            <a:gd name="T37" fmla="*/ 40213 h 315"/>
                            <a:gd name="T38" fmla="*/ 40660 w 378"/>
                            <a:gd name="T39" fmla="*/ 47496 h 315"/>
                            <a:gd name="T40" fmla="*/ 44472 w 378"/>
                            <a:gd name="T41" fmla="*/ 57629 h 315"/>
                            <a:gd name="T42" fmla="*/ 0 w 378"/>
                            <a:gd name="T43" fmla="*/ 58895 h 315"/>
                            <a:gd name="T44" fmla="*/ 105780 w 378"/>
                            <a:gd name="T45" fmla="*/ 43380 h 315"/>
                            <a:gd name="T46" fmla="*/ 120075 w 378"/>
                            <a:gd name="T47" fmla="*/ 3799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7"/>
                      <wps:cNvSpPr>
                        <a:spLocks/>
                      </wps:cNvSpPr>
                      <wps:spPr bwMode="auto">
                        <a:xfrm>
                          <a:off x="501903" y="758581"/>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8"/>
                      <wps:cNvSpPr>
                        <a:spLocks noEditPoints="1"/>
                      </wps:cNvSpPr>
                      <wps:spPr bwMode="auto">
                        <a:xfrm>
                          <a:off x="529221" y="785264"/>
                          <a:ext cx="99110" cy="94660"/>
                        </a:xfrm>
                        <a:custGeom>
                          <a:avLst/>
                          <a:gdLst>
                            <a:gd name="T0" fmla="*/ 11118 w 312"/>
                            <a:gd name="T1" fmla="*/ 21600 h 298"/>
                            <a:gd name="T2" fmla="*/ 0 w 312"/>
                            <a:gd name="T3" fmla="*/ 10800 h 298"/>
                            <a:gd name="T4" fmla="*/ 11436 w 312"/>
                            <a:gd name="T5" fmla="*/ 0 h 298"/>
                            <a:gd name="T6" fmla="*/ 22872 w 312"/>
                            <a:gd name="T7" fmla="*/ 10800 h 298"/>
                            <a:gd name="T8" fmla="*/ 11436 w 312"/>
                            <a:gd name="T9" fmla="*/ 21600 h 298"/>
                            <a:gd name="T10" fmla="*/ 11118 w 312"/>
                            <a:gd name="T11" fmla="*/ 21600 h 298"/>
                            <a:gd name="T12" fmla="*/ 21283 w 312"/>
                            <a:gd name="T13" fmla="*/ 94660 h 298"/>
                            <a:gd name="T14" fmla="*/ 1271 w 312"/>
                            <a:gd name="T15" fmla="*/ 94660 h 298"/>
                            <a:gd name="T16" fmla="*/ 1271 w 312"/>
                            <a:gd name="T17" fmla="*/ 29859 h 298"/>
                            <a:gd name="T18" fmla="*/ 21283 w 312"/>
                            <a:gd name="T19" fmla="*/ 29859 h 298"/>
                            <a:gd name="T20" fmla="*/ 21283 w 312"/>
                            <a:gd name="T21" fmla="*/ 94660 h 298"/>
                            <a:gd name="T22" fmla="*/ 37484 w 312"/>
                            <a:gd name="T23" fmla="*/ 50507 h 298"/>
                            <a:gd name="T24" fmla="*/ 37484 w 312"/>
                            <a:gd name="T25" fmla="*/ 94660 h 298"/>
                            <a:gd name="T26" fmla="*/ 57814 w 312"/>
                            <a:gd name="T27" fmla="*/ 94660 h 298"/>
                            <a:gd name="T28" fmla="*/ 57814 w 312"/>
                            <a:gd name="T29" fmla="*/ 57495 h 298"/>
                            <a:gd name="T30" fmla="*/ 58449 w 312"/>
                            <a:gd name="T31" fmla="*/ 52412 h 298"/>
                            <a:gd name="T32" fmla="*/ 68615 w 312"/>
                            <a:gd name="T33" fmla="*/ 44789 h 298"/>
                            <a:gd name="T34" fmla="*/ 78780 w 312"/>
                            <a:gd name="T35" fmla="*/ 58765 h 298"/>
                            <a:gd name="T36" fmla="*/ 78780 w 312"/>
                            <a:gd name="T37" fmla="*/ 94660 h 298"/>
                            <a:gd name="T38" fmla="*/ 99110 w 312"/>
                            <a:gd name="T39" fmla="*/ 94660 h 298"/>
                            <a:gd name="T40" fmla="*/ 99110 w 312"/>
                            <a:gd name="T41" fmla="*/ 56542 h 298"/>
                            <a:gd name="T42" fmla="*/ 75921 w 312"/>
                            <a:gd name="T43" fmla="*/ 28589 h 298"/>
                            <a:gd name="T44" fmla="*/ 55908 w 312"/>
                            <a:gd name="T45" fmla="*/ 39071 h 298"/>
                            <a:gd name="T46" fmla="*/ 55273 w 312"/>
                            <a:gd name="T47" fmla="*/ 39071 h 298"/>
                            <a:gd name="T48" fmla="*/ 54638 w 312"/>
                            <a:gd name="T49" fmla="*/ 29859 h 298"/>
                            <a:gd name="T50" fmla="*/ 37166 w 312"/>
                            <a:gd name="T51" fmla="*/ 29859 h 298"/>
                            <a:gd name="T52" fmla="*/ 37484 w 312"/>
                            <a:gd name="T53" fmla="*/ 50507 h 29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E0763B" id="TeVerwijderenShape_13" o:spid="_x0000_s1026" editas="canvas" style="position:absolute;margin-left:0;margin-top:0;width:272.6pt;height:100.15pt;z-index:-251632640;mso-position-horizontal-relative:page;mso-position-vertical:bottom;mso-position-vertical-relative:page" coordsize="34620,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m9MkAAAMeGAQAOAAAAZHJzL2Uyb0RvYy54bWzsfV+PJDlu5/sB9x0S9WhgpjP+RzS21/DM&#10;Ti8MzPoG2LoPkF2V3VVwVWU5M3t6dg1/d/8YIhWiIqRguPcO89ADw9vFlEiRlCiKohh/+Offnp92&#10;vx7Pl8fTy7ub4vv9ze74cne6f3z59O7m/96+/66/2V2uh5f7w9Pp5fju5m/Hy80///F//68/fHl9&#10;eyxPD6en++N5ByQvl7dfXt/dPFyvr2/fvLncPRyfD5fvT6/HF/z48XR+Plzx5/nTm/vz4QuwPz+9&#10;Kff79s2X0/n+9Xy6O14ugP7J/XjzxxH/x4/Hu+v/+fjxcrzunt7dYGzX8f+fx///gf7/mz/+4fD2&#10;0/nw+vB4x8M4/A9G8Xx4fAFRj+pPh+th9/n8OEP1/Hh3Pl1OH6/f352e35w+fny8O448gJtiH3Hz&#10;4+Hl18NlZOYO0pEB4l//QLwfPtG4X07vH5+eII03wP6WYPS/X6CfI/389KIbOcjYltt8eYUCL69e&#10;lZevG+JfHw6vx5Hzy9u7f/v1l/Pu8f7dTQ8VvhyeMY/en49HmhW7siQdEnU0++vrL2ca6OX159Pd&#10;v18cO8Ev1OyCNrsPX/5yugeaw+fradTbbx/Pz9QTGtn9Nk6Pv2E6l2Vb126OHH+77u7wS1W19b4Y&#10;bnZ31KCoh7ItqMWbw1vBcff5cv3z8TTiO/z68+WKnzEz7vEv9w/m4RbcfHx+wnz7pze7qqibtq93&#10;X3bFvukbnpj30rQImjZV1++r3cOuakuZwb5hGTQsm6opun0KZxU2Lfdt3SRw1kHDJLZGNVoeXKva&#10;JFjtgkYs4MS4YFsm+VVNU1d9ilcozDfNIy22aMWsliLUy37X7vHfrm2aqp1pOlRLvqXWSw6nVk6u&#10;pVZRrmWop9k4sRz8hD88yBq4++2FFwH+tTvQHnELydCqeD1daOHRmsDCupU1hXb0a9C8Us0hVmpe&#10;8RKcN69Vc0iMmo/LC0OcN29UcwiDmndJ7K1qjvlIzYdk8041p5lG7QvFrBsWi+mMDSzeus43O2xd&#10;H9y8eT1cSbqjBPHP3RcYpdF+7B5gq8g+0E/Pp1+Pt6ex0ZWkPPSDG2vRDqN9A9Gpzd3nD493Pxz/&#10;rnrUBeYQRlsUYnNeR1R9V7ofupZtkYN3Q4cJgg7t4KWt8C5RcQJRePIgEpYR62Qs3QAd4jzUhB7y&#10;bpw0Y2RbfrGSwtZAUi0HrYZiD1PvfimrcTVgSSV1Hcns6XQ5ui2MptO4l/l5NY5r2s8up6fHe3IV&#10;aDJdzp8+/Ph03v16IO9q3/6p/5Gnvmq27Dwc3mJL5alLm+voLf3nUJT1/ody+O5923ff1e/r5ruh&#10;2/ffYcv9YWj39VD/6f1/0Zwu6rcPj/f3x5efH1+O4rkVtc3rYB/S+Vyj70YLZ2gwlUe+MkyS4V5i&#10;8nz6/HI/bvQPx8P9T/zv6+Hxyf37jR7xKGSwLf87CgL+lPNPnEPz4XT/N/gq55PzWuFl4x8Pp/Pf&#10;b3Zf4LG+u7n8x+fD+Xize/rXF7hbQ1HXmNTX8Y+66TBBdufwlw/hL4eXO6B6d3O9gR2mf/54dW7x&#10;59fz46cHUCpGWbyc/gU+0sdHcmLG8blR8R/w+NxY/9+7fpjdses3zvNl12/3cvrp/vH6y+nx5QrZ&#10;OAurmoqsV33BqmgKcviw6uq6LvbjbjDO3tEhLADC/zmHsO8r9zuWzVe5g0W9r9uBnK0aXo2z9Z+8&#10;kxe6HVVZwm182JXduO/QvitOY+hz8DATCEOfo227FMLQ4SiqeqiGMoEQVsr7W3U1DORaLoww9DaK&#10;qughvwTC0NuAX1sWywhDl7Aou6IsUiMMPcKm6fbtMkLlDhblsG8GcjIXtRKqpayrLjFG5QsWYGY/&#10;dCmUoWL2iREqrZR1UzQpnmkP92rBTN2XCZRKL2UJttvUCEPFZKZOoTSDU0nXJ1GGqqnbskjIkQyc&#10;56Yoqq6rmsQoS6WaoYOEFucjTpNmlKFqMtoulXr2HdZrkRplqJ66ggVIjFKpZ9/3dZdkXKmn3zeJ&#10;SVQq9ez35b5KrcQyVE9G45VSz77u4BImGK9C9WDn6odlxqtQPUPZYPGkMIbayQ0y1M5QV2U1pDCG&#10;ysnoGye6aQr1A870KSteKd2krS7sf4Cxqap9agJVoWoyVpL8BL9y+qKv6pSy61AzGTnWoWb6suow&#10;d5etZB1qpoLAE5sXAi/TGLuhGNqUrutQM0XVFok5XivNFPt9n9JMrTRT7PtueT7WoWa6qu+T+2Ed&#10;aiYjxybUTNf0cOoSciR33+swMx+bUDPtUHVtEmOomYz5aZRmIJzkfGxCzbRl2ybWdRNqpu3aIWki&#10;m1AzGUtBJzIvnRaWokit6ybUTI3wXmJrwPE2wFj0XZtaMwgITi0zq7BVmtl3Q5Oyj63SDA5BKXcq&#10;1EybxRhqhkwzxROXHLRQMw0cuTo5xlAzcI/geC1jDDVT92WXtD1tqJnMmulCzWQxdqFmKpiUfnmM&#10;XaiZuqnhPCdWYac0k/ZVulAzdQtBpny0LtRMjutQMzjugZ3UGJVmClBPcB1qpurrskxZChw1phle&#10;1Q1imYu6pni9X4VVXw5Nas30WjMVPLlljKFmqn1Ly3V5n+mVZsjuJTCGmgHGNrkrUOjFc9Pu4XAm&#10;MIaaKfuqSFqKPtRMTo6hZsoK0f+UZvpQM00Dd3N5jEOoGVxh0Da8LMch1ExmPg6hZsp2X/apNTMo&#10;zewbbHGLukZocpI3TrnwU1JjDDVTYjqmMIaaKbCu01yHmqlxPkxYCoqj+jlRDHAqUj7FEGomsysA&#10;RYiyr4c2JchiH+qmGXB+XpZksQ+Vg3gFGEqIEoHEgHzGCwCWoCH21z551EYcNGia8QOKfaigtqnb&#10;9DBDBWXFGWqo3yOukuQ81FBm7RQqJlDC/UnNywKh/Wl6ZKYRoupBwzzKUD+ZPQy3XAHK2QVNGCcq&#10;VFxgpWmooZWmoYpWmoZKWmkaainfVAUIVpqGilppGqpqpWmoq5Wmdm3RhYu3OStY7doq7dpSwYKV&#10;Adi1peIFeawqXrDS1K4t3JtY5VrZtVXZtaVCByts2bWlwgcrWO3aUiGEPFYVQ1hpateWiiOsYLVr&#10;S8USVrDa15aKJ6xgtVtCFVPIY1VhhZWmdkuoQgsrWO1rS4UXVrDa15YKMaxgta8tFWZYwWpfWyrU&#10;kMeqYg0rTe1rS8UbVrDa11Zr11ZrX1utXVutfW2p2ENeAir8MGuKi0BrIgwctjFFw5oJA68tbA/1&#10;4ooykwpT6GwVKI7a++yMWaZNodNVoBJqn06GwRVPOB4Im9qns2FwqRq2X06HUbk/cOhUD2a5SKf/&#10;4OJH9WCmITqX8DDPAMIVkOrBbEMYyR46JYluuohxsJfsoTVNfir1wGCTPSJdM+dlhnOtbbqGGmlk&#10;ONf6LplzOIbJUWmNk1840shwrnVOPh/1gEOXooEmoT7oCmjskeYcyFQP5hyOWJKG1jn5YSONNOfw&#10;FRUN5hwXMEkaWufkPxENOEfJHlrndMUy9shwrnVOVyhjjwznWud0RTL2yHCudU5XIGOPDOda5+SL&#10;UA9cYKQ4h3BC6ZKfMfZIcw4xqh7MOS4gkjS0zsk/GGmkOYfHqWgw57hASNLQOqd9nWj4jOG59YH/&#10;GdKgK4KxR4ZzrfOWOcdmmxyV1jnttSONDOda57SPjj0ynGud0x5JPRCAT40K0yLknELwY48055hA&#10;qgdzjgB6kobWececI1Mx2UPrvGPOXa4N5cbNdk24r+GoKAROfCDAnaShdd4z5whgJ3tonffMuUsb&#10;Xx6V1nnPnCMAnaShdd4z5wgwJ3tonVOImThHADnVAwsilBWFkMceac6xdFQP5nzKMZ3pA0tI9WDO&#10;hzTn8H5VD+YcAdwkH1rnYwiXGKEAbbKP1voYonV9MtxrvY8hWNcnPefhH4fcjCFW1ycjAa17XIA7&#10;xRT7jAy09scg6UhHpzcrfw5mQY2NoqCuj5KBm9FfkRI9ZmtRRjTdcBLFKdnZJcniuhLHM5DG7Rhr&#10;bGqis2XjDvCqoWLJtsUFspOVy6uewGwzfbq1Rqr/EhKcpB2hqtldLCLKHu5Z0Fj1X0zDd3JWcxqv&#10;JIjjfxV7zAfC/TKzV/OvvUy400REhB4TF3iKE05YXtAjJUuSHiVHd0WLwr5KOa8NUJqS64wLIlrc&#10;oRSNcCMRkVZMxAY3EkFaK8kVW03ISMXp6G4HnRTLs2TaWNdlVVEAGhQiVKVMRFwNhZQ9PDVHFEWe&#10;7b6T2ymn8TLt0p0LJzjzwXCbqEQmMbKaRVhKBrEsQdHTtLWqset5Jp3ECLhOfsR+ZuXhNk4EGTIw&#10;leyNcCMRXrEzIjb4jMjTS/huxVn+wCDIz3dpG1LwCQWuG2YcCKwYEeSHjzMXDk84Q5GGO4LjxT/B&#10;/Wa6rm/pFEvJCJ9JaXFSISt3HPGMiA2+jQheK2hxMZEV+DYiQ2Q06H4ZkyHaUUsOPW3ZnJHiuIgK&#10;5ogokPsTToZS4FOEYF3p0inWhxFuExWeuC4q3QjfRqRAiEiJhYmvwLcRiZXOIYp4Y6FLb7/f2CgU&#10;ODVMfbzRLSgfCqjcaSoAO7sQnALWdS5rkDsFyNzaXIEb+eC1Fq0DoR3zQcFwYk/soTYeYlF5Z5pZ&#10;T/k9Y3H3fFY0e9++A8I24Xwywm1S8sjcad+rAk8XRnnE7iwymUK4kQgHG2fIZIN3x+eJuMCRUQjO&#10;jUSkEy4ilbg4vsRyn4hQOh5ZsYRzJSpllXtB+ebSIKdzoeFjvyvbLN4uuEG5DtNgKWGKBotLecWc&#10;wBHmsUuKO5WRM72nFyQgEjt1SKUK4UZ1cMhthoyDRbGHuKccPOLQeRhGIhxN4U6TuGzwrUSiicVE&#10;SmR+KZ1Q7t8oRh8YMZhEyqKaOnlOxuyqdbiNE4lXlEhrC0dMIQ8ne32E83CE68yzy3dy9zYTJ0Ik&#10;Dzdywshiw0HJppBWtA3u6QbZg20U9myzYlR88xWdEfEweKTgtmUjhcINlgNOXlB7G9xIhO+rXGBv&#10;okH5KpBItDnu6emBBxspsGMQo5LtbrY62JI5L8lIQ5DFZtEGnxER0y22fWampUHatlcD7yviMOQt&#10;e4V3V6Nolctsgc4Grz0Tx4JHFLnRVriRCLM8I2KDz4iIlIWHSKLyc0YJPfu9PCJQWFFDT6kUmOEx&#10;C0b4jIVFZQgyZM+HdrYywjcSgd8TGPOql/WodqVq4MjMdIuwuilVKFTgzEGECkHZ0UoovxStOSrs&#10;Y+4GCvQYlSzzGCYQ84Qn1wawTUwyKm3HMVi3HGMw3wI4sI1CvxgfhB7YxKq4EuYAH56dXTSSoLQi&#10;iImSzJWubfBtRNwRyOuiZxpZsJEC5QiCjRiVBWylwHNQzycxE9FWi/c/fMqZslLUnBULxAZKmk/W&#10;RhpkTFRHbwhId3AonBO1YqJ8B+RKhcruOFlFb7RVx0cGB7aJqcP8pjHFqNhzJadTURa4Z0GbPZEC&#10;i8kz4JtLg4yYel6QFGg0icl3QM5IOFgj3CYoj0zHs6uOHY/IfIgutpiPbtkS4U01L3ltZT3cn0O1&#10;LvRfrBHfSd8JoHqDHFW0XUHtgJH4ljsBKk0QdvIGBO8uHTySYc+2Fs9MWeN67PovmVuYsuNq0tdp&#10;UIgJbtM6yjY4IjpIBA6dSY/iGFiCTlwMNxLh5TxDxkeJIp5bYkf8AtECkjUmtmq2nqRBZhE28K9H&#10;6frJtWKrfAd9T4s6dc7LjwxMw4d/B7bJqeWTcYSqpZcMZFYjyh7uWdBi0n/J+hBk0awS2rGOhI9N&#10;CheZzJCJ0CPiXrYpTpK3O1XL4jeeTVpOONSOpAFq1CCjjy6JKiGwArcS4amrg1ogYoIbifA1pj79&#10;VyiXM87FaMXKLNmyG+D5+SIqXgSU2RJudnjzHy1YPb/1XzzbfadoNxDaUciuEj427QYikxhZyyKM&#10;4n+TnjbcEE8zSN8EW+FGpfP0jY+MMn1X4EYivGJnyGzwGREx9mLgIoMgP2f2Aux2bmp5L25lL/Ad&#10;Ir8VdQBGRJEBrxEHnHzQGQOLMxev8IM+3sOo5UwV+a0e7lnQWEUKLCTPgG8uDTJiqsVX8Nvyiph8&#10;h8hvNcKNgpJRRT4X6iKMAowslehii6XCSXYJVcUhxNhSeXhqN1MHL9GIIIssldCOjUvNdTo3Waqa&#10;j58zZHKDEctQooVb/Fa88h6lVUSbvBFu1DonX7NHPa0PvsCJPQ8R1yY3RpZzjAwuOHOog15+VfkF&#10;kl2Efhn45oZFWMhtpaRUrqzBomHncWzv5WQC21QhqGJ7boQbifgTlz6vFzb4NiKRuRIaWbCVgju7&#10;zVAZwDYKqCQ7zs1YG0a4jUhVuCUeEzHCtxHB6S70A4VGFmyjUHL+R4TKBN5IAYY0ZMKTyMOtROQM&#10;HxMxwWdExArxzjSzOPJ72lUoe45q8wQBibyZQs1T5+5EM8oKn/GgDa/jxCOLctKs8G1EdNpS2bOh&#10;0q4hwGF40kZhoJous5BmOcgBCcGmYK5N8OnFnHJAFkUlyGJ9GOFGRqj2JBiZEbHBtxEptM2FPeRN&#10;PA/fSASGUcmez7iR1gf2txzYSIKzRmJUfOSgRx2KssA3aZ07zRRig5sYQblLF0KIiFjh24hEmYie&#10;yAp8GxG91CuUWx2ntT55lChPF4BNFFBhzQU9YlQcxNNBW0xpuTuzJ5PBPLhdwiW+iIOImq3haCcw&#10;1WHDkt1wfCp7xfiEik+4+sADYyxRLAnpaQOl/4otO/K9wlUg2wo94crAbcoQZPpOz+8eWbCRAqel&#10;xags4G0UcKmj5MH79UxOHr6c3C6ugKhhtu1Lg4yvgK/fhLsA+FjxFXwHHf8sUfZyRFToEFkAt+d2&#10;+U6RKoRGFmxTBX1hg5ZSjMoC3kah0HmipVBegW8k4tIt/PLuuERBdHguxw8ZgO0tJ/EShW6dat07&#10;NU+khfEgGRaR9fJwnH4xz22cSKdIISawkQLv+zEFC3gbBRSpVAu8ZRIr8I1E9MZXtvzWOQovoW6/&#10;22K2xKrKjve4GTK5sNUJItOkdqbNxolfCZE9NMK3EtHOoRCJclTBidsB2UGaERGbykbXm0MXEkZz&#10;aZAxug2Cc4HrjU4rRreB3xl08CvQCJ8xsbiNC7Iom6w0wjcS0dlkqHHqZmlkx1oqDgcTsyGbDG9t&#10;OHivcg0A5oObutkC2OliesO+fj5rqVoYRqWzyYDKALaJSUYVuZ7CWgymung0HnuCA5WpDfoEM8p5&#10;njrhGXOAt4AN2WToxOkKkbEwwm2SEmSRVTeBjRSo3jSkG1OwgK0UeA6qbLJSzESUTTbBTdlkvvlk&#10;0SwmijPWHNNgY81C8bO/WEgWsFFIjArLOHSeGwvYRgHfnxwVHVEwgbdRiKQkFLJgIwV+BBijsoC3&#10;UXAG0xuOmilkwUYKrIcYlQW8jUIRi0ksVh6+jUjpCn14ScmMjX2rhn32TY5awxvkDBnvdqUOr5cN&#10;71H0TNfsm0unAruAWnuMbAVuExe+ODquPnxJQBPBLTmZ3/gog089hXAjEQ5/zZCxFSmiAJ/oqtjw&#10;QhAfyGAHRHucJrCRDbbO0QppLOAZBdkN2KMVJG4JoLX8nnFo8eWZURe+z8puUfFUjxz/yofQVKpt&#10;OcGXAyGL7qx0iiKdHtkKfCamZSJ+manbH3wBwAlkRkTDtxGJb06EyAp8G5Fo9clte7QuKo5EOrCN&#10;Qs1XJBGqWkp2OIvkzaSHb3jlX0qnWO5GuJERLlcwI2KDbyMSxcrp40TO7OnX/zF8G5FI6TWHPKNj&#10;Br7JNJLecsyo+HV8jIrjCFEMveIqi1te+fu1Fr3mt8JtkpK1Fk1eAc/4cJ6kt4faeIhFZYs7s57y&#10;e8bi4vsdbhr4HLIVk+s76Ky5kuIftL1GjOEzhQHYJqOSPlG1gEqy2XXWXInIVMRCVkqeAc+xQUy4&#10;YHE0fJbPiph8h+hi0gg3CkpGpTO+SsTwxtFGi0V0sWXd4fMpS6gKfvoYZc2VHr4ha27qFF0iCe3Y&#10;Jy3ZY9vk4JYScdTlpPzsifJ78Wkbto9uSRoVwhUyo6w5EOEIhs6mi+FGIvKILjIW+MaOm6NReF3E&#10;tSlWL8s5dnALeeYTzS2K3Y/etV8g2UXol4FvbliEhaQFuntASGtlERacCa3T37HdhmEu7yjgi6/B&#10;VLfpYk+F8WGqXDmLCRW/Yo+XBz7A5KS0ZXn4TtHyENrx8hA+Ni0PkUkZmXURYbw8vC5w0jWf/wo5&#10;aumEKZwteebm4TaV4GPlTsbRoWD8nM/C+U/EtWl54JNkTEQnbOzlgWY8IQS+SfHSST8ZKoV4dIoW&#10;Rrb40iKUaNf2MowuZ72i/C1FdpX7SeIX7Poqx8nZrRH2ildXOc75bt1GbrQVbppVHll0qWGFbySi&#10;LzVQ4YqdKH0Tsce2P/pJI9hEotwvPpEHmK9NdMxEsnxcfMBIgdMHokuNvQVspMDBl2gLwie/RnHE&#10;4O1P5GEKlnYI6ME5Q/pSA3OAjcGGSw10ciSiJ/JWuElSHpkOQ9rARgqLb+GxiN3UjAkrsJWCswfI&#10;Xgtiht5MRJcaE9x0qeGbT9bGYKLwxTpn/f0RIu+IFL6D3l3hNPGyUy/ni149G7KJSeegiieCLBo+&#10;3+lD0wT3LOQs+cSAb24Qk9SssD6Rh7/Pg9WHJivcJihPRB+aIBHnhGjz4XXhwDYS8go/QtWJ76wf&#10;RSI1m6fTBudg6qS9wkJoR14h+HAO+havEO9ynEJmyHhWRV4hypqxf7vh0ATBM/v6cGSFG1UiD8z0&#10;oQkc8sFeH5q8uLZ4hX45R4cmrB7eIKIJ4c2CPwVlF6Gfub65YRG2fL0s1zQrlqrlb26ozMLCALWp&#10;QRDFvpoRbiTCLM+I2ODbiEQZ6YXIewVuI9LBEJKHF3NihBuJ8BKYEbHBbURayWRHUk24jRvhNiLd&#10;4u10YQIbKWD/I4VEfk1nAdso+Pnjriv8Rm6Ez4iIiXAxYj89xRzIz+kQcVGz6nwQesWESHt9/kYJ&#10;Wj7k6zNlALdfyvlO8ZwVIivwmZS03WVZNfL0P/KdjPBtRKLLN/hM7sy3At9GRN/PFA1Hr/TpH2D2&#10;uO0PEIqG99cYlezt+lKumHIBtyidkc2Ua4PbRCX5bDERI3wbkehSrhAiK/BtRGKl4+8xZKmyCopG&#10;vbS3UcC3wBdR8ZcbIlfLz+jpAzyrKZLTMnCdvDmMkKXgRj54rcWTl8EzPtzy8PZQGw+xqGxExBr6&#10;1vJ7zuLyg7Op1POayZUOuvR2UdvgNil5ZDqyA0eHvdvIhY4e3tuIoMTdOKViF7riKy26Ewr9Bw/f&#10;kFiDynZ8TNFPKgrJLIhKb4NDscVjeGzGiahUVC5S9+c5aZDVOW+PrmQsaKzovIK4aR0XroNfAZVE&#10;jXXpbVTi5vYbSm/7TlHpbURB3Wjjg2ElB0N3yzaTlF4qIi9ERZyXq+KbXuzxKdNPROdhGIlwNndU&#10;ehvbK8s9clci+FYi2rjW/BwuKr0N4sq/NxLht0XxDlXb4EYi7ANEzxoQ0XeBvcLd+/hZ5+HuDY+V&#10;CCPTJbYnInn4NiKR4ahVrvvEBxfq3hLukY8LRaf7Sh4E6eBeJU7Xsi1ZXCEokObWuk4BhSEzwW2C&#10;qmAYaBlGgVZU4nVgzUaNYPfYeoOTWPP1Z7TP+vWs8/un3culKNm48Mgis2iEz4iI6RZbJVeV3kxL&#10;g4xtp2XvTDXfla6YdkSfgvZ+bprAMwYWJ5Sgim2IEW4jImzHRIzwbUTiewAhsgK3EmEXJ1p/uIp1&#10;isrDrUTYy5ghM8FtRCoecawTI9xIhMMhMyI2uI2IT2tBIY3QIzTCbUQqv9wVDRPYSAEHm8k2+LWO&#10;GgfrYBuFkoPykV03ga0UFncOWR0zwmFrKwXebfQloCzyGYWw9YyCWGw26YLEvXBAa/k9Y9Elz0PC&#10;aCsGfc/TSMc+DdDZ2BetuSCK15sRbiSi8zL8TBVRzIjr9jMiImXWgqARicrPaSUMHO21npJ9e31I&#10;toFnw19ShEelT8gDX71FZ1pf6MOdm20U/PsSlXfkr9C0k+vBGw7Hvo8+Gw9suqOj8cCpupMOtFxE&#10;i07JXj4bDsaegne48mttkPQv7f/1fPcTfZDKgzcciqVPdCbuOa4WHYkHH0S2Z+kMfCaNUfHJIToP&#10;+0ySDcdhn7KiT702sG2mSlKMflskFMjoBrt2lMNlo8BecmR4JHcnDzZS4MAE8j3CwUrOvD4DDwLe&#10;cAT2ffRJ1wY28uCu8LVlGNQXpsSWD+pMbEPPBkmffXt+/6gTb3vEQMcjo/3k22PYo3ekfWIb2MYA&#10;13nSLsTAKcL6pDrApowM2M+8g5z29QySrSteBRz83HDg9TZV2zsbeCahyF6Ldfe2V35P78q9v7cS&#10;LefttW+vd2UbeDZ+vfu4Xcej0ruyT8rQYWupDbQl8aOTMEyEyj9rVTHrTsAbdmXfR+/KnSwPt6HK&#10;Ou7FS/D7rJaLaDGSj28tv+e0zFFTPzPyWvZS1bO0k3x4Hav24A27svSJdmX5wkm0lUbf/jDNI/lk&#10;R4Sqh2kioxDtyr183nPDrhz18erUqBJgEw8TBRWg7vmhXrQrzwuA6nmk/+LZ5H0XNeml7Fq0K0dg&#10;Gw98vRKFpnv+NnkUmfbgDbuy76N3ZRvYyIO7jNG7cs9Z2Hoz1d/uMaEXgxQhwgKnmap35U5K44i9&#10;1lrVfzkdd/4hjjqO28A2BuTDjprA4ieS5es3bq82oZdP+ejt3W8Uelf24A27su+j7Z0NPGNB7LHY&#10;69j2yu9pe93yg1hefqCQt9ctZwNEy9UGno1/aQ4JquhBhQ28jYJ+TdFy0SxdIaqTcrz2U1oncTV1&#10;kunkgcW4nMRWd3zFueEhRSevHPQSMEBN0pERRSaCN7MY6vxSBzWhb/GUi2yNRtTyUx1t9lr/mNQu&#10;/JYPMNHzCRvYxgFTcIkbokghkIPa0HMFhwiRAWpE71SmjzViBqJLEQ82vZmQ1pMtWbc/tdxowQ7h&#10;JA0W8vbHty+Un9Lw7YW22w0XGdywATRSZUgdyxo5wUdUBewHrw2a/ssZ6UbyWJyTL9On4Tv6Qlsf&#10;4YDBJg2LLCJUXnJ4chzELDw4xUPy41zyxQ96QG1THQdNsFkHA2j4zUypT2Hy0TAG2zhHadjR49ao&#10;Wr4yKeEfBoQ92KUgmihIn2hxMoEc1IS+4cfSGpEFugl99J0ywZ8H/14o8E7hvHa/fPj9mN5VZA5t&#10;2J6kUppGJLXHCv00yIPh9roVoFe8/sutf98HtiOYjDXW/Th1dUqxrP/JpGqc+i+2MP5BjzpoNZKZ&#10;pWOWXvkbXuZEfbwSePZGX+2JWm+aR1xFLKaQB2+joI1C07IJgesRqEdmUunANgocbOE+woPMMDab&#10;Hsx+UYnT6tJckq1UZpFLkJpsr/yedvUrSVbEjY2jkN9qfXv9NrHCIyOaqXqrxadDA6hJPjVbTY2o&#10;Ljj1Sy8ED/aD11Nf2Hfi8UP3reX3tHhqCRP4R1R58fj2+k2iDWwTkIwosjqLVSpEARtsXcX4ta2r&#10;2NOPSlR4sA8GagXov1gNgko/RRS6UbxMvq/FYJOIJNc1QiWzJQq91fJ11A22Tgp7RZVbbGATDz65&#10;WKeTV3xtGF0Oi5S2hKGr5QIwFWIQtJLjD/RK7NUvBK1bWUpsiWSS+tbye3qplZw56NwcCCm/0kr+&#10;yJn2iixQk/wFEU5YgcW3QG3oOYwWoTdAN6GPhMPoc1Abej5YRYgM0E3o9V2wzw9SZzwNtaGXEKZG&#10;ZIBuQl9E0mH8efAmCrMSr4vPr0tf8MTuj6IePTueKlpV+jt0vSr4XmlTdVe5i4rK0pjANilJEEG/&#10;aCrlY4r69s3X3NqQXoPy8c5URqjk84vahxHbsa2oK1/H66nKBKL1oaA2EbHJjRAZoDP0Yt+d/Z/Z&#10;cvk5bf75UtQtGqDPW39OF3G3ZeIt80SPTqweOp7zZwPX25gbvl8x6qxkgZrQ+1Wk0FugW9BHT0Fl&#10;NbiIjohMQ7eg16uq4CtBPeULrqzroCbs8gXRCJHEb11URkaPF5BuAbrjmo0A94nuKgRVHmyjgEDT&#10;wqm9MIE3UYgffjKFPHgThUjL6tWn1wKnq244ZBSLxZegc5Kb9nilEgfOhUsn4KXlK5PadZFhWqAm&#10;2TAiPUMZGI3dHX+9TdODFZvINidqK7+mLabc8497MUaet5hyCxi6s2swkzgckmjdrANNuJnFCLkF&#10;OkMv8uQNKmQdbeVXkTZAr4frw3j3QP/4+XLlT0pdrn8+np7/+IfD28vp6fH+/ePT0/jH+dOHH5/O&#10;u18PT+9u3o//8XxVzZ5eqPHLibq56ewgx9+uI4nDW/xr9/n8+O7mPwfU1dv/UA7fvW/77rv6fd18&#10;N+AW8bt9MfwwtPt6qP/0/r9ugK+o3z483t8fX35+fDnufnt+erm8BfDdzcP1+vr2zZvL3cPx+XD5&#10;/vnx7ny6nD5ev787Pb85ffz4eHd8c38+fHl8+fQGRd32b54Pjy83uy/05RuY7jyT+/G/JSbPp88v&#10;9+Op6eF4uP+J/309PD65f7/RIx4FC7blf52sv7xe3l5efzn/8Q/0rw+n+7/9ct6dT9d3N1Ddr8cz&#10;/vFwOv8doz0fXt/dXP7j8+F8vNk9/evLBcN3DzWv4x94bEgz5hz+8iH85fByB1Tvbq43O/fPH6/4&#10;C10+v54fPz2AUjHK4uX0L5+vp4+PV9LcNCr+48vl1Y0V/2AloI1NCV9O53unAfrX6/l0d7xcoJW/&#10;Phxej6BNxO7+7VdI4PEeBhLPQF8Oz0dMtPPx+PF0ft4hjRmD4mZ/HcWGCfr68+nu3y+7l9NP94/X&#10;X06PL1eMx9lR1ZT+IFnvPnz5y+keeA/gc2T5t4/nca5jsux+e3dT7VEwyi0dVIOgLw+NaqY5e4ef&#10;EUoZkASzu4MVb7vBbwiC5e7ztHoOv0LPY+9P9zz1P90zW7cg8fH56fDu5p/e7Gp47H23+7LD+0W+&#10;JZ8aYv/3Dfe7h53/8MTUBMLyTdwAE7gwcN+wxafIhmV82KR8MzyC7Oo6gQ8G3TdEkeqqWMaHk5Zv&#10;hjhO1e8T+BAC9Q0z40OqkG+Ggvmo85nABy/FN6yboWmXx0cB66ndvh3KMoEQwdmgZV21CY4p52HC&#10;WOCLp6khkpvgW2Z4pnwJ364aOkzD1BiVVmAa6gTXSi05MRahXqqyrKoERqWY3MShnFjPTWbmkFXz&#10;7SrUVKn6BNfknfuWuGzeJ8ZIVTd9uzxGrRms9WWu6X3FhJHmY0rXdFbwLVNrWWkF39oYUouFiop4&#10;bJmZQ2FN3w4x6Mz4Qq0kxke20WMre6olldAIRVl9y6pGVtqy/KgmtW+HKuN1n5rZFMb2LTMcUxzK&#10;t8OHi4s+NWsov9+3LAf8lxij0kqBqu5Jro1aofCxp1wVSDpMch1qpd6jFubyGCnP1GOEHPt9auZQ&#10;8QXfMrOeqRiDb5fVDGXpTC3TOwGO5kG7GjY5pRnKqPQYUxyHWsEFIt5TJOYiXZN7bJmZQ0/0fLsy&#10;Oz6lFWx9/bJW6Apiwtg1uPVIjJHuF33LzBjpmtu3wwdFce2cwmjUCj3JmDDmuKb3D75lnd7/qGii&#10;b4fPLyAimBpjqBlsk4nNiqpvTAhxKZXc85tQMWmEFNicEOZGSNEU3zKDUKkFJqdNqYVCDB5hZvOj&#10;lKypXVkP2NOWfUSKLPqWmalDMUXfrtxXbZlaMBQJ9C3bCkVilqc3FQ7y7VA8eJ/crijBwLfMYKR0&#10;Dd8uO0Yqx+hb5jCGmkFNo6oZEnKk6q4TxrSDTG8nfTvUbsMnp1MYQ83g4nFIOIx0GzFh7PZl26Yw&#10;Ks1kxqg00w84T6cwhprJzEcEecIx4ptCqS2Lcjo8Nw3eMia2VTrm+XbYVPH5ssQYKePQt8yNUWmm&#10;boouxTWFszzG3BiVZqoGHxVKjTHUTG6MoWbaGiUoUwiNiqHbDM8KHmW0Kb3Q1ZNvmLET9FrRtxvq&#10;IbmvUnUr3zAzvSnu6dvhGwtdm1qClA/mW+aGqNQCc7tvElLE1c+EMaMWXHFN7ZAQXHZJjKFeMlOn&#10;oAqfnpmhxBVCYoz0ia2pZWaQdPMzNcSTPXjVy3tCQQn8nnh2lKFycvORcssnlNlRKu1U++S6pszC&#10;CWVG3wU9LvDsjFGaJOOhejKTstDnfnxsM6kede7PjVId/FuYtKR61ME/J0t18odF26dc5vGTNV5E&#10;OY3TsyrfsKraLmUwCnX0z44yVA/qY8MfTsxLdfbPjVId/tuhT5mM8WbOs5MbpDr873ctxXd3LY4r&#10;86gbBfk8zpWm4fpZaRouoJWmoY5WmoZraKVpqKaVpuEyyjdVQYGVpqGhW2kamrqVpnZtqeDACla7&#10;tjCDrNOFvjNpnFkqSLAyVru2VKAgj1VFClaa2rWlogUrWO1rK4oY5BY3vfs0qkBFDlbGal9b9OLd&#10;OAAVQMgPQEUQVpratUVJN9ax2rWlIgkrY7Vri17JWsdq15YKKeTHqsIKK03tlpDeAxrZUsGFlQHY&#10;taUCDCtY7dpSQYYVrHZtqUBDHquKNaw0tWuLvm1p1JYKOKwMwK4tepNgHYBdW7jrNGO1a4sSeoxj&#10;VfGHvLBUAGKlaVZbyJLwl7cHypEY73PvfnvhC138Czfqn97d3BZwLimd4PV0oXtkuuDFHfGtz+n5&#10;bcyLCNtXqj2GQe0l1QUNCVvYvlbtMR2ovc94nbd36Q0yHiia2o9plpQ6Mm/fKvxQIbX3KYXz9p1q&#10;z69+bt37lWUKve7BLPs6gwtjGnQPZnoqpj0bFVzRUAtcQOIW5xhobnFUuKdSPZhxHFOSPbSm6ZxC&#10;osIVZLJHpGvm3JXTWB6V1jYXcbvFFWKShtY3F6G/xTVhsofWOL9/uMV7qWQPrXNOlLh1RR2W+dA6&#10;5w/Q3uIqL0lD65yTym9xVZfqAYc21CD54qQPONrJHlrn/JbjdkqynM0r3IWFNMiHJhpwkJM0tM65&#10;svktnN9kD61zuiwbaWQ41zrneia3cFqTNLTOuSblrctzWdQgkIWc85uaW//uZb5qgVT14NkORzI5&#10;Kq1zrhF2Cycx1QPDUDRY53AAkz20zrme+y2cu2QPrXPOhb/FhVCyh9Y513G4hVOW7KF1zs/wb+Fw&#10;JXtonXOe+C2cqWQPrXP+2MMtHKVkD61zfkJ7ixuXZA+tc/6+9y0cnGQPrXOuR3nrPnq3OBOhgFDn&#10;/ILj1idhzWciVKV6sG2H05EaFVQW9iCfg9YgHIpkD61zfgx86945L/Ohdc6VEW5xI5GkoXXOGcO3&#10;03u+mb3CtFB8MOeoFJCkoXXOTyRucWeQ7KF1zjUOb917l2XOtc45HfrWFX9Y7IGpF/LBjwNv3XuO&#10;5R5a5xTWJw26wh/LPbTOx7A9daGofIp3TOxwXGNc3vVJz3hMcd1H3BlXX2l5bFrz9Dp1ZIef5C/3&#10;0bofQ+dubGntYxGpsU3uXEYGWv/y7Wy4gBkZ6BlQcB0g9EnPfixCPTaRQcarw4LVfcSty/h1WLqq&#10;jzh2FGAO5oGTOR8Azse76w4J0bATLnEXebXnm92HdzcfqI9Lsua2lGZNqcdjmufugT5j6GbRlNfu&#10;crddA6hMij9PDe7UJ6KkOUWppLm8BkBl31UosaIQ6r8i9FGSuiewAjcS4Y1shswGnxGRfHfhgdGI&#10;ROVnSYcPHxdwl4LNLKaf0/6KFqj+A2lBP9kqcDc5gqNHWwHcr8p1VQiyWEpG+ExKi/qWF6cxESN8&#10;G5HoEVchRFbg24hEj3xKdsb1Axc8RnCGxYGNFCiEQ0pXhZPwPgnxIoDpjtGZgStFBSb4dNRYV7og&#10;m+mDiazAbYwgT3IccYzMCN9GJH6/JURW4NuIxEpnP8u5i95KlhQ1h6YmL9KgEC6oEKPiChX6iRRm&#10;tLMLgTthIMEbPXeahmuD2yQlay2evPLMfTxSBKQRV4SkvD3UxkMsasp6yu85i8tH3qnIw5rJ9R30&#10;MqMiiuPy09WG4KEg3EjLcvLO11UBBYadvDzkiV/8BbUJvlzSRotNxEX5ABgZqSQ0GELcP/uQ9swJ&#10;w236FrHMkLEYZ8S9eBOcJIukwU91k8W4d+4XfRUD1Ma4IIqNmxFuJMIsz4jY4DMismBY47FE5ef0&#10;ekIO6jin/ILNryZprv0XvExys19/pngC270X6RMJyAaeiWdpGQ2UoUSrSFdRsoE3UYjcE6GQB2+i&#10;oLevga7iwZk21QNdenuoDf2iwzIs+ysevMFdkT6xDpadlai1jQWc5Ze0bAJvohD5I3gfMhLOgzdR&#10;iLRMea7Qp3YsBo65bnBRhkUPBYnKI3rtoAzapbANnxda5J74ZaAfpkfgTRSiCc90Yw42eCZi5rxV&#10;XDekHQdAbZtZx4UIlUuyDjRJRdBEi8sGtlFgXmMKJvAmCviebejqiJDzYBOFHuZqwUDYwDYKy6VS&#10;8OhjkbAGmyh0XBmzwFVT4BDawCYKPV9ouIUgbq0FakPPd30RegPUhN5PF7c1yfBt4BkFsQHO1xIk&#10;st7l17SrJVXOcSNqiRVJc+QMhLoVo6qOAMh8HecUrrIdau346L/c+PGCOegiomm5gocmKlA/co1Q&#10;/8XoGRGuTYPRC1F3wemJ8uina8/VA1fHYtCIRGSaqIeK3PV4MwrjYvV+F8j7xi2XWNaT2QKdTTU9&#10;QpHoosES/JEtjsAmClKcP0JlA88oyILg5RLLUn5Oix/PDNwMxfSwLJipvbKGLX+gi8/zftJx8sOW&#10;Yz7eKLoR6ZBBS6n/8MiiQ/4ElvFrteq/WMmMKjplC+HoUI6nAyPhLQd8EUeMioUdE57pQI86rb2a&#10;a5cbFw9elDIr4z2KaMkGns09PUgn2nr5ksAGNlFo6IUOzYOojLQJbKTARjumYAHbKHBmTGQD6PnD&#10;grcUgW0U+DM1MQUT2EaB9xNtiPGOfGQhB7WhxxmLZBEhMkBt6PmGIS4VbgL/XiiwGYtEZICaGJA6&#10;4Rq9BWpDz1Mx0gDKpLjlrQ+WEdhIwS2nGQUL2EaBt4ZIRAboDL3s1GxGY7suP6e3Avq83LRggD/v&#10;R5Vw6hZsjQ08G/3SVlByClVkgmxgGwWJAmlDjfIhbgplwb8TChWnVUZSsoFNPFT8rcyYgglso4DY&#10;2TT1xKuQ+uF6cWioDT1npEWIDFAberlb0RYHr+rdLMqCfy8UuNB9JCID1MSArrErCrZAbeh5KkaG&#10;Gg9IlzQQgY0UFpVZcn7rjLBqbaPAieFaA6UBOkMvtt5tBTO7Lj+ntwJ3S+pGAuz5jUCOJHAbghiC&#10;BTob+NIuwJm3kfGxQE3oqabA/DBggf4e0Bccg4ukYwObGJAaxzEFLuCdB9so4F5gbvxRgWYVakPP&#10;Ccx6XRUGqA09JyBFFoBC3+O80sY/Av9eKEiWiIrISIJqJDjV1sQARDDX7zrQhJsvaCLpW6C/B/RU&#10;xWB2RF0HzoYuFt0Z/Mh6y49i7tH7W7lgyudVxY4vYU3kb+WCuYjx//9ywThUxuWCx3RyVQMYunPl&#10;gingrH7ZUB0YBXfcSkEJutJdybiK1lQduKiHgSLSVB14/LfkjX9VeeCyxgaAaio1dp/RV5oq/yIm&#10;6R/POoIo07bQDhbDt6OCWAtNIELfBF81wEe2l1Fhg/XtEqggAd+EBk81zxYo4vSmmiV4xD7gmyXG&#10;hOCfbzKOnUp0LVDEAd23S6BSNYGcPpdxUbzLI8twqSoCZRFaNaAKAuXYpXRUP8Tc9FD1gHLTLdRF&#10;FmGokfz7a62TTNUOysL03GRxqlrA+ZZ6YeSoh9rJ49QrJIcz1E8eZ7hWZi2xN1sfqesXO86S3YqV&#10;mr+f0491nN9xm3zcAw2F72ecK55+oQ41hc1dMOc2+YwRHk7Y3AX80+/T8bY6bD69Z+L7xhmzODOr&#10;Dsxt+i0Tfz9AHtj7l0zJh0wI0CoKzHGhWCY3zZcX+J+8LiK7R4+L6H+J3HQOd44eP5tk8whyU4Ol&#10;kzQHCr01Db1F+uhjcHp304lCbbTDWp4W8Vaq8h3WYBsQY+zB8JgTdVxhYSSyB1SqgmNcAokKyzrQ&#10;NGj5hqbCPaoT/oTmRaAYv1XW0oX1I+E0G9g2fj4eR9NC2CJKoTo4fMtgEwU9d4UFCzRCjz+/4jhT&#10;FD80P0neszoQfPv6yTgd1fdaRlvw7esnG75+gp0zPs6M61wdWv4Rxxl8yoE/Fgh/v8It9Lg+5WMn&#10;eHuyp1pCdJwZhs6la2LlfNVpxiGFT02UR3LLx5mqA0kcHCr3MJhcHPl2Sui0Id6ECrrL6EKXDUUu&#10;K3L5F9CF/lqBCGJNx5qF0YXeWtn3BZUqX0AXumqomFq3dBhZQBf60tUeX/RdRhd60kg+6UuqFryA&#10;LvSj8T0ZfJZhcXTqfNPhVQEVuV1Ap4433QARL6MLddEX9ImVZXShLtoB1a2X0YW66IdmLDy8NDql&#10;C3wtPoEu1EXX9WM11iV0oS7qbvzCwoJmi1AXfV0kRxfqIjHp1Gmmq1Eje1lw6iyDivsJTin85w9H&#10;HUqaJvSgypriXcGy3Oj6yGNrOprqi1pVHzQpB/oWyKJaKTPB46sRQaGj/oIe1CdNcImFL4Es4wsV&#10;gc84j6Vhl/CFihiQDbiMjsoY+eGVWGGJ4akvmuDLZW2TwBcqA5+wRbtFdtX3TEpkmKXwheqoavcB&#10;lwV21ddMqm6PqvSL4lPFSvGJ15pq9S7hU8tij6zCBL5QHRDLWGl+CV+ojpom/TI+Kq7k9VHXcBCX&#10;x0e3hb5d07UllZlfWLd0q+LbJYw75aX4Nk0P25PAFeoC5h2fWUkMLjRRWLdotzy4cG3kNkd6IelH&#10;mNkd1TdMZrGCcB+1VyG1FyG11yBV3zHJjtNegVR9ySSPM1RPvmWooHzLUEP5luGKybcM10y2JcWl&#10;/fzItwzXTb6lXjmZWJa97qj6rEmeullHlP5r5N2sI/Vpk/w4zTqiR1S2caqPm8yowwk3RvyiWmyg&#10;D2c+HfGDSQhDVFA/NU9G/KIqbLCN1DwZAINxCLFDadRchb/G6BeX1ISFCJtjzVBzOXfPAngwE2Hz&#10;9YgfrIXqwNymI37IDFIdmN906SJ8B0l1YI51xE+xHJVhYp7TRYtQxi6kwKUKMrUoUe9OdWCm06Uo&#10;o6prnFqUqUQZFV3jtNRMIcqo5tp6HUoYm5CH9TKUsDmqg8zr5MTGk33VgTWdLkIJC6Q6sKbTNSjx&#10;JFB1YE1PD63jkm6wR2GH9QqUqO+nOjDT8HTGGM28BCysk+rATOP1RqqDXs+cxR6Vn6TI21cFtMmT&#10;pIA2eXY0vilezSFZDmFQqQw30KnFYkSb6zEUbs5LFLHiVyqMxoPlidGG93eVZJPjTmAMcchAsfHC&#10;hEVvSPCJ1RE8VdpTcedlFrDlAJN+Pe450K+vK0732hCXr3hJoXRVOH4DlLS9Pnw2U66GqEi65HIV&#10;rtqah/Lj96ny7Sr6kmt74lAcjN4CNY2+lDRCFaeX0UtOgFM5TpOjouyvxEr5xL0eO88cNZ9KmbF+&#10;gRpE48bj9jgvY86ZV9oueZnIolpXq+S1arFzQrOqJVTykyO3PmxS5zfdOmEUl9WjfDV2BnpDty4W&#10;uqXHetJTr+AbCkynYB4VrFJXmMA09oK8OaBHBaoQEc8jd4cjupDUyanW6uro/QerR9fII+Knac58&#10;C5S+zEiMei9qFTunQ7ttQ9DwhHGFbQXIb2QdPybBSLmLcQILGi5Qomtg8AO/qXLr6rjpOwAzEymL&#10;C85hqAl+wEqfOwLYNHR5nu+6yNil1p/bijyUF91Ui3t19IJIv26XMqMFXONw/OwyFbCV1vFLlVN8&#10;o0qhAj8ktsJVoxUOqAqBA4+tTRISCvhgdEiBS3OVWkSC3n6fyQrw8R7eY/k9EhnpQEIV10OhClhW&#10;CVW8VriPiAKBNScKt4YmsPPgJi8kNJgQ2FfcN74f/+OBf7tvvB8Vez08Pv30Qv9+c/h23/jx+v3d&#10;6fnN6ePHx7vjmy+n8/2G+0bEWeL7xnGZ/KPvGxHixjXjuHq6pm9QEWrUpL9v/JY+eRzDJ1OMKJNY&#10;iI3ch5IyOXs63rWYiAnD5THl8gl1mGsRlbpezGY7wiPyRDNcfkufnAX/whC++phitiUdubzA8y1D&#10;1eRbwq8x4gyvV/I4EXUw4jSHh9X944w69mZjMBUXwGGAxPkB6WAqlBM2d05gOpgKDYXNOfriz3Zx&#10;POhb+uS4kUSf9iHP9KuiTWM+3Lf0SXL2dcrht/TJcb59S588jSfkrzjOfEufHI8th7cPx8O9O8Ic&#10;3n47zhyfD5fvnx/vzqfL6auOM/CM4+PMGMFbPs7sXk4/3T9efzk9vlwvCHyMx2zVlP64vP5y3n34&#10;8pfTPVz0w+fradyrJRMSxy4q79+UQ4ltmWxn1zdUckSdb4Zh/OT4mE6J0lQSqxEkd58v1z8fT8/k&#10;BBx+lW8Netdkyn8MPbkC/43pO3CUR2JTs9CNw1M1fOr6YVe6emuhC6l9OCQCzTGFzhu+JpPCFHpu&#10;+LBLNeagzbFpt21xTOpsU/YuAWiOKTzbZMalzjfpcYXHm4y89BEnI36j/MHW5PCWKC085ovOmaUC&#10;8d4xHmj+LOszeh7W0UftF3SqHofl0IW6KMokulAXmGUN5WItzDaVQ5njVmkjjU8dazL4aFlapKcS&#10;Kauu7sfUx7k2VCJls2/2lGu3wK9KpczhC1dFRh3qKONTMxfGF+ojhy9cHDl8oT4a5O5Rftx/s3cF&#10;OXXEMPQqqEs2JQPT/z8SXfUIvcAXRaUSEghV4vo8j+0ZO5N4PKK7skCC4NiJnTgZ58Vp9NdhKcfj&#10;zc2pPfwclnJEAICgni1+dnbg8i3jldf9dVhKQAYBCW3zs07qcBT4XoOftcd4BKS2w89Oj4hf0h70&#10;FOUyTmnB6OjP2iOwr8NSTgtQmx8dmc1yx28jbhw39eewlNMd6A4/660GxPo69qDTwUXueLrqLGZ0&#10;1DnTXZ+u4Ifa7bP2GMfh0PGmHk0Z8LP2IDB/r33WHhjHPf/nkJTXhwIkfNM9OxxlxM/Oj8C/OAxl&#10;4K8+EZRP57svl18vVmEiu2cCxGkZjTGltU9MaWdMTGnnTExpZ01MaedNTGk9WUxp505MaWdPSPmv&#10;EJTWmnRtcfYtsfS0jShNXJJn2kaEE0ryTNuIsFNJnmkbIfdPwDMfbq3wmVvh1gqdCaPiO6wfbq2w&#10;mbAXkXfDrYB02egsTEHk82lyHZ2tcJnQMpHPqIsVuQ8Vb2NXK1QmNjCTgD52tUJlbt9WxwG67TDl&#10;iKAuLBCJug8VKpN2+lOFbqcrVCZt5akCtur4kuVALrUA8VwBBFeoTNqrTxVmoM+qSR6VmcCueisn&#10;sKv+SCCBXfWW3sauVqhMAfMFL6gDOWQNJ3Hb4AF1SRSgiQwEmxW8n149fkt7VrJDH7tavXy7jV3F&#10;tVPbB8mLFjyeDt/oKsh0ZvBTaywBXuQqyPDGvrAz+OApXQXpNBDzvQre0oJjDB5Oh9+0EiQf2U9s&#10;3YyEDx9wUCxgenwWoSASt4BlBUGD9QjWBNyYpS7/t4AWhb2IH2FqLeSJzO32ZXykQH3YREAxE739&#10;y20TaQ68JcNVo2nbjAUd6pgIQM9Lk3QGO9osNXzPRZ5XkbR61vJ2swWHXLGxxlJVO8qVrhd7sk71&#10;bRqODIJ8IfCNYnKeWPOXerZw1Yw+b//iE8vrl6UYSx89l+3CFW/NitfRnP5bk+ZZXXIVBGun2VVw&#10;DSM1vYS+0reyiYtXzW/pXOGsNStBucbFuyQUxfuIKkRCXLxPApYNaFXngXatAArqinlMFWwn2AZe&#10;L/4vbazazWEZi+b8RvjESKDEcORDkfosLWFQfHPFiq5zEiseMNo13I3mYoZpprSkdSqT5opTEqal&#10;BY2tJOSKd0koWI2NwlVCXLxPAmaekTDQRw265h/HVKNxaYr/IDn2PaMijxMX5M42Ugt98pH1l+tZ&#10;m+tmkQzl1fWWXHGqC5oG17vTTGmOfcHXK6nao+UTpbvY0zO9VtXqmXm514mmnnZx2NY9QOAHzsE/&#10;Yb3/6zk40o/e3+Jn+sz9/Xp+efxz/+P892z/xu9vL7cPw/Pj89Ovh9fv7wAAAP//AwBQSwMEFAAG&#10;AAgAAAAhAJdr7+rbAAAABQEAAA8AAABkcnMvZG93bnJldi54bWxMj0FLw0AQhe+C/2EZwUuxG2sb&#10;SsymqCB4EWyU9jpNxiSYnQ3ZTZr8e0cvenkwvOG976W7ybZqpN43jg3cLiNQxIUrG64MfLw/32xB&#10;+YBcYuuYDMzkYZddXqSYlO7MexrzUCkJYZ+ggTqELtHaFzVZ9EvXEYv36XqLQc6+0mWPZwm3rV5F&#10;UawtNiwNNXb0VFPxlQ/WwKtdLOgtjl/G4YDHw+N6ruY8N+b6anq4BxVoCn/P8IMv6JAJ08kNXHrV&#10;GpAh4VfF26w3K1AnA1J5BzpL9X/67BsAAP//AwBQSwECLQAUAAYACAAAACEAtoM4kv4AAADhAQAA&#10;EwAAAAAAAAAAAAAAAAAAAAAAW0NvbnRlbnRfVHlwZXNdLnhtbFBLAQItABQABgAIAAAAIQA4/SH/&#10;1gAAAJQBAAALAAAAAAAAAAAAAAAAAC8BAABfcmVscy8ucmVsc1BLAQItABQABgAIAAAAIQAU26m9&#10;MkAAAMeGAQAOAAAAAAAAAAAAAAAAAC4CAABkcnMvZTJvRG9jLnhtbFBLAQItABQABgAIAAAAIQCX&#10;a+/q2wAAAAUBAAAPAAAAAAAAAAAAAAAAAIxCAABkcnMvZG93bnJldi54bWxQSwUGAAAAAAQABADz&#10;AAAAl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20;height:12719;visibility:visible;mso-wrap-style:square">
                <v:fill o:detectmouseclick="t"/>
                <v:path o:connecttype="none"/>
              </v:shape>
              <v:shape id="Freeform 22" o:spid="_x0000_s1028" style="position:absolute;top:1226;width:33640;height:11493;visibility:visible;mso-wrap-style:square;v-text-anchor:top" coordsize="1058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RwAAAANsAAAAPAAAAZHJzL2Rvd25yZXYueG1sRE9Na8JA&#10;EL0X/A/LCL2UurGHNsRsRARp6Umjhx7H7DQJzc6G3VXTf+8cCj0+3ne5ntygrhRi79nAcpGBIm68&#10;7bk1cDrunnNQMSFbHDyTgV+KsK5mDyUW1t/4QNc6tUpCOBZooEtpLLSOTUcO48KPxMJ9++AwCQyt&#10;tgFvEu4G/ZJlr9phz9LQ4Ujbjpqf+uKk5P2pzj97my33/utNDy7Y0+FszON82qxAJZrSv/jP/WEN&#10;5LJevsgP0NUdAAD//wMAUEsBAi0AFAAGAAgAAAAhANvh9svuAAAAhQEAABMAAAAAAAAAAAAAAAAA&#10;AAAAAFtDb250ZW50X1R5cGVzXS54bWxQSwECLQAUAAYACAAAACEAWvQsW78AAAAVAQAACwAAAAAA&#10;AAAAAAAAAAAfAQAAX3JlbHMvLnJlbHNQSwECLQAUAAYACAAAACEAzurvkcAAAADbAAAADwAAAAAA&#10;AAAAAAAAAAAHAgAAZHJzL2Rvd25yZXYueG1sUEsFBgAAAAADAAMAtwAAAPQCAAAAAA==&#10;" path="m9898,1694c9415,1120,8725,760,7977,695,,,,,,,,3620,,3620,,3620v10558,,10558,,10558,c10585,2920,10351,2233,9898,1694xe" fillcolor="#006d8c" stroked="f">
                <v:path arrowok="t" o:connecttype="custom" o:connectlocs="999729877,170739230;805702414,70049363;0,0;0,364862112;1066391798,364862112;999729877,170739230" o:connectangles="0,0,0,0,0,0"/>
              </v:shape>
              <v:shape id="Freeform 23" o:spid="_x0000_s1029" style="position:absolute;left:3151;top:4441;width:14104;height:883;visibility:visible;mso-wrap-style:square;v-text-anchor:top" coordsize="44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6OwgAAANsAAAAPAAAAZHJzL2Rvd25yZXYueG1sRI9Ba8JA&#10;FITvBf/D8gRvdWMFkegqIhbUS6mtB2+P7Es2mH0b8laN/75bKPQ4zMw3zHLd+0bdqZM6sIHJOANF&#10;XARbc2Xg++v9dQ5KIrLFJjAZeJLAejV4WWJuw4M/6X6KlUoQlhwNuBjbXGspHHmUcWiJk1eGzmNM&#10;squ07fCR4L7Rb1k20x5rTgsOW9o6Kq6nmzcgOye+FLw05/NxdrOHjzgttTGjYb9ZgIrUx//wX3tv&#10;Dcwn8Psl/QC9+gEAAP//AwBQSwECLQAUAAYACAAAACEA2+H2y+4AAACFAQAAEwAAAAAAAAAAAAAA&#10;AAAAAAAAW0NvbnRlbnRfVHlwZXNdLnhtbFBLAQItABQABgAIAAAAIQBa9CxbvwAAABUBAAALAAAA&#10;AAAAAAAAAAAAAB8BAABfcmVscy8ucmVsc1BLAQItABQABgAIAAAAIQDIAY6OwgAAANsAAAAPAAAA&#10;AAAAAAAAAAAAAAcCAABkcnMvZG93bnJldi54bWxQSwUGAAAAAAMAAwC3AAAA9gI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446414787,10218291;448232620,21137974;428840913,13924969;419145059,8014414;403995069,17631648;410155999,7713727;398238067,0;395713121,9717568;388643274,21137974;372079379,14626361;361575670,9416881;361575670,7713727;341072923,13624599;345920691,21538679;318449158,21137974;332993098,18132687;294007560,21137974;299764245,7713727;285018500,21137974;271181673,8014414;260071913,21137974;261789003,10518978;251688904,4307736;257445906,19334802;234822142,21137974;241185195,7713727;220480325,13624599;225227350,19835525;215127568,18132687;198664734,13724617;196644778,8014414;193210598,14225656;193210598,15127084;171596811,14025304;153417205,21137974;153417205,10118273;144327401,14626361;147458079,21137974;145337380,13123560;122107565,10919683;121703637,9917921;97362782,15628123;97463844,19034115;89990069,10919683;75647935,17431295;83020966,21137974;82718099,12823189;72517257,7914080;48984258,14426009;60700385,8014414;58781173,18733745;33228535,13624599;38076621,19835525;20805613,8014414;25552638,17431295;8584814,14426009;8584814,10118273" o:connectangles="0,0,0,0,0,0,0,0,0,0,0,0,0,0,0,0,0,0,0,0,0,0,0,0,0,0,0,0,0,0,0,0,0,0,0,0,0,0,0,0,0,0,0,0,0,0,0,0,0,0,0,0,0,0,0,0,0"/>
                <o:lock v:ext="edit" verticies="t"/>
              </v:shape>
              <v:shape id="Freeform 24" o:spid="_x0000_s1030" style="position:absolute;left:3081;top:5546;width:4339;height:680;visibility:visible;mso-wrap-style:square;v-text-anchor:top" coordsize="136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WixAAAANsAAAAPAAAAZHJzL2Rvd25yZXYueG1sRI9Pa8JA&#10;FMTvBb/D8oTe6saAbYiuIoLQQyvWP+DxkX0mwezbuLs16bfvCoLHYWZ+w8wWvWnEjZyvLSsYjxIQ&#10;xIXVNZcKDvv1WwbCB2SNjWVS8EceFvPBywxzbTv+odsulCJC2OeooAqhzaX0RUUG/ci2xNE7W2cw&#10;ROlKqR12EW4amSbJuzRYc1yosKVVRcVl92sUHNNJZz+O2femX1032Lrt1+S0Vep12C+nIAL14Rl+&#10;tD+1giyF+5f4A+T8HwAA//8DAFBLAQItABQABgAIAAAAIQDb4fbL7gAAAIUBAAATAAAAAAAAAAAA&#10;AAAAAAAAAABbQ29udGVudF9UeXBlc10ueG1sUEsBAi0AFAAGAAgAAAAhAFr0LFu/AAAAFQEAAAsA&#10;AAAAAAAAAAAAAAAAHwEAAF9yZWxzLy5yZWxzUEsBAi0AFAAGAAgAAAAhAOkyJaLEAAAA2wAAAA8A&#10;AAAAAAAAAAAAAAAABwIAAGRycy9kb3ducmV2LnhtbFBLBQYAAAAAAwADALcAAAD4Ag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135922409,0;137839802,21490625;119676345,8147985;119878376,21490625;121694436,14666437;129262676,14157407;131179751,21490625;126235380,7842567;121694436,10286867;119676345,8147985;113924800,18638783;113924800,21694237;107466463,0;105650403,21490625;107466463,0;89505037,11101633;91321414,21490625;95357597,9573906;98990352,21490625;100806730,13036904;91422430,10286867;91321414,8147985;77698900,0;75882523,21490625;77698900,14462825;87486945,21490625;86780470,8147985;77698900,14157407;71846340,3055454;69121774,3055454;71846340,3055454;69525201,8147985;71442595,21490625;64681846,20166510;61654550,20166510;64681846,20166510;44904042,21490625;50554571,10592604;54086628,21490625;60342616,8147985;55095515,19046006;51563775,8147985;46114643,19046006;42986649,8147985;20383263,8147985;26639569,21490625;30171308,10592604;35822154,21490625;37739548,8147985;34712252,19046006;29263119,8147985;25630682,19046006;20383263,8147985;4137199,21490625;9788045,10592604;13319784,21490625;19576090,8147985;14328989,19046006;10696234,8147985;5247101,19046006;2220123,8147985" o:connectangles="0,0,0,0,0,0,0,0,0,0,0,0,0,0,0,0,0,0,0,0,0,0,0,0,0,0,0,0,0,0,0,0,0,0,0,0,0,0,0,0,0,0,0,0,0,0,0,0,0,0,0,0,0,0,0,0,0,0,0,0,0"/>
                <o:lock v:ext="edit" verticies="t"/>
              </v:shape>
              <v:shape id="Freeform 25" o:spid="_x0000_s1031" style="position:absolute;left:3068;top:7592;width:1499;height:1499;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LiwwAAANsAAAAPAAAAZHJzL2Rvd25yZXYueG1sRI9fa8JA&#10;EMTfC36HYwXf6kYFK6mn+AeD2AdRS5+X3JqE5vZC7tT47XuFQh+HmfkNM192tlZ3bn3lRMNomIBi&#10;yZ2ppNDwedm9zkD5QGKodsIanuxhuei9zCk17iEnvp9DoSJEfEoayhCaFNHnJVvyQ9ewRO/qWksh&#10;yrZA09Ijwm2N4ySZoqVK4kJJDW9Kzr/PN6then3L7DpLEJuu2n59ZAd0x4PWg363egcVuAv/4b/2&#10;3miYTeD3S/wBuPgBAAD//wMAUEsBAi0AFAAGAAgAAAAhANvh9svuAAAAhQEAABMAAAAAAAAAAAAA&#10;AAAAAAAAAFtDb250ZW50X1R5cGVzXS54bWxQSwECLQAUAAYACAAAACEAWvQsW78AAAAVAQAACwAA&#10;AAAAAAAAAAAAAAAfAQAAX3JlbHMvLnJlbHNQSwECLQAUAAYACAAAACEAtl8C4sMAAADbAAAADwAA&#10;AAAAAAAAAAAAAAAHAgAAZHJzL2Rvd25yZXYueG1sUEsFBgAAAAADAAMAtwAAAPcCA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6" o:spid="_x0000_s1032" style="position:absolute;left:3233;top:7903;width:1201;height:997;visibility:visible;mso-wrap-style:square;v-text-anchor:top" coordsize="3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R0xQAAANsAAAAPAAAAZHJzL2Rvd25yZXYueG1sRI9Pa8JA&#10;FMTvBb/D8gRvdZMaJKSuQZSKFA/1D22Pj+wzCWbfhuyq6bd3C4LHYWZ+w8zy3jTiSp2rLSuIxxEI&#10;4sLqmksFx8PHawrCeWSNjWVS8EcO8vngZYaZtjfe0XXvSxEg7DJUUHnfZlK6oiKDbmxb4uCdbGfQ&#10;B9mVUnd4C3DTyLcomkqDNYeFCltaVlSc9xejYBInWzn5Wv/+eB19rtrNtz41a6VGw37xDsJT75/h&#10;R3ujFaQJ/H8JP0DO7wAAAP//AwBQSwECLQAUAAYACAAAACEA2+H2y+4AAACFAQAAEwAAAAAAAAAA&#10;AAAAAAAAAAAAW0NvbnRlbnRfVHlwZXNdLnhtbFBLAQItABQABgAIAAAAIQBa9CxbvwAAABUBAAAL&#10;AAAAAAAAAAAAAAAAAB8BAABfcmVscy8ucmVsc1BLAQItABQABgAIAAAAIQCyVUR0xQAAANsAAAAP&#10;AAAAAAAAAAAAAAAAAAcCAABkcnMvZG93bnJldi54bWxQSwUGAAAAAAMAAwC3AAAA+QI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38142872,12031418;33803971,11630234;37941159,9123702;33501243,9625261;33299212,8822892;25226868,2506532;26034039,2205723;28455869,802052;24722108,1504046;26740512,0;23813922,1403671;24318682,300809;18365122,9424511;15438850,7118729;5650831,2907717;8980848,7619972;6659715,7920781;10897918,11730609;8274375,12733095;12916004,15039194;14126919,18247720;0,18648588;33601940,13735898;38142872,12031418" o:connectangles="0,0,0,0,0,0,0,0,0,0,0,0,0,0,0,0,0,0,0,0,0,0,0,0"/>
              </v:shape>
              <v:shape id="Freeform 27" o:spid="_x0000_s1033" style="position:absolute;left:5019;top:7585;width:1499;height:1500;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NwwAAANsAAAAPAAAAZHJzL2Rvd25yZXYueG1sRI9fa8JA&#10;EMTfC36HYwXf6kZBK6mn+AeD2AdRS5+X3JqE5vZC7tT47XuFQh+HmfkNM192tlZ3bn3lRMNomIBi&#10;yZ2ppNDwedm9zkD5QGKodsIanuxhuei9zCk17iEnvp9DoSJEfEoayhCaFNHnJVvyQ9ewRO/qWksh&#10;yrZA09Ijwm2N4ySZoqVK4kJJDW9Kzr/PN6then3L7DpLEJuu2n59ZAd0x4PWg363egcVuAv/4b/2&#10;3miYTeD3S/wBuPgBAAD//wMAUEsBAi0AFAAGAAgAAAAhANvh9svuAAAAhQEAABMAAAAAAAAAAAAA&#10;AAAAAAAAAFtDb250ZW50X1R5cGVzXS54bWxQSwECLQAUAAYACAAAACEAWvQsW78AAAAVAQAACwAA&#10;AAAAAAAAAAAAAAAfAQAAX3JlbHMvLnJlbHNQSwECLQAUAAYACAAAACEAVvo/DcMAAADbAAAADwAA&#10;AAAAAAAAAAAAAAAHAgAAZHJzL2Rvd25yZXYueG1sUEsFBgAAAAADAAMAtwAAAPcCA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28" o:spid="_x0000_s1034" style="position:absolute;left:5292;top:7852;width:991;height:947;visibility:visible;mso-wrap-style:square;v-text-anchor:top" coordsize="31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pFwgAAANsAAAAPAAAAZHJzL2Rvd25yZXYueG1sRI9Ba8JA&#10;FITvgv9heYI33bQUkdRVSkHaY9WS8zP7zIZk38bdbUz+vSsIPQ4z8w2z2Q22FT35UDtW8LLMQBCX&#10;TtdcKfg97RdrECEia2wdk4KRAuy208kGc+1ufKD+GCuRIBxyVGBi7HIpQ2nIYli6jjh5F+ctxiR9&#10;JbXHW4LbVr5m2UparDktGOzo01DZHP+sgqEZ3770pSkOxdWO5tR7+zOelZrPho93EJGG+B9+tr+1&#10;gvUKHl/SD5DbOwAAAP//AwBQSwECLQAUAAYACAAAACEA2+H2y+4AAACFAQAAEwAAAAAAAAAAAAAA&#10;AAAAAAAAW0NvbnRlbnRfVHlwZXNdLnhtbFBLAQItABQABgAIAAAAIQBa9CxbvwAAABUBAAALAAAA&#10;AAAAAAAAAAAAAB8BAABfcmVscy8ucmVsc1BLAQItABQABgAIAAAAIQAYiRpFwgAAANsAAAAPAAAA&#10;AAAAAAAAAAAAAAcCAABkcnMvZG93bnJldi54bWxQSwUGAAAAAAMAAwC3AAAA9gI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3531747,6861262;0,3430631;3632763,0;7265525,3430631;3632763,6861262;3531747,6861262;6760763,30068844;403746,30068844;403746,9484741;6760763,9484741;6760763,30068844;11907177,16043599;11907177,30068844;18365210,30068844;18365210,18263345;18566924,16648725;21796258,14227271;25025275,18666761;25025275,30068844;31483308,30068844;31483308,17960623;24117084,9081325;17759750,12410942;17558035,12410942;17356321,9484741;11806161,9484741;11907177,16043599" o:connectangles="0,0,0,0,0,0,0,0,0,0,0,0,0,0,0,0,0,0,0,0,0,0,0,0,0,0,0"/>
                <o:lock v:ext="edit" verticies="t"/>
              </v:shape>
              <w10:wrap anchorx="page" anchory="page"/>
            </v:group>
          </w:pict>
        </mc:Fallback>
      </mc:AlternateContent>
    </w:r>
    <w:r w:rsidR="00CD001D">
      <w:t xml:space="preserve">DE TEKST IS TE LANG. HET DOCUMENT MAG MAAR 2 PAGINA’S BEVATTEN.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01D" w:rsidRDefault="00512C86">
    <w:pPr>
      <w:pStyle w:val="Koptekst"/>
    </w:pPr>
    <w:r>
      <w:rPr>
        <w:noProof/>
      </w:rPr>
      <mc:AlternateContent>
        <mc:Choice Requires="wpc">
          <w:drawing>
            <wp:anchor distT="0" distB="0" distL="114300" distR="114300" simplePos="0" relativeHeight="251681792" behindDoc="1" locked="0" layoutInCell="1" allowOverlap="1">
              <wp:simplePos x="0" y="0"/>
              <wp:positionH relativeFrom="page">
                <wp:posOffset>0</wp:posOffset>
              </wp:positionH>
              <wp:positionV relativeFrom="page">
                <wp:align>bottom</wp:align>
              </wp:positionV>
              <wp:extent cx="5206365" cy="1229360"/>
              <wp:effectExtent l="0" t="0" r="0" b="8890"/>
              <wp:wrapNone/>
              <wp:docPr id="79" name="TeVerwijderenShape_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1" name="Freeform 5"/>
                      <wps:cNvSpPr>
                        <a:spLocks/>
                      </wps:cNvSpPr>
                      <wps:spPr bwMode="auto">
                        <a:xfrm>
                          <a:off x="635" y="76287"/>
                          <a:ext cx="5041899" cy="1153073"/>
                        </a:xfrm>
                        <a:custGeom>
                          <a:avLst/>
                          <a:gdLst>
                            <a:gd name="T0" fmla="*/ 4228064 w 15866"/>
                            <a:gd name="T1" fmla="*/ 368056 h 3631"/>
                            <a:gd name="T2" fmla="*/ 0 w 15866"/>
                            <a:gd name="T3" fmla="*/ 0 h 3631"/>
                            <a:gd name="T4" fmla="*/ 0 w 15866"/>
                            <a:gd name="T5" fmla="*/ 1153073 h 3631"/>
                            <a:gd name="T6" fmla="*/ 5041899 w 15866"/>
                            <a:gd name="T7" fmla="*/ 1153073 h 3631"/>
                            <a:gd name="T8" fmla="*/ 4838520 w 15866"/>
                            <a:gd name="T9" fmla="*/ 685302 h 3631"/>
                            <a:gd name="T10" fmla="*/ 4228064 w 15866"/>
                            <a:gd name="T11" fmla="*/ 368056 h 36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866" h="3631">
                              <a:moveTo>
                                <a:pt x="13305" y="1159"/>
                              </a:moveTo>
                              <a:cubicBezTo>
                                <a:pt x="0" y="0"/>
                                <a:pt x="0" y="0"/>
                                <a:pt x="0" y="0"/>
                              </a:cubicBezTo>
                              <a:cubicBezTo>
                                <a:pt x="0" y="3631"/>
                                <a:pt x="0" y="3631"/>
                                <a:pt x="0" y="3631"/>
                              </a:cubicBezTo>
                              <a:cubicBezTo>
                                <a:pt x="15866" y="3631"/>
                                <a:pt x="15866" y="3631"/>
                                <a:pt x="15866" y="3631"/>
                              </a:cubicBezTo>
                              <a:cubicBezTo>
                                <a:pt x="15800" y="3092"/>
                                <a:pt x="15580" y="2580"/>
                                <a:pt x="15226" y="2158"/>
                              </a:cubicBezTo>
                              <a:cubicBezTo>
                                <a:pt x="14744" y="1584"/>
                                <a:pt x="14053" y="1225"/>
                                <a:pt x="13305" y="1159"/>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
                      <wps:cNvSpPr>
                        <a:spLocks noEditPoints="1"/>
                      </wps:cNvSpPr>
                      <wps:spPr bwMode="auto">
                        <a:xfrm>
                          <a:off x="315119" y="401562"/>
                          <a:ext cx="1410410" cy="88307"/>
                        </a:xfrm>
                        <a:custGeom>
                          <a:avLst/>
                          <a:gdLst>
                            <a:gd name="T0" fmla="*/ 1404690 w 4438"/>
                            <a:gd name="T1" fmla="*/ 32284 h 279"/>
                            <a:gd name="T2" fmla="*/ 1410410 w 4438"/>
                            <a:gd name="T3" fmla="*/ 66784 h 279"/>
                            <a:gd name="T4" fmla="*/ 1349074 w 4438"/>
                            <a:gd name="T5" fmla="*/ 43995 h 279"/>
                            <a:gd name="T6" fmla="*/ 1318883 w 4438"/>
                            <a:gd name="T7" fmla="*/ 25321 h 279"/>
                            <a:gd name="T8" fmla="*/ 1271212 w 4438"/>
                            <a:gd name="T9" fmla="*/ 55706 h 279"/>
                            <a:gd name="T10" fmla="*/ 1290598 w 4438"/>
                            <a:gd name="T11" fmla="*/ 24371 h 279"/>
                            <a:gd name="T12" fmla="*/ 1253097 w 4438"/>
                            <a:gd name="T13" fmla="*/ 0 h 279"/>
                            <a:gd name="T14" fmla="*/ 1245152 w 4438"/>
                            <a:gd name="T15" fmla="*/ 30702 h 279"/>
                            <a:gd name="T16" fmla="*/ 1222906 w 4438"/>
                            <a:gd name="T17" fmla="*/ 66784 h 279"/>
                            <a:gd name="T18" fmla="*/ 1170786 w 4438"/>
                            <a:gd name="T19" fmla="*/ 46211 h 279"/>
                            <a:gd name="T20" fmla="*/ 1137735 w 4438"/>
                            <a:gd name="T21" fmla="*/ 29752 h 279"/>
                            <a:gd name="T22" fmla="*/ 1137735 w 4438"/>
                            <a:gd name="T23" fmla="*/ 24371 h 279"/>
                            <a:gd name="T24" fmla="*/ 1073221 w 4438"/>
                            <a:gd name="T25" fmla="*/ 43046 h 279"/>
                            <a:gd name="T26" fmla="*/ 1088475 w 4438"/>
                            <a:gd name="T27" fmla="*/ 68050 h 279"/>
                            <a:gd name="T28" fmla="*/ 1002033 w 4438"/>
                            <a:gd name="T29" fmla="*/ 66784 h 279"/>
                            <a:gd name="T30" fmla="*/ 1047797 w 4438"/>
                            <a:gd name="T31" fmla="*/ 57289 h 279"/>
                            <a:gd name="T32" fmla="*/ 924807 w 4438"/>
                            <a:gd name="T33" fmla="*/ 66784 h 279"/>
                            <a:gd name="T34" fmla="*/ 943239 w 4438"/>
                            <a:gd name="T35" fmla="*/ 24371 h 279"/>
                            <a:gd name="T36" fmla="*/ 896840 w 4438"/>
                            <a:gd name="T37" fmla="*/ 66784 h 279"/>
                            <a:gd name="T38" fmla="*/ 853301 w 4438"/>
                            <a:gd name="T39" fmla="*/ 25321 h 279"/>
                            <a:gd name="T40" fmla="*/ 818343 w 4438"/>
                            <a:gd name="T41" fmla="*/ 66784 h 279"/>
                            <a:gd name="T42" fmla="*/ 823746 w 4438"/>
                            <a:gd name="T43" fmla="*/ 33234 h 279"/>
                            <a:gd name="T44" fmla="*/ 791965 w 4438"/>
                            <a:gd name="T45" fmla="*/ 13610 h 279"/>
                            <a:gd name="T46" fmla="*/ 809762 w 4438"/>
                            <a:gd name="T47" fmla="*/ 61087 h 279"/>
                            <a:gd name="T48" fmla="*/ 738892 w 4438"/>
                            <a:gd name="T49" fmla="*/ 66784 h 279"/>
                            <a:gd name="T50" fmla="*/ 758914 w 4438"/>
                            <a:gd name="T51" fmla="*/ 24371 h 279"/>
                            <a:gd name="T52" fmla="*/ 693764 w 4438"/>
                            <a:gd name="T53" fmla="*/ 43046 h 279"/>
                            <a:gd name="T54" fmla="*/ 708701 w 4438"/>
                            <a:gd name="T55" fmla="*/ 62669 h 279"/>
                            <a:gd name="T56" fmla="*/ 676921 w 4438"/>
                            <a:gd name="T57" fmla="*/ 57289 h 279"/>
                            <a:gd name="T58" fmla="*/ 625119 w 4438"/>
                            <a:gd name="T59" fmla="*/ 43362 h 279"/>
                            <a:gd name="T60" fmla="*/ 618763 w 4438"/>
                            <a:gd name="T61" fmla="*/ 25321 h 279"/>
                            <a:gd name="T62" fmla="*/ 607957 w 4438"/>
                            <a:gd name="T63" fmla="*/ 44945 h 279"/>
                            <a:gd name="T64" fmla="*/ 607957 w 4438"/>
                            <a:gd name="T65" fmla="*/ 47793 h 279"/>
                            <a:gd name="T66" fmla="*/ 539947 w 4438"/>
                            <a:gd name="T67" fmla="*/ 44312 h 279"/>
                            <a:gd name="T68" fmla="*/ 482743 w 4438"/>
                            <a:gd name="T69" fmla="*/ 66784 h 279"/>
                            <a:gd name="T70" fmla="*/ 482743 w 4438"/>
                            <a:gd name="T71" fmla="*/ 31968 h 279"/>
                            <a:gd name="T72" fmla="*/ 454141 w 4438"/>
                            <a:gd name="T73" fmla="*/ 46211 h 279"/>
                            <a:gd name="T74" fmla="*/ 463992 w 4438"/>
                            <a:gd name="T75" fmla="*/ 66784 h 279"/>
                            <a:gd name="T76" fmla="*/ 457319 w 4438"/>
                            <a:gd name="T77" fmla="*/ 41463 h 279"/>
                            <a:gd name="T78" fmla="*/ 384224 w 4438"/>
                            <a:gd name="T79" fmla="*/ 34500 h 279"/>
                            <a:gd name="T80" fmla="*/ 382953 w 4438"/>
                            <a:gd name="T81" fmla="*/ 31335 h 279"/>
                            <a:gd name="T82" fmla="*/ 306362 w 4438"/>
                            <a:gd name="T83" fmla="*/ 49376 h 279"/>
                            <a:gd name="T84" fmla="*/ 306680 w 4438"/>
                            <a:gd name="T85" fmla="*/ 60137 h 279"/>
                            <a:gd name="T86" fmla="*/ 283163 w 4438"/>
                            <a:gd name="T87" fmla="*/ 34500 h 279"/>
                            <a:gd name="T88" fmla="*/ 237717 w 4438"/>
                            <a:gd name="T89" fmla="*/ 55073 h 279"/>
                            <a:gd name="T90" fmla="*/ 261234 w 4438"/>
                            <a:gd name="T91" fmla="*/ 66784 h 279"/>
                            <a:gd name="T92" fmla="*/ 260281 w 4438"/>
                            <a:gd name="T93" fmla="*/ 40514 h 279"/>
                            <a:gd name="T94" fmla="*/ 227865 w 4438"/>
                            <a:gd name="T95" fmla="*/ 25004 h 279"/>
                            <a:gd name="T96" fmla="*/ 154134 w 4438"/>
                            <a:gd name="T97" fmla="*/ 45578 h 279"/>
                            <a:gd name="T98" fmla="*/ 191000 w 4438"/>
                            <a:gd name="T99" fmla="*/ 25321 h 279"/>
                            <a:gd name="T100" fmla="*/ 184961 w 4438"/>
                            <a:gd name="T101" fmla="*/ 59188 h 279"/>
                            <a:gd name="T102" fmla="*/ 104557 w 4438"/>
                            <a:gd name="T103" fmla="*/ 43046 h 279"/>
                            <a:gd name="T104" fmla="*/ 119494 w 4438"/>
                            <a:gd name="T105" fmla="*/ 62669 h 279"/>
                            <a:gd name="T106" fmla="*/ 65467 w 4438"/>
                            <a:gd name="T107" fmla="*/ 25321 h 279"/>
                            <a:gd name="T108" fmla="*/ 80086 w 4438"/>
                            <a:gd name="T109" fmla="*/ 55073 h 279"/>
                            <a:gd name="T110" fmla="*/ 27013 w 4438"/>
                            <a:gd name="T111" fmla="*/ 45578 h 279"/>
                            <a:gd name="T112" fmla="*/ 27013 w 4438"/>
                            <a:gd name="T113" fmla="*/ 31968 h 27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438" h="279">
                              <a:moveTo>
                                <a:pt x="4318" y="146"/>
                              </a:moveTo>
                              <a:cubicBezTo>
                                <a:pt x="4318" y="116"/>
                                <a:pt x="4338" y="94"/>
                                <a:pt x="4368" y="94"/>
                              </a:cubicBezTo>
                              <a:cubicBezTo>
                                <a:pt x="4398" y="94"/>
                                <a:pt x="4420" y="116"/>
                                <a:pt x="4420" y="146"/>
                              </a:cubicBezTo>
                              <a:cubicBezTo>
                                <a:pt x="4420" y="175"/>
                                <a:pt x="4398" y="198"/>
                                <a:pt x="4368" y="198"/>
                              </a:cubicBezTo>
                              <a:cubicBezTo>
                                <a:pt x="4338" y="198"/>
                                <a:pt x="4318" y="175"/>
                                <a:pt x="4318"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5" y="110"/>
                                <a:pt x="4245" y="139"/>
                              </a:cubicBezTo>
                              <a:cubicBezTo>
                                <a:pt x="4245" y="211"/>
                                <a:pt x="4245" y="211"/>
                                <a:pt x="4245"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7"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1" y="190"/>
                                <a:pt x="4091" y="190"/>
                                <a:pt x="4091" y="190"/>
                              </a:cubicBezTo>
                              <a:cubicBezTo>
                                <a:pt x="4091"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5"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3"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6"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3" y="42"/>
                                <a:pt x="3173" y="42"/>
                                <a:pt x="3173"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0" y="108"/>
                                <a:pt x="2910" y="135"/>
                              </a:cubicBezTo>
                              <a:cubicBezTo>
                                <a:pt x="2910" y="211"/>
                                <a:pt x="2910" y="211"/>
                                <a:pt x="2910" y="211"/>
                              </a:cubicBezTo>
                              <a:cubicBezTo>
                                <a:pt x="2929" y="211"/>
                                <a:pt x="2929" y="211"/>
                                <a:pt x="2929" y="211"/>
                              </a:cubicBezTo>
                              <a:cubicBezTo>
                                <a:pt x="2929" y="142"/>
                                <a:pt x="2929" y="142"/>
                                <a:pt x="2929" y="142"/>
                              </a:cubicBezTo>
                              <a:cubicBezTo>
                                <a:pt x="2929" y="117"/>
                                <a:pt x="2938" y="94"/>
                                <a:pt x="2966" y="94"/>
                              </a:cubicBezTo>
                              <a:cubicBezTo>
                                <a:pt x="2991" y="94"/>
                                <a:pt x="2999" y="108"/>
                                <a:pt x="2999" y="135"/>
                              </a:cubicBezTo>
                              <a:cubicBezTo>
                                <a:pt x="2999" y="211"/>
                                <a:pt x="2999" y="211"/>
                                <a:pt x="2999" y="211"/>
                              </a:cubicBezTo>
                              <a:cubicBezTo>
                                <a:pt x="3017" y="211"/>
                                <a:pt x="3017" y="211"/>
                                <a:pt x="3017" y="211"/>
                              </a:cubicBezTo>
                              <a:cubicBezTo>
                                <a:pt x="3017" y="128"/>
                                <a:pt x="3017" y="128"/>
                                <a:pt x="3017" y="128"/>
                              </a:cubicBezTo>
                              <a:cubicBezTo>
                                <a:pt x="3017"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79"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1"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39"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8" y="193"/>
                                <a:pt x="2548" y="193"/>
                                <a:pt x="2548" y="193"/>
                              </a:cubicBezTo>
                              <a:cubicBezTo>
                                <a:pt x="2543" y="196"/>
                                <a:pt x="2536" y="198"/>
                                <a:pt x="2529"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0"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8" y="94"/>
                              </a:cubicBezTo>
                              <a:cubicBezTo>
                                <a:pt x="2255" y="94"/>
                                <a:pt x="2271" y="111"/>
                                <a:pt x="2271" y="136"/>
                              </a:cubicBezTo>
                              <a:lnTo>
                                <a:pt x="2183" y="136"/>
                              </a:lnTo>
                              <a:close/>
                              <a:moveTo>
                                <a:pt x="2291" y="151"/>
                              </a:moveTo>
                              <a:cubicBezTo>
                                <a:pt x="2291" y="142"/>
                                <a:pt x="2291" y="142"/>
                                <a:pt x="2291" y="142"/>
                              </a:cubicBezTo>
                              <a:cubicBezTo>
                                <a:pt x="2291" y="107"/>
                                <a:pt x="2268" y="77"/>
                                <a:pt x="2228"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7" y="106"/>
                                <a:pt x="2027" y="146"/>
                              </a:cubicBezTo>
                              <a:cubicBezTo>
                                <a:pt x="2027"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3"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0"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0"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1"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5" y="215"/>
                                <a:pt x="919" y="215"/>
                              </a:cubicBezTo>
                              <a:cubicBezTo>
                                <a:pt x="940" y="215"/>
                                <a:pt x="954" y="207"/>
                                <a:pt x="965" y="190"/>
                              </a:cubicBezTo>
                              <a:cubicBezTo>
                                <a:pt x="965" y="190"/>
                                <a:pt x="965" y="190"/>
                                <a:pt x="965" y="190"/>
                              </a:cubicBezTo>
                              <a:cubicBezTo>
                                <a:pt x="965"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79" y="96"/>
                              </a:cubicBezTo>
                              <a:cubicBezTo>
                                <a:pt x="891" y="109"/>
                                <a:pt x="891" y="109"/>
                                <a:pt x="891" y="109"/>
                              </a:cubicBezTo>
                              <a:cubicBezTo>
                                <a:pt x="902" y="99"/>
                                <a:pt x="915" y="94"/>
                                <a:pt x="931" y="94"/>
                              </a:cubicBezTo>
                              <a:cubicBezTo>
                                <a:pt x="953"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4" y="198"/>
                                <a:pt x="748" y="191"/>
                                <a:pt x="748" y="174"/>
                              </a:cubicBezTo>
                              <a:cubicBezTo>
                                <a:pt x="748" y="147"/>
                                <a:pt x="791" y="146"/>
                                <a:pt x="810" y="146"/>
                              </a:cubicBezTo>
                              <a:lnTo>
                                <a:pt x="819" y="146"/>
                              </a:lnTo>
                              <a:close/>
                              <a:moveTo>
                                <a:pt x="810" y="131"/>
                              </a:moveTo>
                              <a:cubicBezTo>
                                <a:pt x="778"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5" y="77"/>
                                <a:pt x="790" y="77"/>
                              </a:cubicBezTo>
                              <a:cubicBezTo>
                                <a:pt x="765" y="77"/>
                                <a:pt x="746" y="84"/>
                                <a:pt x="734" y="96"/>
                              </a:cubicBezTo>
                              <a:cubicBezTo>
                                <a:pt x="745" y="109"/>
                                <a:pt x="745" y="109"/>
                                <a:pt x="745" y="109"/>
                              </a:cubicBezTo>
                              <a:cubicBezTo>
                                <a:pt x="757" y="99"/>
                                <a:pt x="770" y="94"/>
                                <a:pt x="785"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7" y="79"/>
                                <a:pt x="717" y="79"/>
                                <a:pt x="717"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0"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8"/>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6" y="215"/>
                              </a:cubicBezTo>
                              <a:cubicBezTo>
                                <a:pt x="398" y="215"/>
                                <a:pt x="417" y="207"/>
                                <a:pt x="433" y="187"/>
                              </a:cubicBezTo>
                              <a:cubicBezTo>
                                <a:pt x="418" y="175"/>
                                <a:pt x="418" y="175"/>
                                <a:pt x="418" y="175"/>
                              </a:cubicBezTo>
                              <a:cubicBezTo>
                                <a:pt x="411" y="187"/>
                                <a:pt x="396" y="198"/>
                                <a:pt x="376" y="198"/>
                              </a:cubicBezTo>
                              <a:cubicBezTo>
                                <a:pt x="350" y="198"/>
                                <a:pt x="331" y="177"/>
                                <a:pt x="328" y="151"/>
                              </a:cubicBezTo>
                              <a:lnTo>
                                <a:pt x="438" y="151"/>
                              </a:lnTo>
                              <a:close/>
                              <a:moveTo>
                                <a:pt x="290" y="80"/>
                              </a:moveTo>
                              <a:cubicBezTo>
                                <a:pt x="252" y="80"/>
                                <a:pt x="252" y="80"/>
                                <a:pt x="252" y="80"/>
                              </a:cubicBezTo>
                              <a:cubicBezTo>
                                <a:pt x="252" y="43"/>
                                <a:pt x="252" y="43"/>
                                <a:pt x="252"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2" y="215"/>
                                <a:pt x="266" y="215"/>
                              </a:cubicBezTo>
                              <a:cubicBezTo>
                                <a:pt x="276" y="215"/>
                                <a:pt x="285" y="213"/>
                                <a:pt x="291" y="210"/>
                              </a:cubicBezTo>
                              <a:cubicBezTo>
                                <a:pt x="291" y="193"/>
                                <a:pt x="291" y="193"/>
                                <a:pt x="291" y="193"/>
                              </a:cubicBezTo>
                              <a:cubicBezTo>
                                <a:pt x="285" y="196"/>
                                <a:pt x="278" y="198"/>
                                <a:pt x="272" y="198"/>
                              </a:cubicBezTo>
                              <a:cubicBezTo>
                                <a:pt x="260" y="198"/>
                                <a:pt x="252" y="194"/>
                                <a:pt x="252" y="174"/>
                              </a:cubicBezTo>
                              <a:cubicBezTo>
                                <a:pt x="252" y="97"/>
                                <a:pt x="252" y="97"/>
                                <a:pt x="252"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2" y="77"/>
                                <a:pt x="94" y="87"/>
                                <a:pt x="86" y="101"/>
                              </a:cubicBezTo>
                              <a:cubicBezTo>
                                <a:pt x="85" y="101"/>
                                <a:pt x="85" y="101"/>
                                <a:pt x="85" y="101"/>
                              </a:cubicBezTo>
                              <a:cubicBezTo>
                                <a:pt x="85" y="94"/>
                                <a:pt x="85" y="87"/>
                                <a:pt x="84"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
                      <wps:cNvSpPr>
                        <a:spLocks noEditPoints="1"/>
                      </wps:cNvSpPr>
                      <wps:spPr bwMode="auto">
                        <a:xfrm>
                          <a:off x="308130" y="512104"/>
                          <a:ext cx="433923" cy="67977"/>
                        </a:xfrm>
                        <a:custGeom>
                          <a:avLst/>
                          <a:gdLst>
                            <a:gd name="T0" fmla="*/ 427887 w 1366"/>
                            <a:gd name="T1" fmla="*/ 0 h 213"/>
                            <a:gd name="T2" fmla="*/ 433923 w 1366"/>
                            <a:gd name="T3" fmla="*/ 67339 h 213"/>
                            <a:gd name="T4" fmla="*/ 376744 w 1366"/>
                            <a:gd name="T5" fmla="*/ 25531 h 213"/>
                            <a:gd name="T6" fmla="*/ 377380 w 1366"/>
                            <a:gd name="T7" fmla="*/ 67339 h 213"/>
                            <a:gd name="T8" fmla="*/ 383097 w 1366"/>
                            <a:gd name="T9" fmla="*/ 45956 h 213"/>
                            <a:gd name="T10" fmla="*/ 406922 w 1366"/>
                            <a:gd name="T11" fmla="*/ 44361 h 213"/>
                            <a:gd name="T12" fmla="*/ 412957 w 1366"/>
                            <a:gd name="T13" fmla="*/ 67339 h 213"/>
                            <a:gd name="T14" fmla="*/ 397392 w 1366"/>
                            <a:gd name="T15" fmla="*/ 24574 h 213"/>
                            <a:gd name="T16" fmla="*/ 383097 w 1366"/>
                            <a:gd name="T17" fmla="*/ 32233 h 213"/>
                            <a:gd name="T18" fmla="*/ 376744 w 1366"/>
                            <a:gd name="T19" fmla="*/ 25531 h 213"/>
                            <a:gd name="T20" fmla="*/ 358320 w 1366"/>
                            <a:gd name="T21" fmla="*/ 58403 h 213"/>
                            <a:gd name="T22" fmla="*/ 358320 w 1366"/>
                            <a:gd name="T23" fmla="*/ 67977 h 213"/>
                            <a:gd name="T24" fmla="*/ 338307 w 1366"/>
                            <a:gd name="T25" fmla="*/ 0 h 213"/>
                            <a:gd name="T26" fmla="*/ 332590 w 1366"/>
                            <a:gd name="T27" fmla="*/ 67339 h 213"/>
                            <a:gd name="T28" fmla="*/ 338307 w 1366"/>
                            <a:gd name="T29" fmla="*/ 0 h 213"/>
                            <a:gd name="T30" fmla="*/ 281764 w 1366"/>
                            <a:gd name="T31" fmla="*/ 34786 h 213"/>
                            <a:gd name="T32" fmla="*/ 287482 w 1366"/>
                            <a:gd name="T33" fmla="*/ 67339 h 213"/>
                            <a:gd name="T34" fmla="*/ 300188 w 1366"/>
                            <a:gd name="T35" fmla="*/ 29999 h 213"/>
                            <a:gd name="T36" fmla="*/ 311624 w 1366"/>
                            <a:gd name="T37" fmla="*/ 67339 h 213"/>
                            <a:gd name="T38" fmla="*/ 317342 w 1366"/>
                            <a:gd name="T39" fmla="*/ 40850 h 213"/>
                            <a:gd name="T40" fmla="*/ 287800 w 1366"/>
                            <a:gd name="T41" fmla="*/ 32233 h 213"/>
                            <a:gd name="T42" fmla="*/ 287482 w 1366"/>
                            <a:gd name="T43" fmla="*/ 25531 h 213"/>
                            <a:gd name="T44" fmla="*/ 244598 w 1366"/>
                            <a:gd name="T45" fmla="*/ 0 h 213"/>
                            <a:gd name="T46" fmla="*/ 238880 w 1366"/>
                            <a:gd name="T47" fmla="*/ 67339 h 213"/>
                            <a:gd name="T48" fmla="*/ 244598 w 1366"/>
                            <a:gd name="T49" fmla="*/ 45318 h 213"/>
                            <a:gd name="T50" fmla="*/ 275411 w 1366"/>
                            <a:gd name="T51" fmla="*/ 67339 h 213"/>
                            <a:gd name="T52" fmla="*/ 273187 w 1366"/>
                            <a:gd name="T53" fmla="*/ 25531 h 213"/>
                            <a:gd name="T54" fmla="*/ 244598 w 1366"/>
                            <a:gd name="T55" fmla="*/ 44361 h 213"/>
                            <a:gd name="T56" fmla="*/ 226174 w 1366"/>
                            <a:gd name="T57" fmla="*/ 9574 h 213"/>
                            <a:gd name="T58" fmla="*/ 217597 w 1366"/>
                            <a:gd name="T59" fmla="*/ 9574 h 213"/>
                            <a:gd name="T60" fmla="*/ 226174 w 1366"/>
                            <a:gd name="T61" fmla="*/ 9574 h 213"/>
                            <a:gd name="T62" fmla="*/ 218867 w 1366"/>
                            <a:gd name="T63" fmla="*/ 25531 h 213"/>
                            <a:gd name="T64" fmla="*/ 224585 w 1366"/>
                            <a:gd name="T65" fmla="*/ 67339 h 213"/>
                            <a:gd name="T66" fmla="*/ 203620 w 1366"/>
                            <a:gd name="T67" fmla="*/ 63190 h 213"/>
                            <a:gd name="T68" fmla="*/ 194090 w 1366"/>
                            <a:gd name="T69" fmla="*/ 63190 h 213"/>
                            <a:gd name="T70" fmla="*/ 203620 w 1366"/>
                            <a:gd name="T71" fmla="*/ 63190 h 213"/>
                            <a:gd name="T72" fmla="*/ 141359 w 1366"/>
                            <a:gd name="T73" fmla="*/ 67339 h 213"/>
                            <a:gd name="T74" fmla="*/ 159147 w 1366"/>
                            <a:gd name="T75" fmla="*/ 33191 h 213"/>
                            <a:gd name="T76" fmla="*/ 170266 w 1366"/>
                            <a:gd name="T77" fmla="*/ 67339 h 213"/>
                            <a:gd name="T78" fmla="*/ 189960 w 1366"/>
                            <a:gd name="T79" fmla="*/ 25531 h 213"/>
                            <a:gd name="T80" fmla="*/ 173442 w 1366"/>
                            <a:gd name="T81" fmla="*/ 59679 h 213"/>
                            <a:gd name="T82" fmla="*/ 162324 w 1366"/>
                            <a:gd name="T83" fmla="*/ 25531 h 213"/>
                            <a:gd name="T84" fmla="*/ 145170 w 1366"/>
                            <a:gd name="T85" fmla="*/ 59679 h 213"/>
                            <a:gd name="T86" fmla="*/ 135323 w 1366"/>
                            <a:gd name="T87" fmla="*/ 25531 h 213"/>
                            <a:gd name="T88" fmla="*/ 64167 w 1366"/>
                            <a:gd name="T89" fmla="*/ 25531 h 213"/>
                            <a:gd name="T90" fmla="*/ 83862 w 1366"/>
                            <a:gd name="T91" fmla="*/ 67339 h 213"/>
                            <a:gd name="T92" fmla="*/ 94980 w 1366"/>
                            <a:gd name="T93" fmla="*/ 33191 h 213"/>
                            <a:gd name="T94" fmla="*/ 112769 w 1366"/>
                            <a:gd name="T95" fmla="*/ 67339 h 213"/>
                            <a:gd name="T96" fmla="*/ 118805 w 1366"/>
                            <a:gd name="T97" fmla="*/ 25531 h 213"/>
                            <a:gd name="T98" fmla="*/ 109275 w 1366"/>
                            <a:gd name="T99" fmla="*/ 59679 h 213"/>
                            <a:gd name="T100" fmla="*/ 92121 w 1366"/>
                            <a:gd name="T101" fmla="*/ 25531 h 213"/>
                            <a:gd name="T102" fmla="*/ 80686 w 1366"/>
                            <a:gd name="T103" fmla="*/ 59679 h 213"/>
                            <a:gd name="T104" fmla="*/ 64167 w 1366"/>
                            <a:gd name="T105" fmla="*/ 25531 h 213"/>
                            <a:gd name="T106" fmla="*/ 13024 w 1366"/>
                            <a:gd name="T107" fmla="*/ 67339 h 213"/>
                            <a:gd name="T108" fmla="*/ 30813 w 1366"/>
                            <a:gd name="T109" fmla="*/ 33191 h 213"/>
                            <a:gd name="T110" fmla="*/ 41931 w 1366"/>
                            <a:gd name="T111" fmla="*/ 67339 h 213"/>
                            <a:gd name="T112" fmla="*/ 61626 w 1366"/>
                            <a:gd name="T113" fmla="*/ 25531 h 213"/>
                            <a:gd name="T114" fmla="*/ 45108 w 1366"/>
                            <a:gd name="T115" fmla="*/ 59679 h 213"/>
                            <a:gd name="T116" fmla="*/ 33672 w 1366"/>
                            <a:gd name="T117" fmla="*/ 25531 h 213"/>
                            <a:gd name="T118" fmla="*/ 16518 w 1366"/>
                            <a:gd name="T119" fmla="*/ 59679 h 213"/>
                            <a:gd name="T120" fmla="*/ 6989 w 1366"/>
                            <a:gd name="T121" fmla="*/ 25531 h 2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8" y="183"/>
                              </a:cubicBezTo>
                              <a:cubicBezTo>
                                <a:pt x="1120" y="183"/>
                                <a:pt x="1113" y="190"/>
                                <a:pt x="1113" y="198"/>
                              </a:cubicBezTo>
                              <a:cubicBezTo>
                                <a:pt x="1113" y="206"/>
                                <a:pt x="1120" y="213"/>
                                <a:pt x="1128"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5"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5"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1" y="16"/>
                                <a:pt x="685" y="22"/>
                                <a:pt x="685" y="30"/>
                              </a:cubicBezTo>
                              <a:cubicBezTo>
                                <a:pt x="685" y="38"/>
                                <a:pt x="691" y="43"/>
                                <a:pt x="698" y="43"/>
                              </a:cubicBezTo>
                              <a:cubicBezTo>
                                <a:pt x="705" y="43"/>
                                <a:pt x="712" y="38"/>
                                <a:pt x="712" y="30"/>
                              </a:cubicBezTo>
                              <a:close/>
                              <a:moveTo>
                                <a:pt x="707" y="80"/>
                              </a:moveTo>
                              <a:cubicBezTo>
                                <a:pt x="689" y="80"/>
                                <a:pt x="689" y="80"/>
                                <a:pt x="689" y="80"/>
                              </a:cubicBezTo>
                              <a:cubicBezTo>
                                <a:pt x="689" y="211"/>
                                <a:pt x="689" y="211"/>
                                <a:pt x="689" y="211"/>
                              </a:cubicBezTo>
                              <a:cubicBezTo>
                                <a:pt x="707" y="211"/>
                                <a:pt x="707" y="211"/>
                                <a:pt x="707" y="211"/>
                              </a:cubicBezTo>
                              <a:lnTo>
                                <a:pt x="707"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1" y="104"/>
                                <a:pt x="501" y="104"/>
                                <a:pt x="501"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4" y="187"/>
                                <a:pt x="254" y="187"/>
                                <a:pt x="254"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1" y="187"/>
                                <a:pt x="141" y="187"/>
                                <a:pt x="141"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
                      <wps:cNvSpPr>
                        <a:spLocks/>
                      </wps:cNvSpPr>
                      <wps:spPr bwMode="auto">
                        <a:xfrm>
                          <a:off x="306860" y="716671"/>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
                      <wps:cNvSpPr>
                        <a:spLocks/>
                      </wps:cNvSpPr>
                      <wps:spPr bwMode="auto">
                        <a:xfrm>
                          <a:off x="323378" y="747801"/>
                          <a:ext cx="120075" cy="99742"/>
                        </a:xfrm>
                        <a:custGeom>
                          <a:avLst/>
                          <a:gdLst>
                            <a:gd name="T0" fmla="*/ 120075 w 378"/>
                            <a:gd name="T1" fmla="*/ 37997 h 315"/>
                            <a:gd name="T2" fmla="*/ 106416 w 378"/>
                            <a:gd name="T3" fmla="*/ 36730 h 315"/>
                            <a:gd name="T4" fmla="*/ 119440 w 378"/>
                            <a:gd name="T5" fmla="*/ 28814 h 315"/>
                            <a:gd name="T6" fmla="*/ 105463 w 378"/>
                            <a:gd name="T7" fmla="*/ 30398 h 315"/>
                            <a:gd name="T8" fmla="*/ 104827 w 378"/>
                            <a:gd name="T9" fmla="*/ 27864 h 315"/>
                            <a:gd name="T10" fmla="*/ 79415 w 378"/>
                            <a:gd name="T11" fmla="*/ 7916 h 315"/>
                            <a:gd name="T12" fmla="*/ 81956 w 378"/>
                            <a:gd name="T13" fmla="*/ 6966 h 315"/>
                            <a:gd name="T14" fmla="*/ 89580 w 378"/>
                            <a:gd name="T15" fmla="*/ 2533 h 315"/>
                            <a:gd name="T16" fmla="*/ 77826 w 378"/>
                            <a:gd name="T17" fmla="*/ 4750 h 315"/>
                            <a:gd name="T18" fmla="*/ 84180 w 378"/>
                            <a:gd name="T19" fmla="*/ 0 h 315"/>
                            <a:gd name="T20" fmla="*/ 74967 w 378"/>
                            <a:gd name="T21" fmla="*/ 4433 h 315"/>
                            <a:gd name="T22" fmla="*/ 76556 w 378"/>
                            <a:gd name="T23" fmla="*/ 950 h 315"/>
                            <a:gd name="T24" fmla="*/ 57814 w 378"/>
                            <a:gd name="T25" fmla="*/ 29764 h 315"/>
                            <a:gd name="T26" fmla="*/ 48602 w 378"/>
                            <a:gd name="T27" fmla="*/ 22482 h 315"/>
                            <a:gd name="T28" fmla="*/ 17789 w 378"/>
                            <a:gd name="T29" fmla="*/ 9183 h 315"/>
                            <a:gd name="T30" fmla="*/ 28272 w 378"/>
                            <a:gd name="T31" fmla="*/ 24065 h 315"/>
                            <a:gd name="T32" fmla="*/ 20965 w 378"/>
                            <a:gd name="T33" fmla="*/ 25015 h 315"/>
                            <a:gd name="T34" fmla="*/ 34307 w 378"/>
                            <a:gd name="T35" fmla="*/ 37047 h 315"/>
                            <a:gd name="T36" fmla="*/ 26048 w 378"/>
                            <a:gd name="T37" fmla="*/ 40213 h 315"/>
                            <a:gd name="T38" fmla="*/ 40660 w 378"/>
                            <a:gd name="T39" fmla="*/ 47496 h 315"/>
                            <a:gd name="T40" fmla="*/ 44472 w 378"/>
                            <a:gd name="T41" fmla="*/ 57629 h 315"/>
                            <a:gd name="T42" fmla="*/ 0 w 378"/>
                            <a:gd name="T43" fmla="*/ 58579 h 315"/>
                            <a:gd name="T44" fmla="*/ 105780 w 378"/>
                            <a:gd name="T45" fmla="*/ 43380 h 315"/>
                            <a:gd name="T46" fmla="*/ 120075 w 378"/>
                            <a:gd name="T47" fmla="*/ 3799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8" h="315">
                              <a:moveTo>
                                <a:pt x="378" y="120"/>
                              </a:moveTo>
                              <a:cubicBezTo>
                                <a:pt x="365" y="123"/>
                                <a:pt x="345" y="120"/>
                                <a:pt x="335" y="116"/>
                              </a:cubicBezTo>
                              <a:cubicBezTo>
                                <a:pt x="356" y="114"/>
                                <a:pt x="371" y="104"/>
                                <a:pt x="376" y="91"/>
                              </a:cubicBezTo>
                              <a:cubicBezTo>
                                <a:pt x="369" y="96"/>
                                <a:pt x="345" y="101"/>
                                <a:pt x="332" y="96"/>
                              </a:cubicBezTo>
                              <a:cubicBezTo>
                                <a:pt x="330" y="88"/>
                                <a:pt x="330" y="88"/>
                                <a:pt x="330" y="88"/>
                              </a:cubicBezTo>
                              <a:cubicBezTo>
                                <a:pt x="320" y="51"/>
                                <a:pt x="285" y="21"/>
                                <a:pt x="250" y="25"/>
                              </a:cubicBezTo>
                              <a:cubicBezTo>
                                <a:pt x="258" y="22"/>
                                <a:pt x="258" y="22"/>
                                <a:pt x="258" y="22"/>
                              </a:cubicBezTo>
                              <a:cubicBezTo>
                                <a:pt x="262" y="20"/>
                                <a:pt x="286" y="16"/>
                                <a:pt x="282" y="8"/>
                              </a:cubicBezTo>
                              <a:cubicBezTo>
                                <a:pt x="279" y="1"/>
                                <a:pt x="250" y="14"/>
                                <a:pt x="245" y="15"/>
                              </a:cubicBezTo>
                              <a:cubicBezTo>
                                <a:pt x="252" y="13"/>
                                <a:pt x="264" y="8"/>
                                <a:pt x="265" y="0"/>
                              </a:cubicBezTo>
                              <a:cubicBezTo>
                                <a:pt x="254" y="2"/>
                                <a:pt x="244" y="7"/>
                                <a:pt x="236" y="14"/>
                              </a:cubicBezTo>
                              <a:cubicBezTo>
                                <a:pt x="238"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99" y="162"/>
                                <a:pt x="117" y="185"/>
                                <a:pt x="140" y="182"/>
                              </a:cubicBezTo>
                              <a:cubicBezTo>
                                <a:pt x="100" y="223"/>
                                <a:pt x="36" y="220"/>
                                <a:pt x="0" y="185"/>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
                      <wps:cNvSpPr>
                        <a:spLocks/>
                      </wps:cNvSpPr>
                      <wps:spPr bwMode="auto">
                        <a:xfrm>
                          <a:off x="501903" y="716036"/>
                          <a:ext cx="149935" cy="149931"/>
                        </a:xfrm>
                        <a:custGeom>
                          <a:avLst/>
                          <a:gdLst>
                            <a:gd name="T0" fmla="*/ 24142 w 472"/>
                            <a:gd name="T1" fmla="*/ 149931 h 472"/>
                            <a:gd name="T2" fmla="*/ 0 w 472"/>
                            <a:gd name="T3" fmla="*/ 125790 h 472"/>
                            <a:gd name="T4" fmla="*/ 0 w 472"/>
                            <a:gd name="T5" fmla="*/ 24141 h 472"/>
                            <a:gd name="T6" fmla="*/ 24142 w 472"/>
                            <a:gd name="T7" fmla="*/ 0 h 472"/>
                            <a:gd name="T8" fmla="*/ 125793 w 472"/>
                            <a:gd name="T9" fmla="*/ 0 h 472"/>
                            <a:gd name="T10" fmla="*/ 149935 w 472"/>
                            <a:gd name="T11" fmla="*/ 24141 h 472"/>
                            <a:gd name="T12" fmla="*/ 149935 w 472"/>
                            <a:gd name="T13" fmla="*/ 125790 h 472"/>
                            <a:gd name="T14" fmla="*/ 125793 w 472"/>
                            <a:gd name="T15" fmla="*/ 149931 h 472"/>
                            <a:gd name="T16" fmla="*/ 24142 w 472"/>
                            <a:gd name="T17" fmla="*/ 149931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
                      <wps:cNvSpPr>
                        <a:spLocks noEditPoints="1"/>
                      </wps:cNvSpPr>
                      <wps:spPr bwMode="auto">
                        <a:xfrm>
                          <a:off x="529221" y="742719"/>
                          <a:ext cx="22872" cy="94660"/>
                        </a:xfrm>
                        <a:custGeom>
                          <a:avLst/>
                          <a:gdLst>
                            <a:gd name="T0" fmla="*/ 11275 w 71"/>
                            <a:gd name="T1" fmla="*/ 21600 h 298"/>
                            <a:gd name="T2" fmla="*/ 0 w 71"/>
                            <a:gd name="T3" fmla="*/ 10800 h 298"/>
                            <a:gd name="T4" fmla="*/ 11597 w 71"/>
                            <a:gd name="T5" fmla="*/ 0 h 298"/>
                            <a:gd name="T6" fmla="*/ 22872 w 71"/>
                            <a:gd name="T7" fmla="*/ 10800 h 298"/>
                            <a:gd name="T8" fmla="*/ 11597 w 71"/>
                            <a:gd name="T9" fmla="*/ 21600 h 298"/>
                            <a:gd name="T10" fmla="*/ 11275 w 71"/>
                            <a:gd name="T11" fmla="*/ 21600 h 298"/>
                            <a:gd name="T12" fmla="*/ 21583 w 71"/>
                            <a:gd name="T13" fmla="*/ 94660 h 298"/>
                            <a:gd name="T14" fmla="*/ 1289 w 71"/>
                            <a:gd name="T15" fmla="*/ 94660 h 298"/>
                            <a:gd name="T16" fmla="*/ 1289 w 71"/>
                            <a:gd name="T17" fmla="*/ 29859 h 298"/>
                            <a:gd name="T18" fmla="*/ 21583 w 71"/>
                            <a:gd name="T19" fmla="*/ 29859 h 298"/>
                            <a:gd name="T20" fmla="*/ 21583 w 71"/>
                            <a:gd name="T21" fmla="*/ 94660 h 29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1" h="298">
                              <a:moveTo>
                                <a:pt x="35" y="68"/>
                              </a:moveTo>
                              <a:cubicBezTo>
                                <a:pt x="14" y="68"/>
                                <a:pt x="0" y="53"/>
                                <a:pt x="0" y="34"/>
                              </a:cubicBezTo>
                              <a:cubicBezTo>
                                <a:pt x="0" y="15"/>
                                <a:pt x="14" y="0"/>
                                <a:pt x="36" y="0"/>
                              </a:cubicBezTo>
                              <a:cubicBezTo>
                                <a:pt x="58" y="0"/>
                                <a:pt x="71" y="15"/>
                                <a:pt x="71" y="34"/>
                              </a:cubicBezTo>
                              <a:cubicBezTo>
                                <a:pt x="71"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3"/>
                      <wps:cNvSpPr>
                        <a:spLocks/>
                      </wps:cNvSpPr>
                      <wps:spPr bwMode="auto">
                        <a:xfrm>
                          <a:off x="566070" y="771307"/>
                          <a:ext cx="62261" cy="66071"/>
                        </a:xfrm>
                        <a:custGeom>
                          <a:avLst/>
                          <a:gdLst>
                            <a:gd name="T0" fmla="*/ 635 w 196"/>
                            <a:gd name="T1" fmla="*/ 21918 h 208"/>
                            <a:gd name="T2" fmla="*/ 0 w 196"/>
                            <a:gd name="T3" fmla="*/ 1271 h 208"/>
                            <a:gd name="T4" fmla="*/ 17471 w 196"/>
                            <a:gd name="T5" fmla="*/ 1271 h 208"/>
                            <a:gd name="T6" fmla="*/ 18424 w 196"/>
                            <a:gd name="T7" fmla="*/ 10482 h 208"/>
                            <a:gd name="T8" fmla="*/ 19059 w 196"/>
                            <a:gd name="T9" fmla="*/ 10482 h 208"/>
                            <a:gd name="T10" fmla="*/ 39072 w 196"/>
                            <a:gd name="T11" fmla="*/ 0 h 208"/>
                            <a:gd name="T12" fmla="*/ 62261 w 196"/>
                            <a:gd name="T13" fmla="*/ 27953 h 208"/>
                            <a:gd name="T14" fmla="*/ 62261 w 196"/>
                            <a:gd name="T15" fmla="*/ 66071 h 208"/>
                            <a:gd name="T16" fmla="*/ 41931 w 196"/>
                            <a:gd name="T17" fmla="*/ 66071 h 208"/>
                            <a:gd name="T18" fmla="*/ 41931 w 196"/>
                            <a:gd name="T19" fmla="*/ 30177 h 208"/>
                            <a:gd name="T20" fmla="*/ 31766 w 196"/>
                            <a:gd name="T21" fmla="*/ 16200 h 208"/>
                            <a:gd name="T22" fmla="*/ 21601 w 196"/>
                            <a:gd name="T23" fmla="*/ 23824 h 208"/>
                            <a:gd name="T24" fmla="*/ 20648 w 196"/>
                            <a:gd name="T25" fmla="*/ 28906 h 208"/>
                            <a:gd name="T26" fmla="*/ 20648 w 196"/>
                            <a:gd name="T27" fmla="*/ 66071 h 208"/>
                            <a:gd name="T28" fmla="*/ 635 w 196"/>
                            <a:gd name="T29" fmla="*/ 66071 h 208"/>
                            <a:gd name="T30" fmla="*/ 635 w 196"/>
                            <a:gd name="T31" fmla="*/ 21918 h 2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96" h="208">
                              <a:moveTo>
                                <a:pt x="2" y="69"/>
                              </a:moveTo>
                              <a:cubicBezTo>
                                <a:pt x="2" y="44"/>
                                <a:pt x="1" y="23"/>
                                <a:pt x="0" y="4"/>
                              </a:cubicBezTo>
                              <a:cubicBezTo>
                                <a:pt x="55" y="4"/>
                                <a:pt x="55" y="4"/>
                                <a:pt x="55" y="4"/>
                              </a:cubicBezTo>
                              <a:cubicBezTo>
                                <a:pt x="58" y="33"/>
                                <a:pt x="58" y="33"/>
                                <a:pt x="58" y="33"/>
                              </a:cubicBezTo>
                              <a:cubicBezTo>
                                <a:pt x="60" y="33"/>
                                <a:pt x="60" y="33"/>
                                <a:pt x="60" y="33"/>
                              </a:cubicBezTo>
                              <a:cubicBezTo>
                                <a:pt x="68" y="19"/>
                                <a:pt x="88" y="0"/>
                                <a:pt x="123" y="0"/>
                              </a:cubicBezTo>
                              <a:cubicBezTo>
                                <a:pt x="164" y="0"/>
                                <a:pt x="196" y="28"/>
                                <a:pt x="196" y="88"/>
                              </a:cubicBezTo>
                              <a:cubicBezTo>
                                <a:pt x="196" y="208"/>
                                <a:pt x="196" y="208"/>
                                <a:pt x="196" y="208"/>
                              </a:cubicBezTo>
                              <a:cubicBezTo>
                                <a:pt x="132" y="208"/>
                                <a:pt x="132" y="208"/>
                                <a:pt x="132" y="208"/>
                              </a:cubicBezTo>
                              <a:cubicBezTo>
                                <a:pt x="132" y="95"/>
                                <a:pt x="132" y="95"/>
                                <a:pt x="132" y="95"/>
                              </a:cubicBezTo>
                              <a:cubicBezTo>
                                <a:pt x="132" y="69"/>
                                <a:pt x="123" y="51"/>
                                <a:pt x="100" y="51"/>
                              </a:cubicBezTo>
                              <a:cubicBezTo>
                                <a:pt x="83" y="51"/>
                                <a:pt x="72" y="63"/>
                                <a:pt x="68" y="75"/>
                              </a:cubicBezTo>
                              <a:cubicBezTo>
                                <a:pt x="66" y="79"/>
                                <a:pt x="65" y="85"/>
                                <a:pt x="65" y="91"/>
                              </a:cubicBezTo>
                              <a:cubicBezTo>
                                <a:pt x="65" y="208"/>
                                <a:pt x="65" y="208"/>
                                <a:pt x="65" y="208"/>
                              </a:cubicBezTo>
                              <a:cubicBezTo>
                                <a:pt x="2" y="208"/>
                                <a:pt x="2" y="208"/>
                                <a:pt x="2" y="208"/>
                              </a:cubicBezTo>
                              <a:cubicBezTo>
                                <a:pt x="2" y="69"/>
                                <a:pt x="2" y="69"/>
                                <a:pt x="2" y="6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10FBC5" id="TeVerwijderenShape_12" o:spid="_x0000_s1026" editas="canvas" style="position:absolute;margin-left:0;margin-top:0;width:409.95pt;height:96.8pt;z-index:-251634688;mso-position-horizontal-relative:page;mso-position-vertical:bottom;mso-position-vertical-relative:page" coordsize="52063,1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A0UAAACCKAQAOAAAAZHJzL2Uyb0RvYy54bWzsfV+PHDmO5/sB9x0S9bhAtzP+RxjjWWz3&#10;tAcL9Ow1MHkfIF2VdhW2qrI2s2z3zGK/+/4YIhWiIqRgbM8d+sHzMO1iSqRIShRFUYw//POvT4+7&#10;L6fL9eH8/O6m+H5/szs9357vHp4/vbv5v4f33/U3u+vr8fnu+Hh+Pr27+dvpevPPf/zf/+sPX1/e&#10;nsrz/fnx7nTZAcnz9e3Xl3c396+vL2/fvLne3p+ejtfvzy+nZ/z48Xx5Or7iz8unN3eX41dgf3p8&#10;U+737Zuv58vdy+V8e7peAf2T+/HmjyP+jx9Pt6//5+PH6+l19/juBmN7Hf//Mv7/B/r/N3/8w/Ht&#10;p8vx5f7hlodx/B+M4un48AyiHtWfjq/H3efLwwzV08Pt5Xw9f3z9/vb89Ob88ePD7WnkAdwU+4ib&#10;H4/PX47XkZlbSEcGiH/9A/F++ETjfj6/f3h8hDTeAPtbgtF/v0I/J/r58Vk3cpCxLbf5+gIFXl+8&#10;Kq+/bYh/vT++nEbOr29v/+3LL5fdw927m6642T0fnzCP3l9OJ5oVu4ZUSMTR6q8vv1xonNeXn8+3&#10;/3513AS/ULMr2uw+fP3L+Q5Yjp9fz6Pafv14eaKeUMju13c3bdXc7P4Gem3Zd26OnH593d3ip2Zf&#10;F/0w3Oxu8XtRNNW+q6jFm+NbQXL7+fr659N5RHj88vP1FT9jZtzhX+4fzMMBE/Lj0yPm2z+92dVl&#10;2e/bevd1VzR92/LEvJOmYNw3rdp+37S7+13VVkXcsAwa7lPYKtVoGVGt2iSGBTH5YbEwEuNqg5Ys&#10;w9TouqBpHimMiydf91XflEmWoTHftO2htjIx0GKLVsxqKbRe2j3+t2ubppprWisn11KrKNcy1BPo&#10;ZqiHesq3DNU0a4nl4Cf88V7WwO2vz7wI8K/dkfaIAyRDq+LlfKWVR2sCC+swzmsgQTv6NWheqeYQ&#10;KzWXJThvXqvmkBg1H43GIvZGNYcwqPloAhabt6o5piM1H9gezAfTqeY006h9oZh1dFhMF2xg8dZ1&#10;udlh6/rgFv7L8ZWkO0oQ/9x9hVEa7cfu/t3NaB/op6fzl9PhPDZ6JSkXVbV3Fg7rS4Y7Nbr9/OHh&#10;9ofT38Mubqy8Yb6MWPIg4kPh0X+FKCY7Zoea0LMoIOSYxJZfrKT2TiDVfihZOU7YTdO7X0r6x7gZ&#10;OD6LpizdFCsxHpk1q0Ir6q52Exm9aoWw3jcwH+C3KMtxkmNhpTWuNXL7eL6e3E5Gs2rc0vz0GmUw&#10;bWvX8+PDHXkMNKeul08ffny87L4cycnat3/qf2ReVLNlH+L4Fjsrz2DaY0en6T+Hoqz3P5TDd+/b&#10;vvuufl833w3dvv9uXww/DO2+Huo/vf8vWkxF/fb+4e7u9Pzzw/NJHLiitjkf7Eo612t04Wj9DA1E&#10;N/KVYZIs6BKTl/Pn57tRxfen491P/O/X48Oj+/cbPeJRyGBb/jsKAm6V81OcY/PhfPc3+CyXs3Ne&#10;4WzjH/fny99vdl/huL67uf7H5+PldLN7/NdneF1DUdeYbq/jH3XTlfjjEv7yIfzl+HwLVO9uXm9g&#10;jumfP7467/jzy+Xh0z0oFaMsns//Al/p4wP5MuP43Kj4Dzh+bqz/7z1AGPzIAxyt87IHuHs+/3T3&#10;8PrL+eH5FaJxdlY1FVGvuoRV0RQFnAisrXpfNC0vcXELi7qAYwhRk1vY9/AKeXb8JqewqPd1O5BP&#10;U9fVaCBoW130CeE+1vBoym4052Gz0PPgYSYQhp5H23YphKHbUVT1sO/IbV0aYeh21NUwNMsjDH2O&#10;oip6yC+BMPQ5yqYqi2WEoV9YlF1RFmUCYegWNk23J7d6QYbKKSzKYd8MfQIjdvPJ0yzrqkuMUXmE&#10;BZjZD10KZaiYfWKESitl3WBzSaEL1YKZOrrCS0wrvZQl2G5TKEPFZKZOoTRTdPuuT6IMVVO3ZZGQ&#10;I9k379kXRdV1VZMYZalUM3SQ0KK2S7Vk8ihD1WS0XSr14MxYYu4uLxrsPhNDdQULkBilUs++7+su&#10;ybhSD06PiUlUKvXs9+W+Sq3EMlRPRuOVUs++7rrkNMdhdmIcG1c/LDNeheoZyrrfpxZOFWonN8hQ&#10;O0NdldWQUA4FBvxsy+gb57qpXT+0fZ2y4pXSTdrqwv4HGBt48KkJVIWqyVhJchM8L33RV3VK2XWo&#10;mYwc61AzfVl1mLvLk7wONVNB4InNixxdP8ZuKIY2NcfrUDNF1RaJOV4rzcDotik7WSvNFPu+W56P&#10;daiZrur7IYkx1ExGjk2oma7p4dMl5NiEmsnMxybUTDtU3RhqWtyzQ81kzE+jNAPhJOdjE2qmLds2&#10;sa6bUDNt1w5JE9mEmslYChyqptnTluTBpeQYaqauKkyKxa2hDTXTFn3XptZMqzST9lXgSQZj3HdD&#10;k7JmrdIMzkApdyrUTJvFGGqGTHOV4DrUTANHrk6OMdQMphccr2U5hpqp+7JL2p421ExmzXShZrIY&#10;KYrsbUoFk9Ivj7ELNVM3NZznxOxBCHjCmPFVulAzdQtBpixFF2omx3WoGZz2wE5qjEozBagnuA41&#10;U/WIS6dsD44aE9dV3SCiuahrin5M8u7LoUmtmV5rpoInt4wx1Ey1b2m5Lu8zvdIM2b0ExlAzwIgQ&#10;ewqj0swe3mECY6iZsq+KpKXAFUMgn4wcQ81gc+2K1CrsQ800DdzN5TEOoWbKtqBteFmOQ6iZzHxE&#10;6GvipWz3ZZ9aM4PSzL7BFreo6yHUTFniwJDyAIZQMyWmYwpjqJkC6zrNdaiZGufDhKUYQs0UQ0HB&#10;/YQcQ81kfDOgCARZ9PXQpgRZ7EPdNAPOz8uSLPahchCvAEOJYRZ7pZ30IQRYwnEWA7alJM5QPxk/&#10;oNiHCmqbuk0PM1RQVpyhhvr9Pn3s3IcayqydQsUESrg/KatWqJBAZhoVKiaQRxnqJ7OHFUWon9k1&#10;TRgnwlVAoMqVpqGGVpqGKlppGipppWmopXxTFSBYaRqupJWm4VpaaRrqaqWpXVsqTLCC1a6t0q4t&#10;FSxYGYBdWypekMeq4gUrTe3aUjGDFax2bam4wQpWu7ZU7GAFq31tqfhBHqsKIaw0ta8tFUZYwWpf&#10;WyqUsILVbglVOGEFq31tqZDCClb72lJhhTxWFVdYaWpfW3Q56U8CK1jta0vFF1aw2teWijGsYLWv&#10;Ldy2WyWgQg35AahYw0pTu7ZUvGEFq11brX1tIQ3KLCz72mrt2lKxh7wEVPhh1hTX59Z0GDhsY6KG&#10;NR8GXlvYHurFDWQmIabQOStQHLVPZ8QUOmkFKqH2cr05z3HBFU84Hgib2kuSyUL7QbVfTopRGUBw&#10;6EIK5DQTiSKdBISLH9WDmYboXL7DfFS4AlI9mG0II9lDJybRTdc4qjTnuBMKaZCfSj0w2CSNSNfM&#10;eZnhXGubrqFGGhnOtb45QeUAxzA5Kq1x8gtHGhnOtc7J56MeLpuRUk3mWV9a53QFNPZIcw5koXQr&#10;5hyOWIoPIFU9WOdwspI9tM7pimYcVZpzDCOkQf4T9cAFS5KG1jn5RmOPDOda55wrdMAFSZKG1jn5&#10;NCONDOda5+SvjD0ynGudky9CPeBopEYF4YSyoiuMsUeac4hR9RDjluYc4lQ9mHNs/slRaZ3TFcM4&#10;qjTnUEBIg/Z16oFNO0lD65yuCMYeGc61zlvmHJttkobWOe21I40M51rntI+OPTKca53THkk9EIBP&#10;jQrTIpQVheDHHmnOMYFUD+YcAfQkDa3zjjnv0pzDb1U0mHOXa7Nor3A7FvbgBMADAtzJUWmd98w5&#10;AtjJHlrnSAUcZdVnONc675lzl+O+zIfWec+cI8CcHJXWOYWYSYMIIKd6YEGEsqIQ8tgjzTmWjurB&#10;nCMAnKShdT4w50Na5/B+FQ3mHKn/SRpa52MIlxihAG2yj9b6GKJ1fTLca72PIVjXJ8O/1vwYYnV9&#10;MhLQuscFuFNMgRBpkh+t/TFIOtLRSc7Kn4NZCCU9RkFdHyUDNz9/Q2L0eNtNedGU60QUp4xnlySL&#10;60rHIm7HmMOpiU6WjTvAq4ZIJNsWF8gOES4vFJhtpgMTQ6vJvkibW0RVs7tYRJQ93LNgoOE7Oas5&#10;scG0C/x3iQ+GGxlhmcyQidBj4gJPccL5ygt6pGRJsiGSoruiRWFfJWfXBqiNcUFEizuUohFuJMLJ&#10;qTMiNriRCNJaSa466xzSxpkeYLeDTrOHZ/u0sRpmOwWg56hKmYi4GgpF6OGpOaIo8qL1ndxOOY2X&#10;aSMZXxHBe6txTAy3iUpkEiOrWYSlyxD2xGvR07S1qrHrVcyc+BnkOk3IxDjk4TZOhAgyMJVYjHAj&#10;EV6xMyI2+IzI43P4eMVZ/sAgyM/y5mHBhhR8QnFPNkBgxYggP3ycJXB4whmKNNwRHK/LCe4303V9&#10;S6dYSkb4TEqLkwpZuTzdtb6N8G1E8FhBi4uJr8C3EYG3F6qkpPtlTIZocy459LRlc0YWxiIqSkYE&#10;BXJ/FGWB44oFcBsXyOVe1IcRbiTCJ8Z4ZpU2+DYiBUJESixMZAW+jUisdA5RRHsUmedpv7FRKHBq&#10;mPp4o1tQPhSULi+G2UYXlG5Gc2E6BRgWuiwD1ymg4dYmI0vBjXwwkWgdyDqP+aBgOLEnTpU2HmJR&#10;hevYesrvGYu757Oi2fv2HZA5Gs4nI9wmJY/Mnfa9yPeYSaNeI98YmUwh3EiE8sVpksTIZCN3x+eJ&#10;uMCRUWg2JEjnd0SQ2KzExfEllvtEhNLxaFAJ50pUyir3gvLNpUFO50LDx35Xtlm8XXCDch2mwfLr&#10;SyRzaeYEjjCPXVLcqYw89j29IIFEYqcOqVQh3KhzDrnNkHGwKPYQ95SDN86R5RWo16NXiuo0iUsj&#10;S8GNnHhk0cTiUE6Jx8ZqwlHu3yhGHxgxmETKopo6+RGP2VXrcBsnEq8okdYWjphCHk72+gjn4QjX&#10;mWeX7+TubSZOhEgebuSEkcWGg5JNIa1oG9zTDbIH2yjs2WbFqPjYHp0R9/zg3G3LRgoFm1gXcPKC&#10;2tvgRiJ8X+UCexMNevMCiUSb457SAjzYSIEdgxiVbHez1cEWznlJRhqCLDaLNviMiJhuMSMzMy0N&#10;0ra9GnhfEXOVt+wV3l2NolUuswU6G/ySJfSIIg/XCjcSYZZnRGzwGRGRslPDTKLyc0YJPfu9PCJQ&#10;WFFD37oZHrNghM9YWFSGIEP2fGhnKyN8IxH4PYExr3pZj2pXqvCO2S1tH0Vf3ZQq1CkI+ojxAJhP&#10;mMovBZhDuT7mbqBAj1HJMo8nxomCBWwTk4xK23EM1i3HGMy3AA5so9AvxgehBzaxKs6AOcC+sLOL&#10;RhKUVgQxFdqYApkJvo2IOwJ5XQiNLNhIgd4cgo0YlQVspcBzUM8nMRN8tzPxxuYDT+gXHRyxQGyg&#10;BM1kbaRBxkR19IaAdOeKIYGPFRPlOyBXKlzYHSer6I226vjI4MA2MXWY3zSmGBV7ruR0KsoC9yxo&#10;sydSYDF5BnxzaZARU88LkgKNztdcEZPvgCSHcLBGuE1QHpmOZ1cdOx6R+RBdbDEf3bIlwptqXvLa&#10;ynq4P4dqXei/WCO+k74TQPUGOarozQK1A0bifHizyQqlCcJOfpHh3aWDRzLs2dbimSlrXI9d/yVz&#10;C1N2XE36Og0KMcGNnHDqAI9s4kSCXTqOgSXIUXAHNxLh5RwFRSpU6WAOtfPQ0aMlsiN+gWgByRoT&#10;WzVbT9Igswgb+NcjDT+5Vhah76DvaSu8LBoRRQZGSkU5sE1OLZ+MI1QtvWQgcUSUPdyzoMWk/5L1&#10;IciiWSW0Yx0JHwy3MSIymSEToUfEvWxTnCRviKuWxW88m7SccKgdSQPUxrggii6JULSMl42OQ8Vw&#10;KxGeujNkJriRCF9j6tN/hXI541yMdgOZJVt2Azw/X0TFi4AyW8LNDm/+3SpIzRHlgvNs952i3UBo&#10;RyG7SvjYtBuITGJkLYswiv+NFezG9bzhhniaKfom2Ao3Kp2naXxklOm7AjcS4RU7Q2aDz4iIsRcD&#10;FxkE+TmzF+AFtpta3otb2Qt8h8hvRR2AEVFkwGvEAUnhW/YCvB4P+vh9uZYzVeS3erhnQVt/kQIL&#10;yTPgm0uDjJhq8RX8trwiJt8h8luN8JmmNUvMikcW+VyoizAKMLJUoostlgqHzyVUFYcQY0vl4Vss&#10;le8UWSqhHRuXmp6NYk5tslQ1RhR0ms2q2FLVEi3c4rfilfdIpIg2eSPcqHVOvo791lou5iO/VcS1&#10;yY2R5Ry7MXDBmUPtt/pV5ReInrGyxuKZ65tLg8wiLDq3AcPnNZ0dUdjajXVs7zVuAttUIahie26E&#10;G4n4E5c+rxc2+DYikbkSGlnw74VCKVd10QZhhNvYqAq3xGOVG+HbiLiZ7meu0MiCbRRKzv+IUJnA&#10;GynAkIbOrCeRh1uJ8DF6hswEnxERK8RmamZx5Pe0lSp7jmrzBAGJvKuAmqfO3YlmlBU+40EbXseJ&#10;RxblpFnh24jotCV8fiD0AWU2AxyGJ20UBg6PaC+zRLUaZ+kRbArm2gSfXsypo9KiqARZrA8j3MgI&#10;1Z4cfRi1OmCqTPBtRAptvj2RFfhGIjCMSvac9Rqrir34DQeCcuDcjBgVHznoUYeiLPBNWudOM63b&#10;4CZZodzl8uZhhG8jEmUieuIr8G1E9FKvUG51nNb65FGiPF0ANlFAhTUX9IhRcRBPZ/ZhSssdmT2Z&#10;DObB7RIu8WUyTIuBnhIVnTcz0SvGJwp8wtUHHhhjiWJJSE8bKP1XbNmR7xWuAtlW6AlXBm5ThiDT&#10;d3p+98iCjRQ4LS1GZQFvo4BLHSUP3q9ncvLw5TxncQVEDbNtXxpkfIUO3Aa7APhY8RVQ3tJ10PHP&#10;UuD4rI9iboLbc7s8skgVgisLtqmi4yNsjMoC3kYB35nQApHDcx6+kYh7tOmXd8clCqLDczl+x4Bu&#10;MzbcIJUodDuqPEaGDwA5eGS9PBynX8xzGyfSKVKICWykwPt+TMEC3kYBRSqVyluJG+bhG4noja9s&#10;+a1zFKtC3X4VdrIR6XiPmyHjLTHKRS1lORXOtBmJyEqI7GGEbJrUuv1WIsvLMMpRBSduB5wOT3rP&#10;E5vKRnduP6VBxug2CM5tMroN/M6gg5eIEW6TlCCLsslKI3wjEZ1NhhqnbpZGdqzlgiPTm/T10xMK&#10;Ao/CilFxYmS8bDhmOb1hN1CoHQWdTYZHPgawTUwtjypyPVs+qMdgqosHq+7ARgqccxehkus0nfCM&#10;OcBbwIZsMnSSe1eV9WGF2/gQIpFVN4GNFKjeNKQbU7CArRSc/nDQC/1CMRNRNlnp4aZsMt98smgW&#10;E8UZa45psLHiFjYc/4iFZAEbhcSosIyVkCxgG4Wa52tEwQTeRiGSklDIgo0U+BFgjMoC3kbBGUy/&#10;FdVMIQs2UmA9xKgs4G0UilhMYrHy8G1ESv3uAt9PkCNXZBbZZ99yqYhizeIZRMh4tyt1eL1seI+i&#10;Z7pm37yR9FXsAmrt2eA2cTU8YnxJQBPBLTmZ3/j00XCcctNRppFqGPqG0usElbc1cdZVseGFoEcW&#10;zV/RexZslRWnH2ufVvQUU2A1OfCMguwG7NEKErcE0Fp+zzi0+PJMsEWiz8puUfFUjxz/yofQVKpt&#10;OcGXAyHaQ2c+pFMcTjXCZ2JaJuKXmQ6i4yNAo0BmxDV8G5H45kSIrMC3EYlWn9y2R+ui4kikA9so&#10;jB/2w0KOUPmSHc4iTRuKlPLY8Mq/FGSx3I1wIyNcrmBGxAbfRiSKldPHiZw51K//Y/g2IpHSaw55&#10;RmcDfJNpJL3lmIE046CPV27FmcxRDL3iKotbXvnjaxtyNlleg9Er/7i9TVJCJJq8Ap7x4U4+3oZq&#10;4yEW1VuqyHrK7xmLi++MuWngc8hWTK7voLPmSop/0PYaMYYPYQZgm4xKKiG9gEqy2XVSBD5CwncN&#10;noWslDwDvrlBTLhgcWLyWT4rYvIdogtLI9woKBmVzprDZ4zDBeYXi+hiy7rD51NGxqMlXEiRAp3f&#10;W3r4hqy5qVN0iSS04+BhyRVqNzm4pX4iMgmFZ0+UNQdZsX10S9KoEK6QGWXNYYpyBENn08VwIxF5&#10;RBcZC3xjx83RyCcVcW1ycGU5x94yvn3jiMQTgqPGttce+HhpvJ4Mi7CQtEB3DwhprSzCgjOhdfo7&#10;ttswzOVnAj4+GEx1my729N09mCpXzmJCxbXLoqRSFLDgSbVlefhO0fIQ2vHyED42LQ+RSRmZdRFh&#10;vDy8LnDSNZ//Cl64hc5xwtmSZ24eblMJvlXOy0Dfjkohy3hGi7g2LQ98koyJ6ISNvZxk4wkh8E2K&#10;l076yRAKZnGMW5+ihZEtvrQIJdq1vQyjy1mvKLcFzxQii5gdEj9J/IKVBmmPBCdnt3mxV7y6ynHO&#10;d4sqcqOt8BkT2ntwrHhk0aWGFb6RiL7UQIWrxZuIPbb90U8aQzYmEuV+8Yk8wDyldMxkv/2JPGwc&#10;J87oILQJbOVh0b3BJ7+cLdbBDHxdLACbKMAULO0Q0IPbtbB5BeErzAE2BhsuNdDJkYieyFvhRj6Y&#10;iA5DehpZsJHC4lt4LGI3NWMKCmyl4PSnLzW8mYguNSa46VLDN5+sjcFE9RufyBe+g95di37xiXzR&#10;q2dDNjHpHFTxRJBFw+c7fWia4P4UpM2eSIHNn2fAN5cGOUvOC3LyCfP+Gvx9Hqw+NFnhNkF5IvrQ&#10;BIksRRi8LjYcmuDeLFkipGCzZ6IPTRN8g3MwddJeoacdeYXgw5nlLV4h3uU4RmbIeFZFXiGyNtxa&#10;3fJEHoKXI4W6erDCbVrv5dmbPjRhoHwQ0YcmL64tXqFfzpGLieXPG4Q+NAHO891HFbKL0M9c39yw&#10;CFu+XpZrmpUl2NJnv3GgUb5zYYDa1CCIYl/NCDcSYZZnRGzwbUSizPNC5L0CtxHpYAhJGzEnRriR&#10;iERAoi0CXzReJq7hNiItJ58XyDwJfScj3EakW7ydLkxgIwXsf6SQyK/pLGAbBT9/3HWF38iN8BkR&#10;MRG8kQsaMQfyc2Ybr1l1jmcQWDEh0l5fyqGANx/y9ZkygNsv5XyneGEIkRX4TEra7rKsGnn6Hy0M&#10;I3wbkejyDT6TO/OtwLcR0fczRcPRK336B5g9bvsDhKLh/TVGJXu7vpQrplzALUpnZDPl2uA2UeGz&#10;64tWzwjfRiS6lCuEyAp8G5FY6fibTFjkizTqpb2NAr4FvoiKo5yRq+Vn9IbS29My0KW3rXAjH7zW&#10;4snL4Bkfbnl4e6iNh1hUNiJiDX1r+T1ncTnzdCr1vGZypYMuvV3gczWjgoo83CYlj0ynq8LRcbMg&#10;9nqjh/c2IpWckSJ/XL76QXdCof/g4RsSa1DZjo8p+ulEIZkFUeltcCi2eAyPzTgRlYrKRer+PCcN&#10;sjrn7dGVjAWNFZ3Ll4gKXWMWFbeZOV16e4JvKL3tO0WltxEFdaOND4aVHAynj3mupkFD7O4AGCMT&#10;scenTD8RnYcxU4dej6IUTnnmlwXer6pt8K1EVAwSeziLS9fDBFxtNkYi/Hwh3gZrG9xIhH2A6FkD&#10;Ivp8g+XufSYxCty94bESYWS6xPZEJA/fRiQyHLXKdZ/44ELdW8I98nGhaEetOCysbx+LSpyuZVuy&#10;OHlRIM3ZcZ0CCkNmgtsEVcEwkGMQBVpRideBVUYjznGOtNszbRRqlQwyyVzsZbw6BL6h9Pa05UVm&#10;0RuNPHzGiJhuMSNyVenNtDTI2HZ65USSRVjQ3ZWumHZEn4L2Xk4m8IyBxQklqGIbYoTbiAjbMREj&#10;fBuR+B5AiKzArUTYxYnWn3y7aE5EtbcSYS9jRsQEtxGpOBQZ68QINxLhcMiMiA1uI+LTWhBEDT1C&#10;I9xGpPLLXdEwgY0UcLCZbINf66hxsA62USg5KB/ZdRPYSmFx55DVMSMctrZS4N1GXSoXsshnFMLW&#10;MwpisdmkCxJvneX3jEWXPA8Jo60Y9D1PIx37NEBnY1+05oIoXm9GuJGIzsvwM1VEMSOu28+IiJRZ&#10;C4JGJCo/p5UwcLTXekr27fVh2AaeDX9JER6VPiFL/Y/ogOwLfbijro2CvCPRx2N/haadXA/ecDj2&#10;ffTZeGDTHR2NB07VnXSg5SJadEr28tlwMPYUvMOVX2uDpH9pP6/nu5/og1QevOFQLH2iM3GPd8Jk&#10;yKNT7OCDyPYsnUGOi/rTpwOfHKLzsM8k2XAcjvrIYraBbTNVjib6EZHkypDRDXbtKIfLRoG95Mjw&#10;SO5OHmykwIEJ/f2pQXLm9RnYgzccgX0ffdK1gY08uDtmbRkG9YUpr351JrahZ4Okz749v3/UR1//&#10;pRf7ybfHsEfvSPvENrCNAa7zpF2IgVOEdUR4gE2h0Ww48w5cuTNCJFtXvAo4E2LDgdfbVG3vbOCZ&#10;hCJ7Ldbd2175Pb0r9/7eSrSct9e+vd6VbeDZ+PXu43Ydj0rvyj4pQ2+lUhtoS+KHXDBHG3wnkVi9&#10;9jx4w67s++hduZPl4TZUWce9eAl+n9VyES1G8vGt5feclrdFqztf8FaF7zsOCEW7sgdv2JWlT7Qr&#10;yxdOol05+vaHaR7JJzsiVD1M07jv63yyHjm8o+XasCtHfbw6NaoE2MTDREEFqHt+qBftyvMCoHoe&#10;6b94NnnfRWlayq5Fu3IEtvHAYcEoNN1zlcZC78oevGFX9n30rmwDG3ngK3YtpMWHKfrbPSb0HTtf&#10;elfusMBpSupduZPSOGKvtVb1X07HnX+Io47jNrCNAfmwoyaw+Inkjv3ADbuyfMpH78p+o9C7sgdv&#10;2JV9H70r28AzCYk9Fnsd2175PW2vW34Qy8sPFPK7csvZANFytYFn41+aQ4IqelBhA2+joF9TtFw0&#10;S5d1kq8VbSgQ1UlcTZ1kOnlgMS4nsdUdX3EmSicsCagr3OWY9losUJN0ZESRieDNLIY6v9RBTehb&#10;POUiW6MRtfxURztErX9Maj8it3yAiZ5P2MA2DpiCTvUTAjmoDT2/No8QGaBG9E5l+lgjZiC6r/Bg&#10;05sJaT3ZknX7U8uNFuyQ5QrMt8ciCMIEDd9eaLvdcJHBDRtAI1WG1KVmIwf7iKqA/eD1etV/OSPd&#10;SB6Lc/LFDjS+9KAyGsJBscH8iCy4j1DwksOT40ByHpziIflxLvniBz2gtqmOgybYrIMBNPxmptT2&#10;rOHIOINNc7tBadjR49aoWr4yKeEfBoQ92KUgmihIn2hxMoEc1IS+4cfSGpEFugl99P0ywZ8H/14o&#10;8E7hvHaZ3A2/H9O7inx4bsP2JJXSNCKpPVboo5wHw+11K0CveP2XW/++D2xHMBlrHyRWjr+s/8mk&#10;apz6L7Yw/kGPRiWZWTpm6ZXvkhm3aVknQEaovG54Um95+yOouIpYjCoP3sRDidNhoIemZRMC1yME&#10;c4CvdGAbBQ62cB/hQWYYm00PZr+IxzOjIFupzCLnA062V35Pu/qVJCvixsbN1ryr79vrt4kVV+jV&#10;Wy0+HTqa3g1bbc1WUyOqC0790rn1HuwHr6e+sO/E44fuW8vvafHUEibwj6jy4vHt9ZtEG3imXs0N&#10;K1lGFFmdxWCAKGCDrasYv7Z1FXv6UYkKD/bBQD1k/RerQVDByQsWk9CN4mWSZsZgk4gk1zVCJbMl&#10;uhCr5euoG2xdLQX9dIUWG9jEQ42ZPgYEtTWtOB0/ih2LlLaEoavlAjAVG7UimgASe/ULQetWllI0&#10;SX1r+T291ErOHHRuDoSUX2lSoUd7RRaoSf6CCCesYJJaoDb0HEaL0Bugm9BHwmH0OagNPR+sIkQG&#10;6Cb0+i7Y5wepM56G2tBLCFMjMkA3oS8i6TD+PHgThVmJV0kPV4a15MTiLRYU9ejdmUmnFJT+Dl2v&#10;Cr5X2lTdVe6iouKuJrBNShJE0C+aSrlb0hd5vubWhvQalI93NjpCxa42qkUs2Y5tRV2dSqOVwARy&#10;UJuIJFlbrwQDdIZe7Luz/zNbLj+nzT/fQbhFA/R56y81jVTQQD5Cqp+Meuh4zp8NXG9jbvjcJQ5n&#10;s3etfVDd1oTeryJ1FLNAt6CPnoLKanARHTlgaOgW9HpVFXwlqKd8wZV1N/j/8gXRCJHEb11URkaP&#10;F5BuAboYjmn40idSrg1so4BA0xhw0hOlMIE3UYgffjKFPHgThUjL6tWn1wIH5TYcMqSQmPYxoXOS&#10;m/Z4pRIHzoXufKoXrP7LLV+Z1K6LDNMCNcmGEekZysBo7MyQZKnqwYpNZJvjjsre/smvaYsp9/zj&#10;XoyR5y2m3AKGW9IazCQOhyRaTutAE25mMUJugc7Qizx5gwpZR1v5VaQN0Mvx9X78jBT94+frK39S&#10;6vr659P56Y9/OL69nh8f7t4/PD6Of1w+ffjx8bL7cnx8d/N+/B/PV9Xs8ZkaP5+pm5vODnL69XUk&#10;cXyLf+0+Xx7e3fzngLp6+x/K4bv3bd99V7+vm+8G3CJ+ty+GH4Z2Xw/1n97/1w3wFfXb+4e7u9Pz&#10;zw/Pp92vT4/P17cAvru5f319efvmzfX2/vR0vH7/9HB7OV/PH1+/vz0/vTl//Phwe3pzdzl+fXj+&#10;9AZF3fZvno4Pzze7r8hZa2C680zux/8tMXk5f36+G09N96fj3U/879fjw6P79xs94lGwYFv+62T9&#10;9eX69vryy+WPf6B/fTjf/e2Xy+5yfqViM7svpwv+cX++/B2jvRxf3t1c/+Pz8XK62T3+6/MVw3dv&#10;KF/HP/AIkWbMJfzlQ/jL8fkWqN7dvN7s3D9/fMVf6PL55fLw6R6UilEWz+d/+fx6/vjwSpqbRsV/&#10;fL2+uLHiH6wEtLEp4ev5cuc0QP96uZxvT9crtPLX++PLCbSJ2O2/fYEEHu5wS4oczefj0wkT7XI6&#10;fTxfnnZjuJJb/XWUGubny8/n23+/7p7PP909vP5yfnh+xXCcGVVN6Q8S9e7D17+c74D2CDZHjn/9&#10;eBmnOubK7td3N9Uetarcymmw40vMmKbsLX5GJGVADszuFka87Qa/HwiW28/T4jl+gZrHOfLpjmf+&#10;pzvm6gASH58ej+9u/unNrobD3ne7rzs8X+RL8qkhtn/fcL+73/nvTkxN4ED7Jm6ACVwYuG/Y4ktk&#10;wzI+mHTfDGGXrq4T+GDPfUPUqK6KZXw4aPlm+Jh81e8T+OB9+oaZ8SFTyDdDvXyU+Uzgg5PiG9bN&#10;0LTL46N49dRu3w5lmUBIEaupZV21CY4p5WFqV+CDp6khUmE03zLDM6VL+HbV0GEapsaotALLUCe4&#10;VmrJibEI9VKVZVUlMCrF5CYOpcR6bjIzh4yab1fhNrpMTR1yzn1L3DXvE2OkWpy+XR6j1gzW+jLX&#10;9LxiwkjzMaVrOir4lqm1rLSCT2oMSY5DrWRmDkU1PVWEoDPjC7WSGB/ZRo+t7KmUVGIeUpDVt6zq&#10;rk+sPipJ7duhyHjdp2Y2RbF9ywzHFIby7fDd4qLvU2MMNYJvUQ8Ji0hvfSaMBYq6J7k2aoWuIAKM&#10;yDlMch1qpd6jFObyPKQ0U48Rcuz3qZlDnyL2LTPrmWox+HZZzVCSztQyvRPgZB60q2GTU5qhhEqP&#10;McVxqBXcH/bJjYVuyT22zMyh/HTfrsyOT2kFW1+/rBW6gZgwdg0uPRJzka4XfcvMGCky5tuVHSin&#10;7A29tJhaprVCr6imdjmu6fmDb1mn9z88XZja4esLCAimuA41g20ysVlR8Q1PuMTXBJJ7fhMqJo2Q&#10;4poTwtwIKQDjW2YQKrXA5LQptVCEwSPMbH6UkTW1K+umbxJCpMCib5mZOhRS9O3KfdUmt1MK+fmW&#10;bYUaMcvTm+oG+XaIBu+T2xXlF/iWGYyUreHbZcdIVRd9yxzGUDOorVM1Q0KOdOqYMKYdZHo66duh&#10;dBu+RJ3CGGoG945DwmGky4gJY7fHjUYKo9JMZoxKM/2A43QKY6iZzHxE3CYcIz4plNqyKKXDc9Pg&#10;KWNiW6UEGd8Omyq+XpYYIyUc+pa5MSrN1E3RpbimaJbHmBuj0kzV4ItsqTGGmsmNMdRMW6NAagqh&#10;UTF0meFZwZuMNqUXunnyDTN2gh4r+nZDPST3VSpu5RtmpjeFPX07REa7NrUEKR3Mt8wNUakF5naf&#10;Mo64QpowZtSCG66pHfKByy6JMdRLZuoUVODTMzOUiCckNE1f0ppaZgZJqYpTQ7zYg1ediBtQKWVP&#10;PDvKUDm5+Uip5RPK7CiVdqp9cl1TYuGEMqPvgt4WeHbGKE2S8VA9mUlZ6HN/gcesKZTq3J8bpTr4&#10;tzBpSfWog39OlurkD4u2T7nM4xdrvIhyGqdvW/iGVdV2KYNRqKN/dpShelAeG/5wYl6qs39ulOrw&#10;3w59ymSMF3Oendwg1eF/v2spvLtr4RjPo24U5PM4V5qG62elabiAVpqGOlppGq6hlaahmlaahsso&#10;31QFBVaahoZupWlo6laa2rWlggMrWO3aUgGCFax2bakgwQpWu7ZUoCCPVUUKVprataWiBStY7Wsr&#10;ihjkFjc9+zQubhU5WBmrfW3Rt6KNA1ABhPwAVARhpaldWyqKsILVri0VSVjBatcWPZK1ytWuLRVS&#10;yI9VhRVWmtotIT0HNLKlggsrA7BrSwUYVrDataWCDCtY7dpSgYY8VhVrWGlq1xZ92tKoLRVwWBmA&#10;XVv0JME6ALu2cNdpxmrXFuXzGMeq4g95YakAxErTrLaQJOEvb4+UIjHe597++swXuvgXLtQ/vbs5&#10;FHAuKZvg5Xyle2S64MUd8cGn9Pw6pkWE7SvVHsOg9pLpgoaELWxfq/aYDtTeP8Cat3fZDTIeKJra&#10;j2mQlDkyb98q/FAhtfcZhfP2nWrPj34OLiNsmUKvezDLvszgwpgG3YOZdim7izTgioZa4K/4HXCO&#10;oYyGJb5xT6V6MOM4piR7aE3TOYVEhSvIZI9I18y5q6axPCqtba7hdsAVYpKG1jfXoD/g0wPJHlrj&#10;/PzhgOdSyR5a55wocYAIkz20zvn7swdc5SV7aJ1zTvkBlbhSPeDQhhokX5z0ge+5J3tonfN7oMOU&#10;Yzmb7bgLC2mQD0004CAnaWidc2HzA5zfZA+tc7osG2lkONc653ImBzitSRpa51yQ6QCHNNlD65yf&#10;1Bz8s5f5qgXSUFacyn2AI5mkoXXOZf0OcBJTPTAMRYN1Dgcw2UPrnMu5H+DcJXtonXMq/AEXQske&#10;WudcxuEApyzZQ+ucX+Ef4HAle2idc5r4Ac5UsofWOX/r4QBHKdlD65xf0B5w45LsoXXOn/c+wMFJ&#10;9tA653KUB/fcbNEmQgGhzvkBx8EnYc1nIlSlerBth9ORGhVUFvYgn4PWIByKZA+tc370e3DPnJf5&#10;0DrnwggH3EgkaWidc8LwYXrON7NXmBaKD+YchQKSNLTO+YXEAXcGyR5a51zi8OCeuyxzrnXO2dCH&#10;qcjDjA9MvZAPfht4cO9CFmlgkqoe4sikOcdkDXuMYXtSOkXlU7xjYus+4sy44tvLI9N6p+TCcXJx&#10;yZblPlrz9DiV+6TXOxaGHpu4NHiWmuRHa3+MjY8yyPhzeGak6HChH7iA6VWPpaf7iAwyPh0Woe4j&#10;Msh4dViwuo/IIOPXYemqPuLYUYA5kJvTEx8ALqfb1x3yoWEnXN4u0movN7sP724+UB+XY81tKcua&#10;Mo/HNM/dPVXGdbNoSmt3qduuAcQvWfVTg1v19RhpTlEqaS6PAVBCcBVKrCiE+q8IfZSj7gmswI1E&#10;eCObIbPBZ0Qk3V14YDQiUflZsuHDtwXcpWAzi+nntL+iBarzQFqA5XSaf6WDYIG7yREcVRkJ4H5V&#10;rqtCkMVSMsJnUlrUtzw4jYkY4duIRG+4UMHere4V+DYi0Rufkp1x/b4FbxEcaQc2UqAQDildPYTE&#10;8yTEiwAmOxpOBg+fjhrrSpdOM30wkRW4jRHkSY4jjpEZ4duIxM+3hMgKfBuRWOnsZ+kHWXi/5zQ1&#10;eZEGhXA9hRgVF6jQL6Qwo51dCNwJAwlZBvqF17Q88nCbpGStxZNXXrmPLobfT+SzEN4eauMhFjVl&#10;PeX3nMXlI+9U42HN5PoOeplRDcVx+eliQ8g8YVs8eefrqoDMl5HRFT6t8djge/j4ZMWmCvKZCBmp&#10;JDQYQtw/+xDxMicMNxJhscyQsRhnxL14E5wka6TBT0UQGvwY9879oq9igNoYF0SxcTPCjUSY5RkR&#10;G3xGRBYMazyWqPycXk+9vNi0KUG+CK+nM14muVmun5xPYLv3In0iAdnAM/Fo6+OENFCGEq0id2oR&#10;02UDb6IQuSdCIQ/eREFvXwNdxYMzbaoHuvT2UBv6RYdlWPZXPHiDuyJ9Yh0sOytRaxsLqOG5pGUT&#10;eBOFyB/B+5CRcB68iUKkZcpzhT61YzFwzHWDizIseihIVB7Rawdl0K6Gbfi80NiniRdaHryJQjTh&#10;mW7MgVsGJs9kZhXXDWnHAVCbHe044K1cknWgSSqCJlpcNrCNAvMaUzCBN1HAV4RDV0eEnAebKPQw&#10;VwsGwga2UdA1UWT+49HHImENNlHouDAmviuqpGQCmyj0fKHhVs3EgvN2c1Aber7rixAZoCb0frq4&#10;rUmGbwPPKIgNcG6EIJH1Lr+mXS0pco4bUUusSJojZyBw9jsxquoIgMzXcU7hKtuh1o6P/suNv5US&#10;UxoRu4OaaMtQP3KNUP/F6KWLqiAqRN0Fp+hDRj9de64euEQMGpGIDHe1ocg45pwaffKA0vGh3G8Z&#10;+ZNmyxWW9WS2QGdTbVmiiwZL8Ee2OAKbKAi/ESobeEZBFgQvl1iW8nN6veCZgZvUvhbZivx9e2UN&#10;W/4+V6HP+Ui7d9g3HPPxRjHs4+cvpf7DI4sO+a0HJ07GapbzsuE+0SlbCEeHcuFhywFfxBGjYuHF&#10;hL1MEzwkF0/NN1fGxYMXpaMMo7lnA8/m3tL6qZcvCWxgE4WGXujQPJCKIE6nNvDvhQJnxkR6oOcP&#10;C95SBLbxwF+piSmYwDYKvBtqQ4x35CMLOagNPc5YJIsIkQFqQ883DFwSXIxMYwL/XiiwGYtEZICa&#10;GJAy4Rq9BWpDz1Mx0gDKpLjlrQ+WEdhIQTYfFT6v6U08GZCYggLbKPD2FonIAJ2hl53aWbOZXZef&#10;0xs5fV1uWjDAn9/HSzh1C7bGBp6NfmkrKDmFKjJBNrCNgkSB9FaA8iFOwVnw74RCxWmVkZRsYBMP&#10;FX8qM6ZgAtsoIHY2TT2xpVI+XC8ODbWh54y0CJEBakMvdyvaHuBVvZtFWfDvhQLXuY9EZICaGNAl&#10;dkXBFqgNPaeZRha5NIF/LxQ4MVxroDRAZwyIrXdbwcyuy8/prSCMGwF7fiOQIwnchuA4b4HOBr60&#10;C3DmbWR8LFATeqopMD8MWKC/B/QFx+Ai6djAJgakxHFMgb/9nAfbKOBeYG78qR75GtSGnhOY9boq&#10;DFAbek5AikwPhb7HeaWNfwQ2UuDzaozKArZRkCwRFZGRBNVIcKqtCT3GPdfkOtCEmy9oIulboL8H&#10;9FTFYHZEXQfOhi4W3Rn8yHrLj2Lu0ftbtWDK51W1jq9hSeRv1YK5hvH//2rBsPpRteAxK0WVAPbV&#10;gukWRf2yoTgw6u24hdIV+HQr+y5SHLioh4EC0lQcePy3pI3/purAZQ37j2IqNTaf0VWaCv/Clvu3&#10;s44gqrQttIPB8O2oHtZCExzLfRPkROIT28uoIGnfLoEKEvBNaPBU8myBIg5vqlmCR2wDvlliTIj9&#10;+Sbj2KlC1wJFnM99uwQqVRLI6XMZF4W7PLIMl6ogUBahVQOqHlCOXcpG9UPMTQ9VDig33UJdZBGG&#10;Gsk/v9Y6yRTtoCRMz00WpyoFnG+pF0aOeqidPE69QnI4Q/3kcYZrZdYSW7P1jbp+sOMs2UGs1Pz5&#10;nH6r49yOQ/JtDzQUPp9xnnj6gTrUFDZ3sZxD8lUTHJywuYv3p5+n42l12Hz9dTqOzKoDc4u0XNov&#10;Fh6O89cD5H09p1Yd0u+YEJ9VFJhj3DsGFByl3/C4iOwevS2i/xK56Rju/Dx+NcnmEeSmBksHaY4T&#10;emsaOov0ycdxRwqBFGljftQd6BJy3kpVlsIajARkRIyxB8NjTtRphYUhSRvriCWOqLCsA02Dli9o&#10;KtyjOuFPaF4EivFbZS1dWD8STbOBbePn03E0LYQtohSqg6O3DDZR0HNXWLBAI/T48zecZorih+Yn&#10;SXtW54Fv3z4Zp6P6WstoPb99+2TDt0/gF0SnGfeKTB1a/hHHGXzJgT8V2KE+v7wo8seZcr+nUkJ0&#10;nBmGzmVrYuX8ptMM3rMAKXxqojyag+XjTNWBJA4OldtPycWRT6eEThvCTSigu4wudNlQ47Iil38B&#10;XeivFQgg1nSsWRhd6K2VfV9QpfIFdKGrhofddUuHkQV0oS9d7fE932V0oSeN3JO+pGLBC+hCPxqf&#10;k8FXGRZHp843HR4VpFQRHm+6ASJeRhfqoi/oCyuLo6PHTd55bwcUt15GF+qiH5qx7vACs+pkU+Jb&#10;8Ql0oS66rh+LsS6hC3VRd+MHFhY0Sx9E9kz0+BByYqKoAqeJSadOM12NEtnLglNnGRTcT3BK0T8/&#10;tA4VTRN6UFVN8axgWW50e+SxNR1N9UWtqu+ZlAN9CmRRrZSY4PHViKDQUX9BDyhVNLXDHRY+BLKM&#10;L1QEPuI8VoZdwhcuigE5gsvoqIqRH16JFZYYnvqgCb5b1jYJfKEy8AFbtFtkV33OpEQmWQpfqI6q&#10;dt9vWWCXQk+ej6rboyj9ovhUrVJ84LWmUr1L+EJ11HskFSbwheqAWMZC80v4QnXUNOmX8VFtJc9H&#10;XcNBXB4fXRb6dk3XllRlfmHd0qWKb5dYs5SW4tvgQwtjxfolXKEuYN6xayYGFyoD6xbtlgcXro3c&#10;5kgPJP0IM7uj+oTJLFYQ7qP2IqT2GqT2EqR02+L5yY7TXoBUfcgkjzNUT75lqKB8y1BD+Zbhism3&#10;DNdMtiXFpW3yVB80yeM068hedlR91SRP3awjyv418m7WkfqySX6cZh3RGyrbONW3TWbU4YQbI35R&#10;KTbQhzOfjvjBJIQhKqifmidDYFERNthGap4sYwXjEGKH0qi5Cn+NcTauqAkLETbHmqHmcu6eRSth&#10;JsLm6xE/WAvVgblNR/yQuqY6ML/piB9SPlUH5rhIsxxVYWKe0zWLUMUupEBuJQlJFyxSQo00zEyn&#10;K1FGRdc4syhTiDKqucZZqZk6lFHJtfUylDA2IdPkvxHT6SqUsDmqg8zr5MTGi33VgTWdrkEJC6Q6&#10;sKbTJSjxIlB1YE1P76zjSmiwR2GH9QKUKO+nOjDT8HQ4ZBhTgHVSHZhpPN5IddDrebn6JEXefLnc&#10;/0m1LPIkKaBN3hiNb4pXu7Dz+Dv0T5Uy3ECnFjqgy+25HEPh5rxEESt+pMJoPFheGG14fldJqjfu&#10;BMYQhwwUDisNVCcI4wurI3gqtLca3q6oxjUw6cfjngMJ5DBZzvbaEJeveEmhclU4fgOUtL0+fDZT&#10;roSoSLqU54kqIxDnopHVqfDtKvqSS3viUByM3gI1jb6ULEIVpy/lI+7qMgOnyXH0iQdWihWnrVI+&#10;cK/H7oSg5xO+CDcin/YfhU/rgbFLjtNoBLzkOWVeabvkZSKLSqPTfwlyZzG02DmfedzyPEF+ceT4&#10;sUmda/TqfFFcVo8i0NgZ6A3dulj4FanbNmWUBd9QYDoF86hglbq6BKaxF+TNYbmiAFWIiOeRu8Px&#10;RDlF0uWW2NDzunSVbD0ifrDmzLdA2TJNJZ5XZcP5+m7bEDQ8YVxdWwHyE1nHj2nkUu1i3GEEDdcn&#10;0SUw+H3fVLh1ddyLJlIWl4unC8Xx21JkmAvvmK2il2f4rotgklJ/bivyUGcE8Nkz0r9NMs4fKPTj&#10;9vHrXzRQLONwJklVK9hKKwF5rIJJGGICO+MWBVscgtnboLlvJSBVVPG56BCVvDXUEmLz5qiaBMTy&#10;9yEa3uv4NRLZ6GD8FVdDobJg1vH7Tdz1EV0iruYk5JbQBGaFeScktJDg6DdcN74f/8cD/3bdeDcq&#10;9vX48PjTM/37zfHbdePH1+9vz09vzh8/Ptye3nw9X+42XDfC/YyvG0cX7B993YgI90AfJYQBQ/Yk&#10;vj7rlqi/bvyWPXnCKTYMemXyCqE0H0nKpOzpcNdiHiYMl8eUSyfUUa5FVOp2MZvsGIbuM1x+y56c&#10;xf7CCH5005jLNcSu5bWcxaluHPMt4dYYcYa3K3mcOEIYcYYLJY8zXCuzltibjbFU3P+G8RHnB6Rj&#10;qVBO2JzDL/5QEkdf4DiEzTn4koy9QE1hcxdCSMdSv2VPQl2G0uxjOty37Enao3XG4bfsydFx+ZY9&#10;eR5PsL/hOPMte3I8thzf3p+Od+4Ic3z77Thzejpev396uL2cr+ffdJyByxsfZ8ZgwPJxZvd8/unu&#10;4fWX88Pz6xWRlfGYrZrSH9eXXy67D1//cr6Di378/HoeN19JhMSxi7700JRDSd4TnW/qsnOXdse3&#10;cr4py54SpMdsShSmklCNILn9fH398+n8RLv68QseAIzHXO+aTOmPoSeHguZjMqW8RJtaKQcbpy1K&#10;PyldsbXQg9Qu3NfdHFHouiFQlkIU+m34EDlyN5eQaZ9tcUShszaKbBFReK7JjEqdbZKjCk82ZVpW&#10;+nSTlrxR9OpsUxYN0tOWRKZSJweaOMuapPcn3nNGgWL6WvpcmypzMoctVEMaW6gGzK6GMrAWZpnK&#10;nMywqhSRRgdXeWI1jU6dZDK8quTJ2flArZZwMeRbhtrIt9RrIneGC3WSxxnqJd8yXCH5lqFysi3p&#10;OsLPxHzLcKnkW2pDFUnJfob7b/auNqmNGIZepdMLwCZAAtPhVw/QK6SBNsxQyAAzbW/fJ0ve1fP6&#10;ayf8K/8SR5Zly+v1k5+cBAfBUqzWZQyH2LVHWU0MxzyDJoZjlkETwzHHQAPOZT4MThu87W0+DE4R&#10;qIL1tsyHQQicKlh/p/PIFONiZlAF6/F07DKrwChX1pHgryIJCGfdvgVZKaQCloIQKda/vZUDhpMo&#10;CVhXw9934X0qrU18AzuFwCONVsHY0Ean3/2hQDw6kIV7lI6FajfOAsMuQNVqmcIy6ULzjEorqDui&#10;YmuNzq7tTCbuSNqK7YCdlMiYoBvcmhUusNlqcM+tPR3Q2BOzehzlttlG5UjUeGeNun3hbKwnf6pj&#10;4u3eur2C+CTARqm4+nt8TfYWzswo6+Y787W9clmXYusja2kXznTHe0UKIxd//rh25Omz/FXg9aWl&#10;GdO538e1I4BgPx4EIoWbPL4/3/399mJffr8eb78IaMOHT39+PT7h0xHQ7vD2drw5O3vdH94NauJ1&#10;lELNsGITfnyHRL1L7Prt3HmzGZAAoq+FiCyvVivhdAuyFMH4rjsJWeIqaQAIocCEN1AJWCKrRrb8&#10;50aRmcR4v5bV5DfTQFNyTUhGEVavcTM5IE1xyJvld9FlZX4HPWwvVpLYlOmj3z6HpLu8aX7vjKNN&#10;oJ+sNr9xrmgjeLm+Pg9pLxnj6OaRAAbno0/YMkyPvGkELkE9u5QUn4wTCFzW9Hk3hLlY0OcdcTFc&#10;rwteHbwnavq8K2r6vC/W58gdy9tHCHM9bJCwmHUtQczhCrmtBX3+cZAQQ6G/wBvTbF+tt5igWX9Q&#10;hh6udQ8pXJm5whl6W/zTT0Gf90dNX6c/hJA0PrXFpQT4wUnJypW3jgBlURun5w3FlUnosKNtddDp&#10;vVGX9KtUXdI/IXVJ75O6pPdKXdL7pS7pfVOVpHS9umQ33E9S9hK470MylLhXb73bR8Kr7ZshQnnv&#10;lKz6CNvkMdK7O8Tg7wRS8cmSYhKAa/g2vvIhJ4DUiS8LYACoefisyAGUFMWxc+3LAhhAbF475iJ2&#10;LOUABoh3XrwdwABFmCo0AxhgV1IF6285gIG5ThXgfukCXlOFEQIVmSpYn8sJPZj5vkI+gOE9jAeA&#10;KlinlXUp8CudEiBkUwXr9ESwn1VgL7cTevBUUAvW6Yl0PGuBPW185iShR/tyws1I8n4MYRvsl8S+&#10;CaUrGNWRA29YfTn9nAPaKoyxDNtjVaAREOa76gMaxGZYOKc30q293lZZn2L1ApiwzmILrFQKu3Tb&#10;nYispl3Yp1vtjqdpOtLGs6YAlOTzyNPYH8YajMbOaoz1jy2MG6gwd6BcM2K6DI9Vxu20TZKoP+7a&#10;s8V9LVhmT9pCV/GiFsC29oNhDdRKF6nXZy4G36IjOT0o8sm1tEu9pRewHrukilMXEBKUqYPbbtDN&#10;Lt2UkBAtt5QZJs9b4YL0LquRuLWntMt0XboS7e3CBbrZn35djSPlyxLF+HoCu+SDLP+/sksQCdwj&#10;0rcPD/DPl93x8LD/unvb+e8hRHhzv3o+PD/e3b/c/gMAAP//AwBQSwMEFAAGAAgAAAAhAAVJETTc&#10;AAAABQEAAA8AAABkcnMvZG93bnJldi54bWxMj81OwzAQhO9IvIO1SNyo0yKZJsSpAlI5cCP8ids2&#10;XpKIeB3FThp4egwXuIy0mtHMt/lusb2YafSdYw3rVQKCuHam40bD0+P+YgvCB2SDvWPS8EkedsXp&#10;SY6ZcUd+oLkKjYgl7DPU0IYwZFL6uiWLfuUG4ui9u9FiiOfYSDPiMZbbXm6SREmLHceFFge6ban+&#10;qCar4XUzV6p8br6Uenkr766mHu9v9lqfny3lNYhAS/gLww9+RIciMh3cxMaLXkN8JPxq9LbrNAVx&#10;iKH0UoEscvmfvvgGAAD//wMAUEsBAi0AFAAGAAgAAAAhALaDOJL+AAAA4QEAABMAAAAAAAAAAAAA&#10;AAAAAAAAAFtDb250ZW50X1R5cGVzXS54bWxQSwECLQAUAAYACAAAACEAOP0h/9YAAACUAQAACwAA&#10;AAAAAAAAAAAAAAAvAQAAX3JlbHMvLnJlbHNQSwECLQAUAAYACAAAACEAv2mxANFAAAAgigEADgAA&#10;AAAAAAAAAAAAAAAuAgAAZHJzL2Uyb0RvYy54bWxQSwECLQAUAAYACAAAACEABUkRNNwAAAAFAQAA&#10;DwAAAAAAAAAAAAAAAAArQwAAZHJzL2Rvd25yZXYueG1sUEsFBgAAAAAEAAQA8wAAAD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63;height:12293;visibility:visible;mso-wrap-style:square">
                <v:fill o:detectmouseclick="t"/>
                <v:path o:connecttype="none"/>
              </v:shape>
              <v:shape id="Freeform 5" o:spid="_x0000_s1028" style="position:absolute;left:6;top:762;width:50419;height:11531;visibility:visible;mso-wrap-style:square;v-text-anchor:top" coordsize="15866,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nt7xAAAANsAAAAPAAAAZHJzL2Rvd25yZXYueG1sRI9BawIx&#10;FITvQv9DeAVv+lYPWrZGKS3VQg9SFerxsXlulm5etknU7b9vCgWPw8x8wyxWvWvVhUNsvGiYjAtQ&#10;LJU3jdQaDvvX0QOomEgMtV5Yww9HWC3vBgsqjb/KB192qVYZIrEkDTalrkSMlWVHcew7luydfHCU&#10;sgw1mkDXDHctTotiho4ayQuWOn62XH3tzk7DC+LUbjEct/P17N1+V598aDZaD+/7p0dQift0C/+3&#10;34yG+QT+vuQfgMtfAAAA//8DAFBLAQItABQABgAIAAAAIQDb4fbL7gAAAIUBAAATAAAAAAAAAAAA&#10;AAAAAAAAAABbQ29udGVudF9UeXBlc10ueG1sUEsBAi0AFAAGAAgAAAAhAFr0LFu/AAAAFQEAAAsA&#10;AAAAAAAAAAAAAAAAHwEAAF9yZWxzLy5yZWxzUEsBAi0AFAAGAAgAAAAhAAiCe3vEAAAA2wAAAA8A&#10;AAAAAAAAAAAAAAAABwIAAGRycy9kb3ducmV2LnhtbFBLBQYAAAAAAwADALcAAAD4AgAAAAA=&#10;" path="m13305,1159c,,,,,,,3631,,3631,,3631v15866,,15866,,15866,c15800,3092,15580,2580,15226,2158v-482,-574,-1173,-933,-1921,-999xe" fillcolor="#006d8c" stroked="f">
                <v:path arrowok="t" o:connecttype="custom" o:connectlocs="1343594583,116881145;0,0;0,366173876;1602215147,366173876;1537585349,217626889;1343594583,116881145" o:connectangles="0,0,0,0,0,0"/>
              </v:shape>
              <v:shape id="Freeform 7" o:spid="_x0000_s1029" style="position:absolute;left:3151;top:4015;width:14104;height:883;visibility:visible;mso-wrap-style:square;v-text-anchor:top" coordsize="44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DewwAAANsAAAAPAAAAZHJzL2Rvd25yZXYueG1sRI9Ba8JA&#10;FITvQv/D8gredFMFlegqpbTQ9iLGeujtkX3JBrNvQ96q6b/vCoUeh5n5htnsBt+qK/XSBDbwNM1A&#10;EZfBNlwb+Dq+TVagJCJbbAOTgR8S2G0fRhvMbbjxga5FrFWCsORowMXY5VpL6cijTENHnLwq9B5j&#10;kn2tbY+3BPetnmXZQntsOC047OjFUXkuLt6AvDrxleB3ezp9Li72Yx/nlTZm/Dg8r0FFGuJ/+K/9&#10;bg0sZ3D/kn6A3v4CAAD//wMAUEsBAi0AFAAGAAgAAAAhANvh9svuAAAAhQEAABMAAAAAAAAAAAAA&#10;AAAAAAAAAFtDb250ZW50X1R5cGVzXS54bWxQSwECLQAUAAYACAAAACEAWvQsW78AAAAVAQAACwAA&#10;AAAAAAAAAAAAAAAfAQAAX3JlbHMvLnJlbHNQSwECLQAUAAYACAAAACEADQZg3sMAAADbAAAADwAA&#10;AAAAAAAAAAAAAAAHAgAAZHJzL2Rvd25yZXYueG1sUEsFBgAAAAADAAMAtwAAAPcCAAAAAA==&#10;" path="m4318,146v,-30,20,-52,50,-52c4398,94,4420,116,4420,146v,29,-22,52,-52,52c4338,198,4318,175,4318,146xm4438,v-18,,-18,,-18,c4420,102,4420,102,4420,102v-1,,-1,,-1,c4407,84,4385,77,4368,77v-41,,-70,29,-70,69c4298,185,4327,215,4368,215v17,,39,-8,51,-26c4420,189,4420,189,4420,189v,22,,22,,22c4438,211,4438,211,4438,211l4438,xm4150,80v1,10,2,22,2,29c4152,211,4152,211,4152,211v18,,18,,18,c4170,144,4170,144,4170,144v,-48,36,-50,40,-50c4237,94,4245,110,4245,139v,72,,72,,72c4264,211,4264,211,4264,211v,-83,,-83,,-83c4264,96,4248,77,4215,77v-18,,-36,10,-44,24c4170,101,4170,101,4170,101v,-7,,-14,-1,-21l4150,80xm4090,146v,10,,10,,10c4090,179,4077,198,4051,198v-15,,-31,-7,-31,-24c4020,147,4062,146,4081,146r9,xm4081,131v-31,,-81,3,-81,45c4000,202,4021,215,4045,215v21,,35,-8,46,-25c4091,190,4091,190,4091,190v,7,1,15,2,21c4111,211,4111,211,4111,211v-1,-7,-2,-19,-2,-29c4109,123,4109,123,4109,123v,-32,-22,-46,-48,-46c4036,77,4018,84,4005,96v12,13,12,13,12,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3,151r110,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1,,41,-8,56,-28c3467,175,3467,175,3467,175v-7,12,-22,23,-42,23c3399,198,3379,177,3377,151r109,xm3178,13v-25,,-25,,-25,c3153,211,3153,211,3153,211v20,,20,,20,c3173,42,3173,42,3173,42v,,,,,c3292,211,3292,211,3292,211v25,,25,,25,c3317,13,3317,13,3317,13v-20,,-20,,-20,c3297,181,3297,181,3297,181v-1,,-1,,-1,l3178,13xm2822,211v18,,18,,18,c2840,144,2840,144,2840,144v,-48,33,-50,37,-50c2903,94,2910,108,2910,135v,76,,76,,76c2929,211,2929,211,2929,211v,-69,,-69,,-69c2929,117,2938,94,2966,94v25,,33,14,33,41c2999,211,2999,211,2999,211v18,,18,,18,c3017,128,3017,128,3017,128v,-32,-15,-51,-49,-51c2951,77,2933,87,2925,104v-9,-22,-27,-27,-42,-27c2868,77,2850,85,2841,100v-1,,-1,,-1,c2840,80,2840,80,2840,80v-19,,-19,,-19,c2821,90,2822,100,2822,109r,102xm2780,211v-1,-9,-1,-22,-1,-29c2779,80,2779,80,2779,80v-19,,-19,,-19,c2760,147,2760,147,2760,147v,48,-36,51,-40,51c2693,198,2685,182,2685,153v,-73,,-73,,-73c2666,80,2666,80,2666,80v,83,,83,,83c2666,196,2682,215,2716,215v17,,35,-10,44,-25c2760,190,2760,190,2760,190v,7,,14,1,21l2780,211xm2575,211v19,,19,,19,c2594,137,2594,137,2594,137v,-17,12,-42,40,-42c2639,95,2643,96,2645,97v4,-18,4,-18,4,-18c2645,77,2640,77,2635,77v-23,,-37,14,-42,28c2592,105,2592,105,2592,105v,-25,,-25,,-25c2574,80,2574,80,2574,80v1,19,1,29,1,41l2575,211xm2548,80v-38,,-38,,-38,c2510,43,2510,43,2510,43v-18,,-18,,-18,c2492,80,2492,80,2492,80v-28,,-28,,-28,c2464,97,2464,97,2464,97v28,,28,,28,c2492,180,2492,180,2492,180v,29,18,35,32,35c2534,215,2543,213,2549,210v-1,-17,-1,-17,-1,-17c2543,196,2536,198,2529,198v-11,,-19,-4,-19,-24c2510,97,2510,97,2510,97v38,,38,,38,l2548,80xm2323,80v1,10,2,22,2,29c2325,211,2325,211,2325,211v18,,18,,18,c2343,144,2343,144,2343,144v,-48,36,-50,40,-50c2410,94,2419,110,2419,139v,72,,72,,72c2437,211,2437,211,2437,211v,-83,,-83,,-83c2437,96,2421,77,2388,77v-18,,-36,10,-44,24c2343,101,2343,101,2343,101v,-7,,-14,-1,-21l2323,80xm2183,136v,-22,21,-42,45,-42c2255,94,2271,111,2271,136r-88,xm2291,151v,-9,,-9,,-9c2291,107,2268,77,2228,77v-37,,-66,29,-66,69c2162,185,2191,215,2230,215v22,,41,-8,57,-28c2272,175,2272,175,2272,175v-7,12,-22,23,-42,23c2204,198,2184,177,2182,151r109,xm2145,100c2132,84,2115,77,2097,77v-43,-1,-70,29,-70,69c2027,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3,151r110,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0,146,1429,146r10,xm1430,131v-32,,-82,3,-82,45c1348,202,1370,215,1393,215v21,,36,-8,46,-25c1440,190,1440,190,1440,190v,7,,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1,198,925,198v-15,,-31,-7,-31,-24c894,147,936,146,955,146r9,xm955,131v-31,,-81,3,-81,45c874,202,895,215,919,215v21,,35,-8,46,-25c965,190,965,190,965,190v,7,1,15,2,21c985,211,985,211,985,211v-1,-7,-2,-19,-2,-29c983,123,983,123,983,123,983,91,961,77,935,77v-25,,-43,7,-56,19c891,109,891,109,891,109,902,99,915,94,931,94v22,,33,11,33,34c964,131,964,131,964,131r-9,xm819,146v,10,,10,,10c819,179,806,198,779,198v-15,,-31,-7,-31,-24c748,147,791,146,810,146r9,xm810,131v-32,,-82,3,-82,45c728,202,750,215,773,215v21,,36,-8,47,-25c820,190,820,190,820,190v,7,1,15,2,21c840,211,840,211,840,211v-1,-7,-2,-19,-2,-29c838,123,838,123,838,123,838,91,815,77,790,77v-25,,-44,7,-56,19c745,109,745,109,745,109,757,99,770,94,785,94v23,,34,11,34,34c819,131,819,131,819,131r-9,xm644,211v19,,19,,19,c663,137,663,137,663,137v,-17,12,-42,40,-42c708,95,712,96,714,97v3,-18,3,-18,3,-18c714,77,709,77,704,77v-23,,-37,14,-42,28c661,105,661,105,661,105v,-25,,-25,,-25c643,80,643,80,643,80v1,19,1,29,1,41l644,211xm485,144v,-27,21,-50,48,-50c564,94,583,117,583,144v1,30,-23,51,-50,51c506,195,485,172,485,144xm467,252v17,18,37,27,63,27c589,279,601,239,601,210v,-130,,-130,,-130c582,80,582,80,582,80v,22,,22,,22c582,102,582,102,582,102,567,82,547,77,531,77v-39,,-67,30,-67,68c464,183,495,211,533,211v19,,37,-7,49,-24c582,187,582,187,582,187v,23,,23,,23c582,238,569,262,531,262v-21,,-39,-10,-50,-24l467,252xm329,136v,-22,22,-42,46,-42c401,94,417,111,417,136r-88,xm438,151v,-9,,-9,,-9c438,107,415,77,375,77v-37,,-66,29,-66,69c309,185,338,215,376,215v22,,41,-8,57,-28c418,175,418,175,418,175v-7,12,-22,23,-42,23c350,198,331,177,328,151r110,xm290,80v-38,,-38,,-38,c252,43,252,43,252,43v-18,,-18,,-18,c234,80,234,80,234,80v-28,,-28,,-28,c206,97,206,97,206,97v28,,28,,28,c234,180,234,180,234,180v,29,18,35,32,35c276,215,285,213,291,210v,-17,,-17,,-17c285,196,278,198,272,198v-12,,-20,-4,-20,-24c252,97,252,97,252,97v38,,38,,38,l290,80xm65,80v1,10,2,22,2,29c67,211,67,211,67,211v18,,18,,18,c85,144,85,144,85,144v,-48,36,-50,40,-50c153,94,161,110,161,139v,72,,72,,72c179,211,179,211,179,211v,-83,,-83,,-83c179,96,163,77,130,77v-18,,-36,10,-44,24c85,101,85,101,85,101v,-7,,-14,-1,-21l65,80xm20,13c,13,,13,,13,,211,,211,,211v20,,20,,20,l20,13xe" stroked="f">
                <v:path arrowok="t" o:connecttype="custom" o:connectlocs="446414787,10218291;448232620,21137974;428739851,13924969;419145059,8014414;403995069,17631648;410155999,7713727;398238067,0;395713121,9717568;388643274,21137974;372079379,14626361;361575670,9416881;361575670,7713727;341072923,13624599;345920691,21538679;318449158,21137974;332993098,18132687;293906499,21137974;299764245,7713727;285018500,21137974;271181673,8014414;260071913,21137974;261789003,10518978;251688904,4307736;257344845,19334802;234822142,21137974;241185195,7713727;220480325,13624599;225227350,19835525;215127568,18132687;198664734,13724617;196644778,8014414;193210598,14225656;193210598,15127084;171596811,14025304;153417205,21137974;153417205,10118273;144327401,14626361;147458079,21137974;145337380,13123560;122107565,10919683;121703637,9917921;97362782,15628123;97463844,19034115;89990069,10919683;75547191,17431295;83020966,21137974;82718099,12823189;72416195,7914080;48984258,14426009;60700385,8014414;58781173,18733745;33228535,13624599;37975559,19835525;20805613,8014414;25451576,17431295;8584814,14426009;8584814,10118273" o:connectangles="0,0,0,0,0,0,0,0,0,0,0,0,0,0,0,0,0,0,0,0,0,0,0,0,0,0,0,0,0,0,0,0,0,0,0,0,0,0,0,0,0,0,0,0,0,0,0,0,0,0,0,0,0,0,0,0,0"/>
                <o:lock v:ext="edit" verticies="t"/>
              </v:shape>
              <v:shape id="Freeform 8" o:spid="_x0000_s1030" style="position:absolute;left:3081;top:5121;width:4339;height:679;visibility:visible;mso-wrap-style:square;v-text-anchor:top" coordsize="136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exgAAANsAAAAPAAAAZHJzL2Rvd25yZXYueG1sRI9La8Mw&#10;EITvgf4HsYXcErkJeeBGNiUQyKEJeTTQ42JtbVNr5Upq7Pz7qhDIcZiZb5hV3ptGXMn52rKCl3EC&#10;griwuuZSwcd5M1qC8AFZY2OZFNzIQ549DVaYatvxka6nUIoIYZ+igiqENpXSFxUZ9GPbEkfvyzqD&#10;IUpXSu2wi3DTyEmSzKXBmuNChS2tKyq+T79GwWUy6+zistzt+/XPHlt3eJ99HpQaPvdvryAC9eER&#10;vre3WsFiCv9f4g+Q2R8AAAD//wMAUEsBAi0AFAAGAAgAAAAhANvh9svuAAAAhQEAABMAAAAAAAAA&#10;AAAAAAAAAAAAAFtDb250ZW50X1R5cGVzXS54bWxQSwECLQAUAAYACAAAACEAWvQsW78AAAAVAQAA&#10;CwAAAAAAAAAAAAAAAAAfAQAAX3JlbHMvLnJlbHNQSwECLQAUAAYACAAAACEAs6vwHsYAAADbAAAA&#10;DwAAAAAAAAAAAAAAAAAHAgAAZHJzL2Rvd25yZXYueG1sUEsFBgAAAAADAAMAtwAAAPoCAAAAAA==&#10;" path="m1366,v-19,,-19,,-19,c1347,211,1347,211,1347,211v19,,19,,19,l1366,xm1186,80v1,10,2,22,2,29c1188,211,1188,211,1188,211v18,,18,,18,c1206,144,1206,144,1206,144v,-48,36,-50,40,-50c1273,94,1281,110,1281,139v,72,,72,,72c1300,211,1300,211,1300,211v,-83,,-83,,-83c1300,96,1284,77,1251,77v-18,,-36,10,-44,24c1206,101,1206,101,1206,101v,-7,,-14,-1,-21l1186,80xm1144,198v,-8,-7,-15,-16,-15c1120,183,1113,190,1113,198v,8,7,15,15,15c1137,213,1144,206,1144,198xm1065,v-18,,-18,,-18,c1047,211,1047,211,1047,211v18,,18,,18,l1065,xm885,80v1,10,2,22,2,29c887,211,887,211,887,211v18,,18,,18,c905,144,905,144,905,144v,-48,36,-50,40,-50c973,94,981,110,981,139v,72,,72,,72c999,211,999,211,999,211v,-83,,-83,,-83c999,96,983,77,950,77v-17,,-36,10,-44,24c905,101,905,101,905,101v,-7,,-14,,-21l885,80xm770,c752,,752,,752,v,211,,211,,211c770,211,770,211,770,211v,-69,,-69,,-69c839,211,839,211,839,211v28,,28,,28,c795,140,795,140,795,140,860,80,860,80,860,80v-28,,-28,,-28,c770,139,770,139,770,139l770,xm712,30v,-8,-7,-14,-14,-14c691,16,685,22,685,30v,8,6,13,13,13c705,43,712,38,712,30xm707,80v-18,,-18,,-18,c689,211,689,211,689,211v18,,18,,18,l707,80xm641,198v,-8,-6,-15,-15,-15c617,183,611,190,611,198v,8,6,15,15,15c635,213,641,206,641,198xm404,80v41,131,41,131,41,131c466,211,466,211,466,211,501,104,501,104,501,104v,,,,,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4,187,254,187,254,187v,,,,,c224,80,224,80,224,80r-22,xm,80c41,211,41,211,41,211v21,,21,,21,c97,104,97,104,97,104v,,,,,c132,211,132,211,132,211v21,,21,,21,c194,80,194,80,194,80v-22,,-22,,-22,c142,187,142,187,142,187v-1,,-1,,-1,c106,80,106,80,106,80v-19,,-19,,-19,c52,187,52,187,52,187v,,,,,c22,80,22,80,22,80l,80xe" stroked="f">
                <v:path arrowok="t" o:connecttype="custom" o:connectlocs="135922409,0;137839802,21490625;119676345,8147985;119878376,21490625;121694436,14666437;129262676,14157407;131179751,21490625;126235380,7842567;121694436,10286867;119676345,8147985;113823784,18638783;113823784,21694237;107466463,0;105650403,21490625;107466463,0;89505037,11101633;91321414,21490625;95357597,9573906;98990352,21490625;100806730,13036904;91422430,10286867;91321414,8147985;77698900,0;75882523,21490625;77698900,14462825;87486945,21490625;86780470,8147985;77698900,14157407;71846340,3055454;69121774,3055454;71846340,3055454;69525201,8147985;71341579,21490625;64681846,20166510;61654550,20166510;64681846,20166510;44904042,21490625;50554571,10592604;54086628,21490625;60342616,8147985;55095515,19046006;51563775,8147985;46114643,19046006;42986649,8147985;20383263,8147985;26639569,21490625;30171308,10592604;35822154,21490625;37739548,8147985;34712252,19046006;29263119,8147985;25630682,19046006;20383263,8147985;4137199,21490625;9788045,10592604;13319784,21490625;19576090,8147985;14328989,19046006;10696234,8147985;5247101,19046006;2220123,8147985" o:connectangles="0,0,0,0,0,0,0,0,0,0,0,0,0,0,0,0,0,0,0,0,0,0,0,0,0,0,0,0,0,0,0,0,0,0,0,0,0,0,0,0,0,0,0,0,0,0,0,0,0,0,0,0,0,0,0,0,0,0,0,0,0"/>
                <o:lock v:ext="edit" verticies="t"/>
              </v:shape>
              <v:shape id="Freeform 9" o:spid="_x0000_s1031" style="position:absolute;left:3068;top:7166;width:1499;height:1500;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xxAAAANsAAAAPAAAAZHJzL2Rvd25yZXYueG1sRI9fa8JA&#10;EMTfhX6HYwt9q5sW0RJzSlsxFPsgVfF5yW3+0NxeyJ2afvueIPg4zMxvmGw52FadufeNEw0v4wQU&#10;S+FMI5WGw379/AbKBxJDrRPW8McelouHUUapcRf54fMuVCpCxKekoQ6hSxF9UbMlP3YdS/RK11sK&#10;UfYVmp4uEW5bfE2SKVpqJC7U1PFnzcXv7mQ1TMtZbj/yBLEbmtXxO9+g2260fnoc3uegAg/hHr61&#10;v4yG2QSuX+IPwMU/AAAA//8DAFBLAQItABQABgAIAAAAIQDb4fbL7gAAAIUBAAATAAAAAAAAAAAA&#10;AAAAAAAAAABbQ29udGVudF9UeXBlc10ueG1sUEsBAi0AFAAGAAgAAAAhAFr0LFu/AAAAFQEAAAsA&#10;AAAAAAAAAAAAAAAAHwEAAF9yZWxzLy5yZWxzUEsBAi0AFAAGAAgAAAAhAAxj6rHEAAAA2wAAAA8A&#10;AAAAAAAAAAAAAAAABwIAAGRycy9kb3ducmV2LnhtbFBLBQYAAAAAAwADALcAAAD4Ag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10" o:spid="_x0000_s1032" style="position:absolute;left:3233;top:7478;width:1201;height:997;visibility:visible;mso-wrap-style:square;v-text-anchor:top" coordsize="3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HIxAAAANsAAAAPAAAAZHJzL2Rvd25yZXYueG1sRI9Bi8Iw&#10;FITvgv8hPMHbmqqru1SjiKKIeFB3UY+P5tkWm5fSRO3+eyMseBxm5htmPK1NIe5Uudyygm4nAkGc&#10;WJ1zquD3Z/nxDcJ5ZI2FZVLwRw6mk2ZjjLG2D97T/eBTESDsYlSQeV/GUrokI4OuY0vi4F1sZdAH&#10;WaVSV/gIcFPIXhQNpcGcw0KGJc0zSq6Hm1HQ735uZX+3Op+8jjaLcn3Ul2KlVLtVz0YgPNX+Hf5v&#10;r7WCrwG8voQfICdPAAAA//8DAFBLAQItABQABgAIAAAAIQDb4fbL7gAAAIUBAAATAAAAAAAAAAAA&#10;AAAAAAAAAABbQ29udGVudF9UeXBlc10ueG1sUEsBAi0AFAAGAAgAAAAhAFr0LFu/AAAAFQEAAAsA&#10;AAAAAAAAAAAAAAAAHwEAAF9yZWxzLy5yZWxzUEsBAi0AFAAGAAgAAAAhAOjMkcjEAAAA2wAAAA8A&#10;AAAAAAAAAAAAAAAABwIAAGRycy9kb3ducmV2LnhtbFBLBQYAAAAAAwADALcAAAD4AgAAAAA=&#10;" path="m378,120v-13,3,-33,,-43,-4c356,114,371,104,376,91v-7,5,-31,10,-44,5c330,88,330,88,330,88,320,51,285,21,250,25v8,-3,8,-3,8,-3c262,20,286,16,282,8v-3,-7,-32,6,-37,7c252,13,264,8,265,,254,2,244,7,236,14v2,-3,5,-7,5,-11c212,21,196,58,182,94,171,84,162,76,153,71,130,59,101,45,56,29v-1,14,8,34,33,47c83,75,73,77,66,79v3,17,13,31,42,38c95,117,88,120,82,127v6,12,20,25,46,23c99,162,117,185,140,182,100,223,36,220,,185v95,130,302,77,333,-48c356,137,370,129,378,120e" stroked="f">
                <v:path arrowok="t" o:connecttype="custom" o:connectlocs="38142872,12031418;33803971,11630234;37941159,9123702;33501243,9625261;33299212,8822892;25226868,2506532;26034039,2205723;28455869,802052;24722108,1504046;26740512,0;23813922,1403671;24318682,300809;18365122,9424511;15438850,7118729;5650831,2907717;8980848,7619972;6659715,7920781;10897918,11730609;8274375,12733095;12916004,15039194;14126919,18247720;0,18548529;33601940,13735898;38142872,12031418" o:connectangles="0,0,0,0,0,0,0,0,0,0,0,0,0,0,0,0,0,0,0,0,0,0,0,0"/>
              </v:shape>
              <v:shape id="Freeform 11" o:spid="_x0000_s1033" style="position:absolute;left:5019;top:7160;width:1499;height:1499;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dwwAAANsAAAAPAAAAZHJzL2Rvd25yZXYueG1sRI9Ba8JA&#10;FITvQv/D8gq96Ut7iJK6CdrSUOxB1OL5kX0mwezbkN1q+u+7BcHjMDPfMMtitJ268OBbJxqeZwko&#10;lsqZVmoN34eP6QKUDySGOies4Zc9FPnDZEmZcVfZ8WUfahUh4jPS0ITQZ4i+atiSn7meJXonN1gK&#10;UQ41moGuEW47fEmSFC21Ehca6vmt4eq8/7Ea0tO8tOsyQezH9v34VW7QbTdaPz2Oq1dQgcdwD9/a&#10;n0bDPIX/L/EHYP4HAAD//wMAUEsBAi0AFAAGAAgAAAAhANvh9svuAAAAhQEAABMAAAAAAAAAAAAA&#10;AAAAAAAAAFtDb250ZW50X1R5cGVzXS54bWxQSwECLQAUAAYACAAAACEAWvQsW78AAAAVAQAACwAA&#10;AAAAAAAAAAAAAAAfAQAAX3JlbHMvLnJlbHNQSwECLQAUAAYACAAAACEAk/3RXcMAAADbAAAADwAA&#10;AAAAAAAAAAAAAAAHAgAAZHJzL2Rvd25yZXYueG1sUEsFBgAAAAADAAMAtwAAAPcCAAAAAA==&#10;" path="m76,472c34,472,,438,,396,,76,,76,,76,,34,34,,76,,396,,396,,396,v42,,76,34,76,76c472,396,472,396,472,396v,42,-34,76,-76,76c76,472,76,472,76,472e" fillcolor="#11b5e9" stroked="f">
                <v:path arrowok="t" o:connecttype="custom" o:connectlocs="7668921,47625646;0,39957247;0,7668399;7668921,0;39959266,0;47628187,7668399;47628187,39957247;39959266,47625646;7668921,47625646" o:connectangles="0,0,0,0,0,0,0,0,0"/>
              </v:shape>
              <v:shape id="Freeform 12" o:spid="_x0000_s1034" style="position:absolute;left:5292;top:7427;width:228;height:946;visibility:visible;mso-wrap-style:square;v-text-anchor:top" coordsize="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RxQAAANsAAAAPAAAAZHJzL2Rvd25yZXYueG1sRI/Na8JA&#10;FMTvgv/D8oTe6qYeokRXKYLgwRZiRTw+sy8fbfZtyG4+2r++Wyh4HGbmN8xmN5pa9NS6yrKCl3kE&#10;gjizuuJCweXj8LwC4TyyxtoyKfgmB7vtdLLBRNuBU+rPvhABwi5BBaX3TSKly0oy6Oa2IQ5ebluD&#10;Psi2kLrFIcBNLRdRFEuDFYeFEhval5R9nTujIF3Fef3+dhvS+/C5v3an/KcfpVJPs/F1DcLT6B/h&#10;//ZRK1gu4e9L+AFy+wsAAP//AwBQSwECLQAUAAYACAAAACEA2+H2y+4AAACFAQAAEwAAAAAAAAAA&#10;AAAAAAAAAAAAW0NvbnRlbnRfVHlwZXNdLnhtbFBLAQItABQABgAIAAAAIQBa9CxbvwAAABUBAAAL&#10;AAAAAAAAAAAAAAAAAB8BAABfcmVscy8ucmVsc1BLAQItABQABgAIAAAAIQDcb+IRxQAAANsAAAAP&#10;AAAAAAAAAAAAAAAAAAcCAABkcnMvZG93bnJldi54bWxQSwUGAAAAAAMAAwC3AAAA+QIAAAAA&#10;" path="m35,68c14,68,,53,,34,,15,14,,36,,58,,71,15,71,34,71,53,58,68,36,68v-1,,-1,,-1,m67,298v-63,,-63,,-63,c4,94,4,94,4,94v63,,63,,63,l67,298xe" stroked="f">
                <v:path arrowok="t" o:connecttype="custom" o:connectlocs="3632138,6861262;0,3430631;3735867,0;7368005,3430631;3735867,6861262;3632138,6861262;6952766,30068844;415240,30068844;415240,9484741;6952766,9484741;6952766,30068844" o:connectangles="0,0,0,0,0,0,0,0,0,0,0"/>
                <o:lock v:ext="edit" verticies="t"/>
              </v:shape>
              <v:shape id="Freeform 13" o:spid="_x0000_s1035" style="position:absolute;left:5660;top:7713;width:623;height:660;visibility:visible;mso-wrap-style:square;v-text-anchor:top" coordsize="19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I+vwAAANsAAAAPAAAAZHJzL2Rvd25yZXYueG1sRE9Na4NA&#10;EL0H+h+WKfQW15Q2EeMqUigEmkOr7X1wJypxZ8Xdqv332UMhx8f7zorVDGKmyfWWFeyiGARxY3XP&#10;rYLv+n2bgHAeWeNgmRT8kYMif9hkmGq78BfNlW9FCGGXooLO+zGV0jUdGXSRHYkDd7GTQR/g1Eo9&#10;4RLCzSCf43gvDfYcGjoc6a2j5lr9GgXV+mp/cGlfTp9judTokvmDzko9Pa7lEYSn1d/F/+6TVnAI&#10;Y8OX8ANkfgMAAP//AwBQSwECLQAUAAYACAAAACEA2+H2y+4AAACFAQAAEwAAAAAAAAAAAAAAAAAA&#10;AAAAW0NvbnRlbnRfVHlwZXNdLnhtbFBLAQItABQABgAIAAAAIQBa9CxbvwAAABUBAAALAAAAAAAA&#10;AAAAAAAAAB8BAABfcmVscy8ucmVsc1BLAQItABQABgAIAAAAIQDStMI+vwAAANsAAAAPAAAAAAAA&#10;AAAAAAAAAAcCAABkcnMvZG93bnJldi54bWxQSwUGAAAAAAMAAwC3AAAA8wIAAAAA&#10;" path="m2,69c2,44,1,23,,4v55,,55,,55,c58,33,58,33,58,33v2,,2,,2,c68,19,88,,123,v41,,73,28,73,88c196,208,196,208,196,208v-64,,-64,,-64,c132,95,132,95,132,95v,-26,-9,-44,-32,-44c83,51,72,63,68,75v-2,4,-3,10,-3,16c65,208,65,208,65,208v-63,,-63,,-63,c2,69,2,69,2,69e" stroked="f">
                <v:path arrowok="t" o:connecttype="custom" o:connectlocs="201713,6962232;0,403732;5549806,403732;5852534,3329597;6054247,3329597;12411540,0;19777715,8879244;19777715,20987390;13319724,20987390;13319724,9585695;10090729,5145914;6861734,7567671;6559006,9181963;6559006,20987390;201713,20987390;201713,6962232" o:connectangles="0,0,0,0,0,0,0,0,0,0,0,0,0,0,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0</wp:posOffset>
              </wp:positionV>
              <wp:extent cx="7390765" cy="5295900"/>
              <wp:effectExtent l="0" t="0" r="635" b="0"/>
              <wp:wrapNone/>
              <wp:docPr id="65" name="TeVerwijderenShape_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765" cy="5295900"/>
                        <a:chOff x="0" y="0"/>
                        <a:chExt cx="7390676" cy="5295876"/>
                      </a:xfrm>
                    </wpg:grpSpPr>
                    <wps:wsp>
                      <wps:cNvPr id="66" name="Freeform 6"/>
                      <wps:cNvSpPr>
                        <a:spLocks/>
                      </wps:cNvSpPr>
                      <wps:spPr bwMode="auto">
                        <a:xfrm>
                          <a:off x="635" y="588925"/>
                          <a:ext cx="7390041" cy="4706951"/>
                        </a:xfrm>
                        <a:custGeom>
                          <a:avLst/>
                          <a:gdLst>
                            <a:gd name="T0" fmla="*/ 0 w 23255"/>
                            <a:gd name="T1" fmla="*/ 2122494 h 14825"/>
                            <a:gd name="T2" fmla="*/ 2668105 w 23255"/>
                            <a:gd name="T3" fmla="*/ 1889130 h 14825"/>
                            <a:gd name="T4" fmla="*/ 5916800 w 23255"/>
                            <a:gd name="T5" fmla="*/ 1605602 h 14825"/>
                            <a:gd name="T6" fmla="*/ 6892711 w 23255"/>
                            <a:gd name="T7" fmla="*/ 2423802 h 14825"/>
                            <a:gd name="T8" fmla="*/ 7092278 w 23255"/>
                            <a:gd name="T9" fmla="*/ 4706951 h 14825"/>
                            <a:gd name="T10" fmla="*/ 7369067 w 23255"/>
                            <a:gd name="T11" fmla="*/ 1544959 h 14825"/>
                            <a:gd name="T12" fmla="*/ 7162191 w 23255"/>
                            <a:gd name="T13" fmla="*/ 888050 h 14825"/>
                            <a:gd name="T14" fmla="*/ 6569843 w 23255"/>
                            <a:gd name="T15" fmla="*/ 572137 h 14825"/>
                            <a:gd name="T16" fmla="*/ 5290449 w 23255"/>
                            <a:gd name="T17" fmla="*/ 460376 h 14825"/>
                            <a:gd name="T18" fmla="*/ 0 w 23255"/>
                            <a:gd name="T19" fmla="*/ 0 h 14825"/>
                            <a:gd name="T20" fmla="*/ 0 w 23255"/>
                            <a:gd name="T21" fmla="*/ 2122494 h 148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255" h="14825">
                              <a:moveTo>
                                <a:pt x="0" y="6685"/>
                              </a:moveTo>
                              <a:cubicBezTo>
                                <a:pt x="8396" y="5950"/>
                                <a:pt x="8396" y="5950"/>
                                <a:pt x="8396" y="5950"/>
                              </a:cubicBezTo>
                              <a:cubicBezTo>
                                <a:pt x="18619" y="5057"/>
                                <a:pt x="18619" y="5057"/>
                                <a:pt x="18619" y="5057"/>
                              </a:cubicBezTo>
                              <a:cubicBezTo>
                                <a:pt x="20179" y="4920"/>
                                <a:pt x="21553" y="6074"/>
                                <a:pt x="21690" y="7634"/>
                              </a:cubicBezTo>
                              <a:cubicBezTo>
                                <a:pt x="22318" y="14825"/>
                                <a:pt x="22318" y="14825"/>
                                <a:pt x="22318" y="14825"/>
                              </a:cubicBezTo>
                              <a:cubicBezTo>
                                <a:pt x="23189" y="4866"/>
                                <a:pt x="23189" y="4866"/>
                                <a:pt x="23189" y="4866"/>
                              </a:cubicBezTo>
                              <a:cubicBezTo>
                                <a:pt x="23255" y="4117"/>
                                <a:pt x="23021" y="3373"/>
                                <a:pt x="22538" y="2797"/>
                              </a:cubicBezTo>
                              <a:cubicBezTo>
                                <a:pt x="22068" y="2236"/>
                                <a:pt x="21400" y="1880"/>
                                <a:pt x="20674" y="1802"/>
                              </a:cubicBezTo>
                              <a:cubicBezTo>
                                <a:pt x="16648" y="1450"/>
                                <a:pt x="16648" y="1450"/>
                                <a:pt x="16648" y="1450"/>
                              </a:cubicBezTo>
                              <a:cubicBezTo>
                                <a:pt x="0" y="0"/>
                                <a:pt x="0" y="0"/>
                                <a:pt x="0" y="0"/>
                              </a:cubicBezTo>
                              <a:lnTo>
                                <a:pt x="0" y="6685"/>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4"/>
                      <wps:cNvSpPr>
                        <a:spLocks noEditPoints="1"/>
                      </wps:cNvSpPr>
                      <wps:spPr bwMode="auto">
                        <a:xfrm>
                          <a:off x="5297297" y="179155"/>
                          <a:ext cx="358320" cy="557795"/>
                        </a:xfrm>
                        <a:custGeom>
                          <a:avLst/>
                          <a:gdLst>
                            <a:gd name="T0" fmla="*/ 111499 w 1128"/>
                            <a:gd name="T1" fmla="*/ 124202 h 1756"/>
                            <a:gd name="T2" fmla="*/ 61944 w 1128"/>
                            <a:gd name="T3" fmla="*/ 66707 h 1756"/>
                            <a:gd name="T4" fmla="*/ 63214 w 1128"/>
                            <a:gd name="T5" fmla="*/ 57495 h 1756"/>
                            <a:gd name="T6" fmla="*/ 129287 w 1128"/>
                            <a:gd name="T7" fmla="*/ 318 h 1756"/>
                            <a:gd name="T8" fmla="*/ 178842 w 1128"/>
                            <a:gd name="T9" fmla="*/ 57812 h 1756"/>
                            <a:gd name="T10" fmla="*/ 177254 w 1128"/>
                            <a:gd name="T11" fmla="*/ 67024 h 1756"/>
                            <a:gd name="T12" fmla="*/ 111499 w 1128"/>
                            <a:gd name="T13" fmla="*/ 124202 h 1756"/>
                            <a:gd name="T14" fmla="*/ 226809 w 1128"/>
                            <a:gd name="T15" fmla="*/ 386264 h 1756"/>
                            <a:gd name="T16" fmla="*/ 358320 w 1128"/>
                            <a:gd name="T17" fmla="*/ 196308 h 1756"/>
                            <a:gd name="T18" fmla="*/ 317977 w 1128"/>
                            <a:gd name="T19" fmla="*/ 188685 h 1756"/>
                            <a:gd name="T20" fmla="*/ 165501 w 1128"/>
                            <a:gd name="T21" fmla="*/ 303674 h 1756"/>
                            <a:gd name="T22" fmla="*/ 142311 w 1128"/>
                            <a:gd name="T23" fmla="*/ 359581 h 1756"/>
                            <a:gd name="T24" fmla="*/ 165183 w 1128"/>
                            <a:gd name="T25" fmla="*/ 191543 h 1756"/>
                            <a:gd name="T26" fmla="*/ 49237 w 1128"/>
                            <a:gd name="T27" fmla="*/ 191543 h 1756"/>
                            <a:gd name="T28" fmla="*/ 0 w 1128"/>
                            <a:gd name="T29" fmla="*/ 553983 h 1756"/>
                            <a:gd name="T30" fmla="*/ 115946 w 1128"/>
                            <a:gd name="T31" fmla="*/ 553983 h 1756"/>
                            <a:gd name="T32" fmla="*/ 139135 w 1128"/>
                            <a:gd name="T33" fmla="*/ 383087 h 1756"/>
                            <a:gd name="T34" fmla="*/ 142947 w 1128"/>
                            <a:gd name="T35" fmla="*/ 403099 h 1756"/>
                            <a:gd name="T36" fmla="*/ 283352 w 1128"/>
                            <a:gd name="T37" fmla="*/ 557795 h 1756"/>
                            <a:gd name="T38" fmla="*/ 332590 w 1128"/>
                            <a:gd name="T39" fmla="*/ 552077 h 1756"/>
                            <a:gd name="T40" fmla="*/ 226809 w 1128"/>
                            <a:gd name="T41" fmla="*/ 386264 h 17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128" h="1756">
                              <a:moveTo>
                                <a:pt x="351" y="391"/>
                              </a:moveTo>
                              <a:cubicBezTo>
                                <a:pt x="250" y="391"/>
                                <a:pt x="181" y="310"/>
                                <a:pt x="195" y="210"/>
                              </a:cubicBezTo>
                              <a:cubicBezTo>
                                <a:pt x="199" y="181"/>
                                <a:pt x="199" y="181"/>
                                <a:pt x="199" y="181"/>
                              </a:cubicBezTo>
                              <a:cubicBezTo>
                                <a:pt x="214" y="81"/>
                                <a:pt x="306" y="0"/>
                                <a:pt x="407" y="1"/>
                              </a:cubicBezTo>
                              <a:cubicBezTo>
                                <a:pt x="507" y="1"/>
                                <a:pt x="577" y="83"/>
                                <a:pt x="563" y="182"/>
                              </a:cubicBezTo>
                              <a:cubicBezTo>
                                <a:pt x="558" y="211"/>
                                <a:pt x="558" y="211"/>
                                <a:pt x="558" y="211"/>
                              </a:cubicBezTo>
                              <a:cubicBezTo>
                                <a:pt x="544" y="311"/>
                                <a:pt x="451" y="392"/>
                                <a:pt x="351" y="391"/>
                              </a:cubicBezTo>
                              <a:moveTo>
                                <a:pt x="714" y="1216"/>
                              </a:moveTo>
                              <a:cubicBezTo>
                                <a:pt x="962" y="1049"/>
                                <a:pt x="1128" y="618"/>
                                <a:pt x="1128" y="618"/>
                              </a:cubicBezTo>
                              <a:cubicBezTo>
                                <a:pt x="1128" y="618"/>
                                <a:pt x="1071" y="594"/>
                                <a:pt x="1001" y="594"/>
                              </a:cubicBezTo>
                              <a:cubicBezTo>
                                <a:pt x="858" y="594"/>
                                <a:pt x="675" y="665"/>
                                <a:pt x="521" y="956"/>
                              </a:cubicBezTo>
                              <a:cubicBezTo>
                                <a:pt x="487" y="1019"/>
                                <a:pt x="463" y="1084"/>
                                <a:pt x="448" y="1132"/>
                              </a:cubicBezTo>
                              <a:cubicBezTo>
                                <a:pt x="520" y="603"/>
                                <a:pt x="520" y="603"/>
                                <a:pt x="520" y="603"/>
                              </a:cubicBezTo>
                              <a:cubicBezTo>
                                <a:pt x="155" y="603"/>
                                <a:pt x="155" y="603"/>
                                <a:pt x="155" y="603"/>
                              </a:cubicBezTo>
                              <a:cubicBezTo>
                                <a:pt x="0" y="1744"/>
                                <a:pt x="0" y="1744"/>
                                <a:pt x="0" y="1744"/>
                              </a:cubicBezTo>
                              <a:cubicBezTo>
                                <a:pt x="365" y="1744"/>
                                <a:pt x="365" y="1744"/>
                                <a:pt x="365" y="1744"/>
                              </a:cubicBezTo>
                              <a:cubicBezTo>
                                <a:pt x="438" y="1206"/>
                                <a:pt x="438" y="1206"/>
                                <a:pt x="438" y="1206"/>
                              </a:cubicBezTo>
                              <a:cubicBezTo>
                                <a:pt x="450" y="1269"/>
                                <a:pt x="450" y="1269"/>
                                <a:pt x="450" y="1269"/>
                              </a:cubicBezTo>
                              <a:cubicBezTo>
                                <a:pt x="466" y="1340"/>
                                <a:pt x="577" y="1754"/>
                                <a:pt x="892" y="1756"/>
                              </a:cubicBezTo>
                              <a:cubicBezTo>
                                <a:pt x="952" y="1756"/>
                                <a:pt x="1003" y="1749"/>
                                <a:pt x="1047" y="1738"/>
                              </a:cubicBezTo>
                              <a:cubicBezTo>
                                <a:pt x="1047" y="1738"/>
                                <a:pt x="1086" y="1317"/>
                                <a:pt x="714" y="1216"/>
                              </a:cubicBezTo>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5"/>
                      <wps:cNvSpPr>
                        <a:spLocks noEditPoints="1"/>
                      </wps:cNvSpPr>
                      <wps:spPr bwMode="auto">
                        <a:xfrm>
                          <a:off x="5672771" y="367204"/>
                          <a:ext cx="666451" cy="369746"/>
                        </a:xfrm>
                        <a:custGeom>
                          <a:avLst/>
                          <a:gdLst>
                            <a:gd name="T0" fmla="*/ 270458 w 2097"/>
                            <a:gd name="T1" fmla="*/ 2859 h 1164"/>
                            <a:gd name="T2" fmla="*/ 373746 w 2097"/>
                            <a:gd name="T3" fmla="*/ 2859 h 1164"/>
                            <a:gd name="T4" fmla="*/ 329888 w 2097"/>
                            <a:gd name="T5" fmla="*/ 310981 h 1164"/>
                            <a:gd name="T6" fmla="*/ 317812 w 2097"/>
                            <a:gd name="T7" fmla="*/ 344652 h 1164"/>
                            <a:gd name="T8" fmla="*/ 268233 w 2097"/>
                            <a:gd name="T9" fmla="*/ 369428 h 1164"/>
                            <a:gd name="T10" fmla="*/ 206895 w 2097"/>
                            <a:gd name="T11" fmla="*/ 325275 h 1164"/>
                            <a:gd name="T12" fmla="*/ 129349 w 2097"/>
                            <a:gd name="T13" fmla="*/ 157873 h 1164"/>
                            <a:gd name="T14" fmla="*/ 104560 w 2097"/>
                            <a:gd name="T15" fmla="*/ 365617 h 1164"/>
                            <a:gd name="T16" fmla="*/ 0 w 2097"/>
                            <a:gd name="T17" fmla="*/ 365617 h 1164"/>
                            <a:gd name="T18" fmla="*/ 51485 w 2097"/>
                            <a:gd name="T19" fmla="*/ 8259 h 1164"/>
                            <a:gd name="T20" fmla="*/ 99793 w 2097"/>
                            <a:gd name="T21" fmla="*/ 0 h 1164"/>
                            <a:gd name="T22" fmla="*/ 166851 w 2097"/>
                            <a:gd name="T23" fmla="*/ 47012 h 1164"/>
                            <a:gd name="T24" fmla="*/ 249164 w 2097"/>
                            <a:gd name="T25" fmla="*/ 218544 h 1164"/>
                            <a:gd name="T26" fmla="*/ 270458 w 2097"/>
                            <a:gd name="T27" fmla="*/ 2859 h 1164"/>
                            <a:gd name="T28" fmla="*/ 524389 w 2097"/>
                            <a:gd name="T29" fmla="*/ 272862 h 1164"/>
                            <a:gd name="T30" fmla="*/ 554581 w 2097"/>
                            <a:gd name="T31" fmla="*/ 58765 h 1164"/>
                            <a:gd name="T32" fmla="*/ 504685 w 2097"/>
                            <a:gd name="T33" fmla="*/ 318 h 1164"/>
                            <a:gd name="T34" fmla="*/ 438262 w 2097"/>
                            <a:gd name="T35" fmla="*/ 58765 h 1164"/>
                            <a:gd name="T36" fmla="*/ 402985 w 2097"/>
                            <a:gd name="T37" fmla="*/ 307804 h 1164"/>
                            <a:gd name="T38" fmla="*/ 453199 w 2097"/>
                            <a:gd name="T39" fmla="*/ 365934 h 1164"/>
                            <a:gd name="T40" fmla="*/ 653421 w 2097"/>
                            <a:gd name="T41" fmla="*/ 365934 h 1164"/>
                            <a:gd name="T42" fmla="*/ 666451 w 2097"/>
                            <a:gd name="T43" fmla="*/ 272862 h 1164"/>
                            <a:gd name="T44" fmla="*/ 524389 w 2097"/>
                            <a:gd name="T45" fmla="*/ 272862 h 116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097" h="1164">
                              <a:moveTo>
                                <a:pt x="851" y="9"/>
                              </a:moveTo>
                              <a:cubicBezTo>
                                <a:pt x="1176" y="9"/>
                                <a:pt x="1176" y="9"/>
                                <a:pt x="1176" y="9"/>
                              </a:cubicBezTo>
                              <a:cubicBezTo>
                                <a:pt x="1038" y="979"/>
                                <a:pt x="1038" y="979"/>
                                <a:pt x="1038" y="979"/>
                              </a:cubicBezTo>
                              <a:cubicBezTo>
                                <a:pt x="1035" y="998"/>
                                <a:pt x="1028" y="1044"/>
                                <a:pt x="1000" y="1085"/>
                              </a:cubicBezTo>
                              <a:cubicBezTo>
                                <a:pt x="972" y="1126"/>
                                <a:pt x="928" y="1163"/>
                                <a:pt x="844" y="1163"/>
                              </a:cubicBezTo>
                              <a:cubicBezTo>
                                <a:pt x="788" y="1164"/>
                                <a:pt x="717" y="1139"/>
                                <a:pt x="651" y="1024"/>
                              </a:cubicBezTo>
                              <a:cubicBezTo>
                                <a:pt x="609" y="950"/>
                                <a:pt x="488" y="686"/>
                                <a:pt x="407" y="497"/>
                              </a:cubicBezTo>
                              <a:cubicBezTo>
                                <a:pt x="329" y="1151"/>
                                <a:pt x="329" y="1151"/>
                                <a:pt x="329" y="1151"/>
                              </a:cubicBezTo>
                              <a:cubicBezTo>
                                <a:pt x="0" y="1151"/>
                                <a:pt x="0" y="1151"/>
                                <a:pt x="0" y="1151"/>
                              </a:cubicBezTo>
                              <a:cubicBezTo>
                                <a:pt x="162" y="26"/>
                                <a:pt x="162" y="26"/>
                                <a:pt x="162" y="26"/>
                              </a:cubicBezTo>
                              <a:cubicBezTo>
                                <a:pt x="205" y="17"/>
                                <a:pt x="262" y="0"/>
                                <a:pt x="314" y="0"/>
                              </a:cubicBezTo>
                              <a:cubicBezTo>
                                <a:pt x="435" y="0"/>
                                <a:pt x="492" y="74"/>
                                <a:pt x="525" y="148"/>
                              </a:cubicBezTo>
                              <a:cubicBezTo>
                                <a:pt x="784" y="688"/>
                                <a:pt x="784" y="688"/>
                                <a:pt x="784" y="688"/>
                              </a:cubicBezTo>
                              <a:cubicBezTo>
                                <a:pt x="851" y="9"/>
                                <a:pt x="851" y="9"/>
                                <a:pt x="851" y="9"/>
                              </a:cubicBezTo>
                              <a:moveTo>
                                <a:pt x="1650" y="859"/>
                              </a:moveTo>
                              <a:cubicBezTo>
                                <a:pt x="1745" y="185"/>
                                <a:pt x="1745" y="185"/>
                                <a:pt x="1745" y="185"/>
                              </a:cubicBezTo>
                              <a:cubicBezTo>
                                <a:pt x="1759" y="83"/>
                                <a:pt x="1689" y="1"/>
                                <a:pt x="1588" y="1"/>
                              </a:cubicBezTo>
                              <a:cubicBezTo>
                                <a:pt x="1486" y="1"/>
                                <a:pt x="1393" y="83"/>
                                <a:pt x="1379" y="185"/>
                              </a:cubicBezTo>
                              <a:cubicBezTo>
                                <a:pt x="1268" y="969"/>
                                <a:pt x="1268" y="969"/>
                                <a:pt x="1268" y="969"/>
                              </a:cubicBezTo>
                              <a:cubicBezTo>
                                <a:pt x="1254" y="1070"/>
                                <a:pt x="1325" y="1152"/>
                                <a:pt x="1426" y="1152"/>
                              </a:cubicBezTo>
                              <a:cubicBezTo>
                                <a:pt x="2056" y="1152"/>
                                <a:pt x="2056" y="1152"/>
                                <a:pt x="2056" y="1152"/>
                              </a:cubicBezTo>
                              <a:cubicBezTo>
                                <a:pt x="2097" y="859"/>
                                <a:pt x="2097" y="859"/>
                                <a:pt x="2097" y="859"/>
                              </a:cubicBezTo>
                              <a:cubicBezTo>
                                <a:pt x="1650" y="859"/>
                                <a:pt x="1650" y="859"/>
                                <a:pt x="1650" y="859"/>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
                      <wps:cNvSpPr>
                        <a:spLocks noEditPoints="1"/>
                      </wps:cNvSpPr>
                      <wps:spPr bwMode="auto">
                        <a:xfrm>
                          <a:off x="6446591" y="331628"/>
                          <a:ext cx="938367" cy="403417"/>
                        </a:xfrm>
                        <a:custGeom>
                          <a:avLst/>
                          <a:gdLst>
                            <a:gd name="T0" fmla="*/ 2225 w 2952"/>
                            <a:gd name="T1" fmla="*/ 41930 h 1270"/>
                            <a:gd name="T2" fmla="*/ 44503 w 2952"/>
                            <a:gd name="T3" fmla="*/ 74966 h 1270"/>
                            <a:gd name="T4" fmla="*/ 44503 w 2952"/>
                            <a:gd name="T5" fmla="*/ 52730 h 1270"/>
                            <a:gd name="T6" fmla="*/ 107760 w 2952"/>
                            <a:gd name="T7" fmla="*/ 41930 h 1270"/>
                            <a:gd name="T8" fmla="*/ 131600 w 2952"/>
                            <a:gd name="T9" fmla="*/ 90848 h 1270"/>
                            <a:gd name="T10" fmla="*/ 161163 w 2952"/>
                            <a:gd name="T11" fmla="*/ 75919 h 1270"/>
                            <a:gd name="T12" fmla="*/ 217744 w 2952"/>
                            <a:gd name="T13" fmla="*/ 70836 h 1270"/>
                            <a:gd name="T14" fmla="*/ 276869 w 2952"/>
                            <a:gd name="T15" fmla="*/ 40024 h 1270"/>
                            <a:gd name="T16" fmla="*/ 250803 w 2952"/>
                            <a:gd name="T17" fmla="*/ 123884 h 1270"/>
                            <a:gd name="T18" fmla="*/ 345530 w 2952"/>
                            <a:gd name="T19" fmla="*/ 110225 h 1270"/>
                            <a:gd name="T20" fmla="*/ 344577 w 2952"/>
                            <a:gd name="T21" fmla="*/ 41930 h 1270"/>
                            <a:gd name="T22" fmla="*/ 411648 w 2952"/>
                            <a:gd name="T23" fmla="*/ 40024 h 1270"/>
                            <a:gd name="T24" fmla="*/ 379543 w 2952"/>
                            <a:gd name="T25" fmla="*/ 91801 h 1270"/>
                            <a:gd name="T26" fmla="*/ 421820 w 2952"/>
                            <a:gd name="T27" fmla="*/ 76236 h 1270"/>
                            <a:gd name="T28" fmla="*/ 512097 w 2952"/>
                            <a:gd name="T29" fmla="*/ 94660 h 1270"/>
                            <a:gd name="T30" fmla="*/ 502560 w 2952"/>
                            <a:gd name="T31" fmla="*/ 68295 h 1270"/>
                            <a:gd name="T32" fmla="*/ 546427 w 2952"/>
                            <a:gd name="T33" fmla="*/ 110225 h 1270"/>
                            <a:gd name="T34" fmla="*/ 11444 w 2952"/>
                            <a:gd name="T35" fmla="*/ 255709 h 1270"/>
                            <a:gd name="T36" fmla="*/ 116024 w 2952"/>
                            <a:gd name="T37" fmla="*/ 214097 h 1270"/>
                            <a:gd name="T38" fmla="*/ 126832 w 2952"/>
                            <a:gd name="T39" fmla="*/ 255709 h 1270"/>
                            <a:gd name="T40" fmla="*/ 110938 w 2952"/>
                            <a:gd name="T41" fmla="*/ 222038 h 1270"/>
                            <a:gd name="T42" fmla="*/ 147812 w 2952"/>
                            <a:gd name="T43" fmla="*/ 202661 h 1270"/>
                            <a:gd name="T44" fmla="*/ 206301 w 2952"/>
                            <a:gd name="T45" fmla="*/ 212509 h 1270"/>
                            <a:gd name="T46" fmla="*/ 228870 w 2952"/>
                            <a:gd name="T47" fmla="*/ 255709 h 1270"/>
                            <a:gd name="T48" fmla="*/ 238724 w 2952"/>
                            <a:gd name="T49" fmla="*/ 218226 h 1270"/>
                            <a:gd name="T50" fmla="*/ 363013 w 2952"/>
                            <a:gd name="T51" fmla="*/ 220132 h 1270"/>
                            <a:gd name="T52" fmla="*/ 381450 w 2952"/>
                            <a:gd name="T53" fmla="*/ 255709 h 1270"/>
                            <a:gd name="T54" fmla="*/ 390351 w 2952"/>
                            <a:gd name="T55" fmla="*/ 200438 h 1270"/>
                            <a:gd name="T56" fmla="*/ 459012 w 2952"/>
                            <a:gd name="T57" fmla="*/ 257615 h 1270"/>
                            <a:gd name="T58" fmla="*/ 528308 w 2952"/>
                            <a:gd name="T59" fmla="*/ 248721 h 1270"/>
                            <a:gd name="T60" fmla="*/ 503196 w 2952"/>
                            <a:gd name="T61" fmla="*/ 224262 h 1270"/>
                            <a:gd name="T62" fmla="*/ 577579 w 2952"/>
                            <a:gd name="T63" fmla="*/ 255709 h 1270"/>
                            <a:gd name="T64" fmla="*/ 610320 w 2952"/>
                            <a:gd name="T65" fmla="*/ 185826 h 1270"/>
                            <a:gd name="T66" fmla="*/ 664677 w 2952"/>
                            <a:gd name="T67" fmla="*/ 168355 h 1270"/>
                            <a:gd name="T68" fmla="*/ 694239 w 2952"/>
                            <a:gd name="T69" fmla="*/ 246180 h 1270"/>
                            <a:gd name="T70" fmla="*/ 717762 w 2952"/>
                            <a:gd name="T71" fmla="*/ 217273 h 1270"/>
                            <a:gd name="T72" fmla="*/ 707590 w 2952"/>
                            <a:gd name="T73" fmla="*/ 187732 h 1270"/>
                            <a:gd name="T74" fmla="*/ 783562 w 2952"/>
                            <a:gd name="T75" fmla="*/ 248721 h 1270"/>
                            <a:gd name="T76" fmla="*/ 804860 w 2952"/>
                            <a:gd name="T77" fmla="*/ 255709 h 1270"/>
                            <a:gd name="T78" fmla="*/ 892275 w 2952"/>
                            <a:gd name="T79" fmla="*/ 255709 h 1270"/>
                            <a:gd name="T80" fmla="*/ 890368 w 2952"/>
                            <a:gd name="T81" fmla="*/ 200120 h 1270"/>
                            <a:gd name="T82" fmla="*/ 15258 w 2952"/>
                            <a:gd name="T83" fmla="*/ 298274 h 1270"/>
                            <a:gd name="T84" fmla="*/ 87416 w 2952"/>
                            <a:gd name="T85" fmla="*/ 298274 h 1270"/>
                            <a:gd name="T86" fmla="*/ 143680 w 2952"/>
                            <a:gd name="T87" fmla="*/ 403417 h 1270"/>
                            <a:gd name="T88" fmla="*/ 118885 w 2952"/>
                            <a:gd name="T89" fmla="*/ 362122 h 1270"/>
                            <a:gd name="T90" fmla="*/ 224738 w 2952"/>
                            <a:gd name="T91" fmla="*/ 331628 h 1270"/>
                            <a:gd name="T92" fmla="*/ 224738 w 2952"/>
                            <a:gd name="T93" fmla="*/ 340522 h 1270"/>
                            <a:gd name="T94" fmla="*/ 278776 w 2952"/>
                            <a:gd name="T95" fmla="*/ 367522 h 1270"/>
                            <a:gd name="T96" fmla="*/ 335358 w 2952"/>
                            <a:gd name="T97" fmla="*/ 362122 h 1270"/>
                            <a:gd name="T98" fmla="*/ 395437 w 2952"/>
                            <a:gd name="T99" fmla="*/ 331628 h 1270"/>
                            <a:gd name="T100" fmla="*/ 423410 w 2952"/>
                            <a:gd name="T101" fmla="*/ 291286 h 1270"/>
                            <a:gd name="T102" fmla="*/ 475223 w 2952"/>
                            <a:gd name="T103" fmla="*/ 331628 h 1270"/>
                            <a:gd name="T104" fmla="*/ 443118 w 2952"/>
                            <a:gd name="T105" fmla="*/ 383405 h 1270"/>
                            <a:gd name="T106" fmla="*/ 485395 w 2952"/>
                            <a:gd name="T107" fmla="*/ 367522 h 1270"/>
                            <a:gd name="T108" fmla="*/ 571221 w 2952"/>
                            <a:gd name="T109" fmla="*/ 363711 h 1270"/>
                            <a:gd name="T110" fmla="*/ 671670 w 2952"/>
                            <a:gd name="T111" fmla="*/ 401511 h 1270"/>
                            <a:gd name="T112" fmla="*/ 661816 w 2952"/>
                            <a:gd name="T113" fmla="*/ 344652 h 1270"/>
                            <a:gd name="T114" fmla="*/ 635114 w 2952"/>
                            <a:gd name="T115" fmla="*/ 394523 h 127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952" h="1270">
                              <a:moveTo>
                                <a:pt x="22" y="71"/>
                              </a:moveTo>
                              <a:cubicBezTo>
                                <a:pt x="11" y="71"/>
                                <a:pt x="0" y="62"/>
                                <a:pt x="0" y="49"/>
                              </a:cubicBezTo>
                              <a:cubicBezTo>
                                <a:pt x="0" y="36"/>
                                <a:pt x="11" y="27"/>
                                <a:pt x="22" y="27"/>
                              </a:cubicBezTo>
                              <a:cubicBezTo>
                                <a:pt x="33" y="27"/>
                                <a:pt x="44" y="36"/>
                                <a:pt x="44" y="49"/>
                              </a:cubicBezTo>
                              <a:cubicBezTo>
                                <a:pt x="44" y="62"/>
                                <a:pt x="33" y="71"/>
                                <a:pt x="22" y="71"/>
                              </a:cubicBezTo>
                              <a:moveTo>
                                <a:pt x="37" y="347"/>
                              </a:moveTo>
                              <a:cubicBezTo>
                                <a:pt x="7" y="347"/>
                                <a:pt x="7" y="347"/>
                                <a:pt x="7" y="347"/>
                              </a:cubicBezTo>
                              <a:cubicBezTo>
                                <a:pt x="7" y="132"/>
                                <a:pt x="7" y="132"/>
                                <a:pt x="7" y="132"/>
                              </a:cubicBezTo>
                              <a:cubicBezTo>
                                <a:pt x="37" y="132"/>
                                <a:pt x="37" y="132"/>
                                <a:pt x="37" y="132"/>
                              </a:cubicBezTo>
                              <a:lnTo>
                                <a:pt x="37" y="347"/>
                              </a:lnTo>
                              <a:close/>
                              <a:moveTo>
                                <a:pt x="139" y="132"/>
                              </a:moveTo>
                              <a:cubicBezTo>
                                <a:pt x="108" y="132"/>
                                <a:pt x="108" y="132"/>
                                <a:pt x="108" y="132"/>
                              </a:cubicBezTo>
                              <a:cubicBezTo>
                                <a:pt x="109" y="147"/>
                                <a:pt x="110" y="168"/>
                                <a:pt x="110" y="179"/>
                              </a:cubicBezTo>
                              <a:cubicBezTo>
                                <a:pt x="110" y="347"/>
                                <a:pt x="110" y="347"/>
                                <a:pt x="110" y="347"/>
                              </a:cubicBezTo>
                              <a:cubicBezTo>
                                <a:pt x="140" y="347"/>
                                <a:pt x="140" y="347"/>
                                <a:pt x="140" y="347"/>
                              </a:cubicBezTo>
                              <a:cubicBezTo>
                                <a:pt x="140" y="236"/>
                                <a:pt x="140" y="236"/>
                                <a:pt x="140" y="236"/>
                              </a:cubicBezTo>
                              <a:cubicBezTo>
                                <a:pt x="140" y="158"/>
                                <a:pt x="199" y="154"/>
                                <a:pt x="206" y="154"/>
                              </a:cubicBezTo>
                              <a:cubicBezTo>
                                <a:pt x="251" y="154"/>
                                <a:pt x="264" y="180"/>
                                <a:pt x="264" y="228"/>
                              </a:cubicBezTo>
                              <a:cubicBezTo>
                                <a:pt x="264" y="347"/>
                                <a:pt x="264" y="347"/>
                                <a:pt x="264" y="347"/>
                              </a:cubicBezTo>
                              <a:cubicBezTo>
                                <a:pt x="294" y="347"/>
                                <a:pt x="294" y="347"/>
                                <a:pt x="294" y="347"/>
                              </a:cubicBezTo>
                              <a:cubicBezTo>
                                <a:pt x="294" y="210"/>
                                <a:pt x="294" y="210"/>
                                <a:pt x="294" y="210"/>
                              </a:cubicBezTo>
                              <a:cubicBezTo>
                                <a:pt x="294" y="157"/>
                                <a:pt x="268" y="126"/>
                                <a:pt x="213" y="126"/>
                              </a:cubicBezTo>
                              <a:cubicBezTo>
                                <a:pt x="185" y="126"/>
                                <a:pt x="155" y="143"/>
                                <a:pt x="141" y="166"/>
                              </a:cubicBezTo>
                              <a:cubicBezTo>
                                <a:pt x="140" y="166"/>
                                <a:pt x="140" y="166"/>
                                <a:pt x="140" y="166"/>
                              </a:cubicBezTo>
                              <a:cubicBezTo>
                                <a:pt x="140" y="155"/>
                                <a:pt x="140" y="143"/>
                                <a:pt x="139" y="132"/>
                              </a:cubicBezTo>
                              <a:moveTo>
                                <a:pt x="476" y="159"/>
                              </a:moveTo>
                              <a:cubicBezTo>
                                <a:pt x="476" y="132"/>
                                <a:pt x="476" y="132"/>
                                <a:pt x="476" y="132"/>
                              </a:cubicBezTo>
                              <a:cubicBezTo>
                                <a:pt x="414" y="132"/>
                                <a:pt x="414" y="132"/>
                                <a:pt x="414" y="132"/>
                              </a:cubicBezTo>
                              <a:cubicBezTo>
                                <a:pt x="414" y="71"/>
                                <a:pt x="414" y="71"/>
                                <a:pt x="414" y="71"/>
                              </a:cubicBezTo>
                              <a:cubicBezTo>
                                <a:pt x="384" y="71"/>
                                <a:pt x="384" y="71"/>
                                <a:pt x="384" y="71"/>
                              </a:cubicBezTo>
                              <a:cubicBezTo>
                                <a:pt x="384" y="132"/>
                                <a:pt x="384" y="132"/>
                                <a:pt x="384" y="132"/>
                              </a:cubicBezTo>
                              <a:cubicBezTo>
                                <a:pt x="339" y="132"/>
                                <a:pt x="339" y="132"/>
                                <a:pt x="339" y="132"/>
                              </a:cubicBezTo>
                              <a:cubicBezTo>
                                <a:pt x="339" y="159"/>
                                <a:pt x="339" y="159"/>
                                <a:pt x="339" y="159"/>
                              </a:cubicBezTo>
                              <a:cubicBezTo>
                                <a:pt x="384" y="159"/>
                                <a:pt x="384" y="159"/>
                                <a:pt x="384" y="159"/>
                              </a:cubicBezTo>
                              <a:cubicBezTo>
                                <a:pt x="384" y="295"/>
                                <a:pt x="384" y="295"/>
                                <a:pt x="384" y="295"/>
                              </a:cubicBezTo>
                              <a:cubicBezTo>
                                <a:pt x="384" y="342"/>
                                <a:pt x="414" y="352"/>
                                <a:pt x="437" y="352"/>
                              </a:cubicBezTo>
                              <a:cubicBezTo>
                                <a:pt x="453" y="352"/>
                                <a:pt x="467" y="349"/>
                                <a:pt x="478" y="344"/>
                              </a:cubicBezTo>
                              <a:cubicBezTo>
                                <a:pt x="477" y="316"/>
                                <a:pt x="477" y="316"/>
                                <a:pt x="477" y="316"/>
                              </a:cubicBezTo>
                              <a:cubicBezTo>
                                <a:pt x="468" y="321"/>
                                <a:pt x="456" y="325"/>
                                <a:pt x="446" y="325"/>
                              </a:cubicBezTo>
                              <a:cubicBezTo>
                                <a:pt x="427" y="325"/>
                                <a:pt x="414" y="318"/>
                                <a:pt x="414" y="286"/>
                              </a:cubicBezTo>
                              <a:cubicBezTo>
                                <a:pt x="414" y="159"/>
                                <a:pt x="414" y="159"/>
                                <a:pt x="414" y="159"/>
                              </a:cubicBezTo>
                              <a:cubicBezTo>
                                <a:pt x="476" y="159"/>
                                <a:pt x="476" y="159"/>
                                <a:pt x="476" y="159"/>
                              </a:cubicBezTo>
                              <a:moveTo>
                                <a:pt x="539" y="247"/>
                              </a:moveTo>
                              <a:cubicBezTo>
                                <a:pt x="542" y="291"/>
                                <a:pt x="575" y="325"/>
                                <a:pt x="618" y="325"/>
                              </a:cubicBezTo>
                              <a:cubicBezTo>
                                <a:pt x="650" y="325"/>
                                <a:pt x="675" y="307"/>
                                <a:pt x="686" y="287"/>
                              </a:cubicBezTo>
                              <a:cubicBezTo>
                                <a:pt x="710" y="307"/>
                                <a:pt x="710" y="307"/>
                                <a:pt x="710" y="307"/>
                              </a:cubicBezTo>
                              <a:cubicBezTo>
                                <a:pt x="685" y="339"/>
                                <a:pt x="653" y="352"/>
                                <a:pt x="618" y="352"/>
                              </a:cubicBezTo>
                              <a:cubicBezTo>
                                <a:pt x="554" y="352"/>
                                <a:pt x="507" y="304"/>
                                <a:pt x="507" y="239"/>
                              </a:cubicBezTo>
                              <a:cubicBezTo>
                                <a:pt x="507" y="175"/>
                                <a:pt x="554" y="126"/>
                                <a:pt x="615" y="126"/>
                              </a:cubicBezTo>
                              <a:cubicBezTo>
                                <a:pt x="680" y="127"/>
                                <a:pt x="718" y="175"/>
                                <a:pt x="718" y="234"/>
                              </a:cubicBezTo>
                              <a:cubicBezTo>
                                <a:pt x="718" y="247"/>
                                <a:pt x="718" y="247"/>
                                <a:pt x="718" y="247"/>
                              </a:cubicBezTo>
                              <a:cubicBezTo>
                                <a:pt x="539" y="247"/>
                                <a:pt x="539" y="247"/>
                                <a:pt x="539" y="247"/>
                              </a:cubicBezTo>
                              <a:moveTo>
                                <a:pt x="685" y="223"/>
                              </a:moveTo>
                              <a:cubicBezTo>
                                <a:pt x="685" y="182"/>
                                <a:pt x="658" y="154"/>
                                <a:pt x="615" y="154"/>
                              </a:cubicBezTo>
                              <a:cubicBezTo>
                                <a:pt x="575" y="154"/>
                                <a:pt x="540" y="187"/>
                                <a:pt x="540" y="223"/>
                              </a:cubicBezTo>
                              <a:lnTo>
                                <a:pt x="685" y="223"/>
                              </a:lnTo>
                              <a:close/>
                              <a:moveTo>
                                <a:pt x="789" y="390"/>
                              </a:moveTo>
                              <a:cubicBezTo>
                                <a:pt x="807" y="414"/>
                                <a:pt x="837" y="429"/>
                                <a:pt x="871" y="429"/>
                              </a:cubicBezTo>
                              <a:cubicBezTo>
                                <a:pt x="933" y="429"/>
                                <a:pt x="955" y="391"/>
                                <a:pt x="955" y="345"/>
                              </a:cubicBezTo>
                              <a:cubicBezTo>
                                <a:pt x="955" y="306"/>
                                <a:pt x="955" y="306"/>
                                <a:pt x="955" y="306"/>
                              </a:cubicBezTo>
                              <a:cubicBezTo>
                                <a:pt x="954" y="306"/>
                                <a:pt x="954" y="306"/>
                                <a:pt x="954" y="306"/>
                              </a:cubicBezTo>
                              <a:cubicBezTo>
                                <a:pt x="935" y="335"/>
                                <a:pt x="905" y="347"/>
                                <a:pt x="874" y="347"/>
                              </a:cubicBezTo>
                              <a:cubicBezTo>
                                <a:pt x="812" y="347"/>
                                <a:pt x="762" y="300"/>
                                <a:pt x="762" y="237"/>
                              </a:cubicBezTo>
                              <a:cubicBezTo>
                                <a:pt x="762" y="175"/>
                                <a:pt x="808" y="126"/>
                                <a:pt x="871" y="126"/>
                              </a:cubicBezTo>
                              <a:cubicBezTo>
                                <a:pt x="897" y="126"/>
                                <a:pt x="929" y="134"/>
                                <a:pt x="954" y="168"/>
                              </a:cubicBezTo>
                              <a:cubicBezTo>
                                <a:pt x="955" y="168"/>
                                <a:pt x="955" y="168"/>
                                <a:pt x="955" y="168"/>
                              </a:cubicBezTo>
                              <a:cubicBezTo>
                                <a:pt x="955" y="132"/>
                                <a:pt x="955" y="132"/>
                                <a:pt x="955" y="132"/>
                              </a:cubicBezTo>
                              <a:cubicBezTo>
                                <a:pt x="985" y="132"/>
                                <a:pt x="985" y="132"/>
                                <a:pt x="985" y="132"/>
                              </a:cubicBezTo>
                              <a:cubicBezTo>
                                <a:pt x="985" y="345"/>
                                <a:pt x="985" y="345"/>
                                <a:pt x="985" y="345"/>
                              </a:cubicBezTo>
                              <a:cubicBezTo>
                                <a:pt x="985" y="392"/>
                                <a:pt x="966" y="457"/>
                                <a:pt x="870" y="457"/>
                              </a:cubicBezTo>
                              <a:cubicBezTo>
                                <a:pt x="827" y="457"/>
                                <a:pt x="794" y="443"/>
                                <a:pt x="767" y="414"/>
                              </a:cubicBezTo>
                              <a:cubicBezTo>
                                <a:pt x="789" y="390"/>
                                <a:pt x="789" y="390"/>
                                <a:pt x="789" y="390"/>
                              </a:cubicBezTo>
                              <a:moveTo>
                                <a:pt x="875" y="319"/>
                              </a:moveTo>
                              <a:cubicBezTo>
                                <a:pt x="919" y="319"/>
                                <a:pt x="958" y="286"/>
                                <a:pt x="956" y="236"/>
                              </a:cubicBezTo>
                              <a:cubicBezTo>
                                <a:pt x="956" y="191"/>
                                <a:pt x="925" y="154"/>
                                <a:pt x="875" y="154"/>
                              </a:cubicBezTo>
                              <a:cubicBezTo>
                                <a:pt x="830" y="154"/>
                                <a:pt x="795" y="191"/>
                                <a:pt x="795" y="236"/>
                              </a:cubicBezTo>
                              <a:cubicBezTo>
                                <a:pt x="795" y="281"/>
                                <a:pt x="830" y="319"/>
                                <a:pt x="875" y="319"/>
                              </a:cubicBezTo>
                              <a:close/>
                              <a:moveTo>
                                <a:pt x="1056" y="199"/>
                              </a:moveTo>
                              <a:cubicBezTo>
                                <a:pt x="1056" y="347"/>
                                <a:pt x="1056" y="347"/>
                                <a:pt x="1056" y="347"/>
                              </a:cubicBezTo>
                              <a:cubicBezTo>
                                <a:pt x="1087" y="347"/>
                                <a:pt x="1087" y="347"/>
                                <a:pt x="1087" y="347"/>
                              </a:cubicBezTo>
                              <a:cubicBezTo>
                                <a:pt x="1087" y="225"/>
                                <a:pt x="1087" y="225"/>
                                <a:pt x="1087" y="225"/>
                              </a:cubicBezTo>
                              <a:cubicBezTo>
                                <a:pt x="1087" y="197"/>
                                <a:pt x="1107" y="157"/>
                                <a:pt x="1153" y="157"/>
                              </a:cubicBezTo>
                              <a:cubicBezTo>
                                <a:pt x="1161" y="157"/>
                                <a:pt x="1167" y="158"/>
                                <a:pt x="1171" y="159"/>
                              </a:cubicBezTo>
                              <a:cubicBezTo>
                                <a:pt x="1176" y="129"/>
                                <a:pt x="1176" y="129"/>
                                <a:pt x="1176" y="129"/>
                              </a:cubicBezTo>
                              <a:cubicBezTo>
                                <a:pt x="1170" y="127"/>
                                <a:pt x="1163" y="126"/>
                                <a:pt x="1154" y="126"/>
                              </a:cubicBezTo>
                              <a:cubicBezTo>
                                <a:pt x="1116" y="126"/>
                                <a:pt x="1094" y="149"/>
                                <a:pt x="1085" y="172"/>
                              </a:cubicBezTo>
                              <a:cubicBezTo>
                                <a:pt x="1084" y="172"/>
                                <a:pt x="1084" y="172"/>
                                <a:pt x="1084" y="172"/>
                              </a:cubicBezTo>
                              <a:cubicBezTo>
                                <a:pt x="1084" y="132"/>
                                <a:pt x="1084" y="132"/>
                                <a:pt x="1084" y="132"/>
                              </a:cubicBezTo>
                              <a:cubicBezTo>
                                <a:pt x="1054" y="132"/>
                                <a:pt x="1054" y="132"/>
                                <a:pt x="1054" y="132"/>
                              </a:cubicBezTo>
                              <a:cubicBezTo>
                                <a:pt x="1055" y="163"/>
                                <a:pt x="1056" y="180"/>
                                <a:pt x="1056" y="199"/>
                              </a:cubicBezTo>
                              <a:moveTo>
                                <a:pt x="1343" y="215"/>
                              </a:moveTo>
                              <a:cubicBezTo>
                                <a:pt x="1343" y="209"/>
                                <a:pt x="1343" y="209"/>
                                <a:pt x="1343" y="209"/>
                              </a:cubicBezTo>
                              <a:cubicBezTo>
                                <a:pt x="1343" y="172"/>
                                <a:pt x="1325" y="154"/>
                                <a:pt x="1288" y="154"/>
                              </a:cubicBezTo>
                              <a:cubicBezTo>
                                <a:pt x="1263" y="154"/>
                                <a:pt x="1241" y="163"/>
                                <a:pt x="1222" y="179"/>
                              </a:cubicBezTo>
                              <a:cubicBezTo>
                                <a:pt x="1204" y="158"/>
                                <a:pt x="1204" y="158"/>
                                <a:pt x="1204" y="158"/>
                              </a:cubicBezTo>
                              <a:cubicBezTo>
                                <a:pt x="1224" y="137"/>
                                <a:pt x="1255" y="126"/>
                                <a:pt x="1295" y="126"/>
                              </a:cubicBezTo>
                              <a:cubicBezTo>
                                <a:pt x="1337" y="126"/>
                                <a:pt x="1373" y="150"/>
                                <a:pt x="1373" y="202"/>
                              </a:cubicBezTo>
                              <a:cubicBezTo>
                                <a:pt x="1373" y="298"/>
                                <a:pt x="1373" y="298"/>
                                <a:pt x="1373" y="298"/>
                              </a:cubicBezTo>
                              <a:cubicBezTo>
                                <a:pt x="1373" y="315"/>
                                <a:pt x="1375" y="335"/>
                                <a:pt x="1377" y="347"/>
                              </a:cubicBezTo>
                              <a:cubicBezTo>
                                <a:pt x="1348" y="347"/>
                                <a:pt x="1348" y="347"/>
                                <a:pt x="1348" y="347"/>
                              </a:cubicBezTo>
                              <a:cubicBezTo>
                                <a:pt x="1346" y="336"/>
                                <a:pt x="1345" y="323"/>
                                <a:pt x="1345" y="312"/>
                              </a:cubicBezTo>
                              <a:cubicBezTo>
                                <a:pt x="1344" y="312"/>
                                <a:pt x="1344" y="312"/>
                                <a:pt x="1344" y="312"/>
                              </a:cubicBezTo>
                              <a:cubicBezTo>
                                <a:pt x="1327" y="340"/>
                                <a:pt x="1303" y="352"/>
                                <a:pt x="1268" y="352"/>
                              </a:cubicBezTo>
                              <a:cubicBezTo>
                                <a:pt x="1230" y="352"/>
                                <a:pt x="1194" y="331"/>
                                <a:pt x="1194" y="289"/>
                              </a:cubicBezTo>
                              <a:cubicBezTo>
                                <a:pt x="1194" y="219"/>
                                <a:pt x="1276" y="215"/>
                                <a:pt x="1328" y="215"/>
                              </a:cubicBezTo>
                              <a:cubicBezTo>
                                <a:pt x="1343" y="215"/>
                                <a:pt x="1343" y="215"/>
                                <a:pt x="1343" y="215"/>
                              </a:cubicBezTo>
                              <a:moveTo>
                                <a:pt x="1327" y="240"/>
                              </a:moveTo>
                              <a:cubicBezTo>
                                <a:pt x="1297" y="240"/>
                                <a:pt x="1227" y="242"/>
                                <a:pt x="1227" y="285"/>
                              </a:cubicBezTo>
                              <a:cubicBezTo>
                                <a:pt x="1227" y="314"/>
                                <a:pt x="1254" y="325"/>
                                <a:pt x="1278" y="325"/>
                              </a:cubicBezTo>
                              <a:cubicBezTo>
                                <a:pt x="1322" y="325"/>
                                <a:pt x="1343" y="293"/>
                                <a:pt x="1343" y="255"/>
                              </a:cubicBezTo>
                              <a:cubicBezTo>
                                <a:pt x="1343" y="240"/>
                                <a:pt x="1343" y="240"/>
                                <a:pt x="1343" y="240"/>
                              </a:cubicBezTo>
                              <a:lnTo>
                                <a:pt x="1327" y="240"/>
                              </a:lnTo>
                              <a:close/>
                              <a:moveTo>
                                <a:pt x="1581" y="215"/>
                              </a:moveTo>
                              <a:cubicBezTo>
                                <a:pt x="1581" y="209"/>
                                <a:pt x="1581" y="209"/>
                                <a:pt x="1581" y="209"/>
                              </a:cubicBezTo>
                              <a:cubicBezTo>
                                <a:pt x="1581" y="172"/>
                                <a:pt x="1563" y="154"/>
                                <a:pt x="1526" y="154"/>
                              </a:cubicBezTo>
                              <a:cubicBezTo>
                                <a:pt x="1501" y="154"/>
                                <a:pt x="1479" y="163"/>
                                <a:pt x="1460" y="179"/>
                              </a:cubicBezTo>
                              <a:cubicBezTo>
                                <a:pt x="1442" y="158"/>
                                <a:pt x="1442" y="158"/>
                                <a:pt x="1442" y="158"/>
                              </a:cubicBezTo>
                              <a:cubicBezTo>
                                <a:pt x="1462" y="137"/>
                                <a:pt x="1493" y="126"/>
                                <a:pt x="1533" y="126"/>
                              </a:cubicBezTo>
                              <a:cubicBezTo>
                                <a:pt x="1575" y="126"/>
                                <a:pt x="1611" y="150"/>
                                <a:pt x="1611" y="202"/>
                              </a:cubicBezTo>
                              <a:cubicBezTo>
                                <a:pt x="1611" y="298"/>
                                <a:pt x="1611" y="298"/>
                                <a:pt x="1611" y="298"/>
                              </a:cubicBezTo>
                              <a:cubicBezTo>
                                <a:pt x="1611" y="315"/>
                                <a:pt x="1613" y="335"/>
                                <a:pt x="1615" y="347"/>
                              </a:cubicBezTo>
                              <a:cubicBezTo>
                                <a:pt x="1586" y="347"/>
                                <a:pt x="1586" y="347"/>
                                <a:pt x="1586" y="347"/>
                              </a:cubicBezTo>
                              <a:cubicBezTo>
                                <a:pt x="1584" y="336"/>
                                <a:pt x="1583" y="323"/>
                                <a:pt x="1583" y="312"/>
                              </a:cubicBezTo>
                              <a:cubicBezTo>
                                <a:pt x="1582" y="312"/>
                                <a:pt x="1582" y="312"/>
                                <a:pt x="1582" y="312"/>
                              </a:cubicBezTo>
                              <a:cubicBezTo>
                                <a:pt x="1565" y="340"/>
                                <a:pt x="1541" y="352"/>
                                <a:pt x="1506" y="352"/>
                              </a:cubicBezTo>
                              <a:cubicBezTo>
                                <a:pt x="1468" y="352"/>
                                <a:pt x="1432" y="331"/>
                                <a:pt x="1432" y="289"/>
                              </a:cubicBezTo>
                              <a:cubicBezTo>
                                <a:pt x="1432" y="219"/>
                                <a:pt x="1515" y="215"/>
                                <a:pt x="1566" y="215"/>
                              </a:cubicBezTo>
                              <a:cubicBezTo>
                                <a:pt x="1581" y="215"/>
                                <a:pt x="1581" y="215"/>
                                <a:pt x="1581" y="215"/>
                              </a:cubicBezTo>
                              <a:moveTo>
                                <a:pt x="1566" y="240"/>
                              </a:moveTo>
                              <a:cubicBezTo>
                                <a:pt x="1535" y="240"/>
                                <a:pt x="1465" y="242"/>
                                <a:pt x="1465" y="285"/>
                              </a:cubicBezTo>
                              <a:cubicBezTo>
                                <a:pt x="1465" y="314"/>
                                <a:pt x="1492" y="325"/>
                                <a:pt x="1516" y="325"/>
                              </a:cubicBezTo>
                              <a:cubicBezTo>
                                <a:pt x="1560" y="325"/>
                                <a:pt x="1581" y="293"/>
                                <a:pt x="1581" y="255"/>
                              </a:cubicBezTo>
                              <a:cubicBezTo>
                                <a:pt x="1581" y="240"/>
                                <a:pt x="1581" y="240"/>
                                <a:pt x="1581" y="240"/>
                              </a:cubicBezTo>
                              <a:lnTo>
                                <a:pt x="1566" y="240"/>
                              </a:lnTo>
                              <a:close/>
                              <a:moveTo>
                                <a:pt x="1689" y="347"/>
                              </a:moveTo>
                              <a:cubicBezTo>
                                <a:pt x="1719" y="347"/>
                                <a:pt x="1719" y="347"/>
                                <a:pt x="1719" y="347"/>
                              </a:cubicBezTo>
                              <a:cubicBezTo>
                                <a:pt x="1719" y="0"/>
                                <a:pt x="1719" y="0"/>
                                <a:pt x="1719" y="0"/>
                              </a:cubicBezTo>
                              <a:cubicBezTo>
                                <a:pt x="1689" y="0"/>
                                <a:pt x="1689" y="0"/>
                                <a:pt x="1689" y="0"/>
                              </a:cubicBezTo>
                              <a:lnTo>
                                <a:pt x="1689" y="347"/>
                              </a:lnTo>
                              <a:close/>
                              <a:moveTo>
                                <a:pt x="36" y="687"/>
                              </a:moveTo>
                              <a:cubicBezTo>
                                <a:pt x="36" y="459"/>
                                <a:pt x="36" y="459"/>
                                <a:pt x="36" y="459"/>
                              </a:cubicBezTo>
                              <a:cubicBezTo>
                                <a:pt x="6" y="459"/>
                                <a:pt x="6" y="459"/>
                                <a:pt x="6" y="459"/>
                              </a:cubicBezTo>
                              <a:cubicBezTo>
                                <a:pt x="6" y="805"/>
                                <a:pt x="6" y="805"/>
                                <a:pt x="6" y="805"/>
                              </a:cubicBezTo>
                              <a:cubicBezTo>
                                <a:pt x="36" y="805"/>
                                <a:pt x="36" y="805"/>
                                <a:pt x="36" y="805"/>
                              </a:cubicBezTo>
                              <a:cubicBezTo>
                                <a:pt x="36" y="693"/>
                                <a:pt x="36" y="693"/>
                                <a:pt x="36" y="693"/>
                              </a:cubicBezTo>
                              <a:cubicBezTo>
                                <a:pt x="148" y="805"/>
                                <a:pt x="148" y="805"/>
                                <a:pt x="148" y="805"/>
                              </a:cubicBezTo>
                              <a:cubicBezTo>
                                <a:pt x="195" y="805"/>
                                <a:pt x="195" y="805"/>
                                <a:pt x="195" y="805"/>
                              </a:cubicBezTo>
                              <a:cubicBezTo>
                                <a:pt x="76" y="689"/>
                                <a:pt x="76" y="689"/>
                                <a:pt x="76" y="689"/>
                              </a:cubicBezTo>
                              <a:cubicBezTo>
                                <a:pt x="183" y="591"/>
                                <a:pt x="183" y="591"/>
                                <a:pt x="183" y="591"/>
                              </a:cubicBezTo>
                              <a:cubicBezTo>
                                <a:pt x="138" y="591"/>
                                <a:pt x="138" y="591"/>
                                <a:pt x="138" y="591"/>
                              </a:cubicBezTo>
                              <a:cubicBezTo>
                                <a:pt x="36" y="687"/>
                                <a:pt x="36" y="687"/>
                                <a:pt x="36" y="687"/>
                              </a:cubicBezTo>
                              <a:moveTo>
                                <a:pt x="365" y="674"/>
                              </a:moveTo>
                              <a:cubicBezTo>
                                <a:pt x="365" y="668"/>
                                <a:pt x="365" y="668"/>
                                <a:pt x="365" y="668"/>
                              </a:cubicBezTo>
                              <a:cubicBezTo>
                                <a:pt x="365" y="631"/>
                                <a:pt x="347" y="613"/>
                                <a:pt x="310" y="613"/>
                              </a:cubicBezTo>
                              <a:cubicBezTo>
                                <a:pt x="284" y="613"/>
                                <a:pt x="262" y="621"/>
                                <a:pt x="244" y="638"/>
                              </a:cubicBezTo>
                              <a:cubicBezTo>
                                <a:pt x="226" y="616"/>
                                <a:pt x="226" y="616"/>
                                <a:pt x="226" y="616"/>
                              </a:cubicBezTo>
                              <a:cubicBezTo>
                                <a:pt x="245" y="596"/>
                                <a:pt x="276" y="585"/>
                                <a:pt x="317" y="585"/>
                              </a:cubicBezTo>
                              <a:cubicBezTo>
                                <a:pt x="359" y="585"/>
                                <a:pt x="395" y="609"/>
                                <a:pt x="395" y="661"/>
                              </a:cubicBezTo>
                              <a:cubicBezTo>
                                <a:pt x="395" y="757"/>
                                <a:pt x="395" y="757"/>
                                <a:pt x="395" y="757"/>
                              </a:cubicBezTo>
                              <a:cubicBezTo>
                                <a:pt x="395" y="774"/>
                                <a:pt x="397" y="794"/>
                                <a:pt x="399" y="805"/>
                              </a:cubicBezTo>
                              <a:cubicBezTo>
                                <a:pt x="369" y="805"/>
                                <a:pt x="369" y="805"/>
                                <a:pt x="369" y="805"/>
                              </a:cubicBezTo>
                              <a:cubicBezTo>
                                <a:pt x="367" y="795"/>
                                <a:pt x="367" y="782"/>
                                <a:pt x="367" y="771"/>
                              </a:cubicBezTo>
                              <a:cubicBezTo>
                                <a:pt x="366" y="771"/>
                                <a:pt x="366" y="771"/>
                                <a:pt x="366" y="771"/>
                              </a:cubicBezTo>
                              <a:cubicBezTo>
                                <a:pt x="348" y="799"/>
                                <a:pt x="324" y="811"/>
                                <a:pt x="290" y="811"/>
                              </a:cubicBezTo>
                              <a:cubicBezTo>
                                <a:pt x="252" y="811"/>
                                <a:pt x="216" y="790"/>
                                <a:pt x="216" y="748"/>
                              </a:cubicBezTo>
                              <a:cubicBezTo>
                                <a:pt x="216" y="678"/>
                                <a:pt x="298" y="674"/>
                                <a:pt x="350" y="674"/>
                              </a:cubicBezTo>
                              <a:cubicBezTo>
                                <a:pt x="365" y="674"/>
                                <a:pt x="365" y="674"/>
                                <a:pt x="365" y="674"/>
                              </a:cubicBezTo>
                              <a:moveTo>
                                <a:pt x="349" y="699"/>
                              </a:moveTo>
                              <a:cubicBezTo>
                                <a:pt x="318" y="699"/>
                                <a:pt x="249" y="701"/>
                                <a:pt x="249" y="744"/>
                              </a:cubicBezTo>
                              <a:cubicBezTo>
                                <a:pt x="249" y="772"/>
                                <a:pt x="275" y="783"/>
                                <a:pt x="300" y="783"/>
                              </a:cubicBezTo>
                              <a:cubicBezTo>
                                <a:pt x="344" y="783"/>
                                <a:pt x="365" y="752"/>
                                <a:pt x="365" y="714"/>
                              </a:cubicBezTo>
                              <a:cubicBezTo>
                                <a:pt x="365" y="699"/>
                                <a:pt x="365" y="699"/>
                                <a:pt x="365" y="699"/>
                              </a:cubicBezTo>
                              <a:lnTo>
                                <a:pt x="349" y="699"/>
                              </a:lnTo>
                              <a:close/>
                              <a:moveTo>
                                <a:pt x="494" y="591"/>
                              </a:moveTo>
                              <a:cubicBezTo>
                                <a:pt x="463" y="591"/>
                                <a:pt x="463" y="591"/>
                                <a:pt x="463" y="591"/>
                              </a:cubicBezTo>
                              <a:cubicBezTo>
                                <a:pt x="464" y="606"/>
                                <a:pt x="465" y="626"/>
                                <a:pt x="465" y="638"/>
                              </a:cubicBezTo>
                              <a:cubicBezTo>
                                <a:pt x="465" y="805"/>
                                <a:pt x="465" y="805"/>
                                <a:pt x="465" y="805"/>
                              </a:cubicBezTo>
                              <a:cubicBezTo>
                                <a:pt x="496" y="805"/>
                                <a:pt x="496" y="805"/>
                                <a:pt x="496" y="805"/>
                              </a:cubicBezTo>
                              <a:cubicBezTo>
                                <a:pt x="496" y="695"/>
                                <a:pt x="496" y="695"/>
                                <a:pt x="496" y="695"/>
                              </a:cubicBezTo>
                              <a:cubicBezTo>
                                <a:pt x="496" y="617"/>
                                <a:pt x="554" y="613"/>
                                <a:pt x="561" y="613"/>
                              </a:cubicBezTo>
                              <a:cubicBezTo>
                                <a:pt x="606" y="613"/>
                                <a:pt x="619" y="639"/>
                                <a:pt x="619" y="687"/>
                              </a:cubicBezTo>
                              <a:cubicBezTo>
                                <a:pt x="619" y="805"/>
                                <a:pt x="619" y="805"/>
                                <a:pt x="619" y="805"/>
                              </a:cubicBezTo>
                              <a:cubicBezTo>
                                <a:pt x="649" y="805"/>
                                <a:pt x="649" y="805"/>
                                <a:pt x="649" y="805"/>
                              </a:cubicBezTo>
                              <a:cubicBezTo>
                                <a:pt x="649" y="669"/>
                                <a:pt x="649" y="669"/>
                                <a:pt x="649" y="669"/>
                              </a:cubicBezTo>
                              <a:cubicBezTo>
                                <a:pt x="649" y="616"/>
                                <a:pt x="623" y="585"/>
                                <a:pt x="569" y="585"/>
                              </a:cubicBezTo>
                              <a:cubicBezTo>
                                <a:pt x="540" y="585"/>
                                <a:pt x="510" y="602"/>
                                <a:pt x="496" y="625"/>
                              </a:cubicBezTo>
                              <a:cubicBezTo>
                                <a:pt x="496" y="625"/>
                                <a:pt x="496" y="625"/>
                                <a:pt x="496" y="625"/>
                              </a:cubicBezTo>
                              <a:cubicBezTo>
                                <a:pt x="496" y="614"/>
                                <a:pt x="496" y="602"/>
                                <a:pt x="494" y="591"/>
                              </a:cubicBezTo>
                              <a:moveTo>
                                <a:pt x="751" y="687"/>
                              </a:moveTo>
                              <a:cubicBezTo>
                                <a:pt x="751" y="459"/>
                                <a:pt x="751" y="459"/>
                                <a:pt x="751" y="459"/>
                              </a:cubicBezTo>
                              <a:cubicBezTo>
                                <a:pt x="720" y="459"/>
                                <a:pt x="720" y="459"/>
                                <a:pt x="720" y="459"/>
                              </a:cubicBezTo>
                              <a:cubicBezTo>
                                <a:pt x="720" y="805"/>
                                <a:pt x="720" y="805"/>
                                <a:pt x="720" y="805"/>
                              </a:cubicBezTo>
                              <a:cubicBezTo>
                                <a:pt x="751" y="805"/>
                                <a:pt x="751" y="805"/>
                                <a:pt x="751" y="805"/>
                              </a:cubicBezTo>
                              <a:cubicBezTo>
                                <a:pt x="751" y="693"/>
                                <a:pt x="751" y="693"/>
                                <a:pt x="751" y="693"/>
                              </a:cubicBezTo>
                              <a:cubicBezTo>
                                <a:pt x="862" y="805"/>
                                <a:pt x="862" y="805"/>
                                <a:pt x="862" y="805"/>
                              </a:cubicBezTo>
                              <a:cubicBezTo>
                                <a:pt x="909" y="805"/>
                                <a:pt x="909" y="805"/>
                                <a:pt x="909" y="805"/>
                              </a:cubicBezTo>
                              <a:cubicBezTo>
                                <a:pt x="791" y="689"/>
                                <a:pt x="791" y="689"/>
                                <a:pt x="791" y="689"/>
                              </a:cubicBezTo>
                              <a:cubicBezTo>
                                <a:pt x="897" y="591"/>
                                <a:pt x="897" y="591"/>
                                <a:pt x="897" y="591"/>
                              </a:cubicBezTo>
                              <a:cubicBezTo>
                                <a:pt x="852" y="591"/>
                                <a:pt x="852" y="591"/>
                                <a:pt x="852" y="591"/>
                              </a:cubicBezTo>
                              <a:cubicBezTo>
                                <a:pt x="751" y="687"/>
                                <a:pt x="751" y="687"/>
                                <a:pt x="751" y="687"/>
                              </a:cubicBezTo>
                              <a:moveTo>
                                <a:pt x="963" y="706"/>
                              </a:moveTo>
                              <a:cubicBezTo>
                                <a:pt x="966" y="749"/>
                                <a:pt x="999" y="783"/>
                                <a:pt x="1041" y="783"/>
                              </a:cubicBezTo>
                              <a:cubicBezTo>
                                <a:pt x="1074" y="783"/>
                                <a:pt x="1098" y="765"/>
                                <a:pt x="1110" y="746"/>
                              </a:cubicBezTo>
                              <a:cubicBezTo>
                                <a:pt x="1134" y="765"/>
                                <a:pt x="1134" y="765"/>
                                <a:pt x="1134" y="765"/>
                              </a:cubicBezTo>
                              <a:cubicBezTo>
                                <a:pt x="1109" y="798"/>
                                <a:pt x="1077" y="811"/>
                                <a:pt x="1041" y="811"/>
                              </a:cubicBezTo>
                              <a:cubicBezTo>
                                <a:pt x="978" y="811"/>
                                <a:pt x="930" y="763"/>
                                <a:pt x="930" y="698"/>
                              </a:cubicBezTo>
                              <a:cubicBezTo>
                                <a:pt x="930" y="633"/>
                                <a:pt x="978" y="585"/>
                                <a:pt x="1039" y="585"/>
                              </a:cubicBezTo>
                              <a:cubicBezTo>
                                <a:pt x="1104" y="586"/>
                                <a:pt x="1142" y="634"/>
                                <a:pt x="1142" y="693"/>
                              </a:cubicBezTo>
                              <a:cubicBezTo>
                                <a:pt x="1142" y="706"/>
                                <a:pt x="1142" y="706"/>
                                <a:pt x="1142" y="706"/>
                              </a:cubicBezTo>
                              <a:cubicBezTo>
                                <a:pt x="963" y="706"/>
                                <a:pt x="963" y="706"/>
                                <a:pt x="963" y="706"/>
                              </a:cubicBezTo>
                              <a:moveTo>
                                <a:pt x="1109" y="682"/>
                              </a:moveTo>
                              <a:cubicBezTo>
                                <a:pt x="1109" y="641"/>
                                <a:pt x="1082" y="613"/>
                                <a:pt x="1039" y="613"/>
                              </a:cubicBezTo>
                              <a:cubicBezTo>
                                <a:pt x="999" y="613"/>
                                <a:pt x="964" y="646"/>
                                <a:pt x="964" y="682"/>
                              </a:cubicBezTo>
                              <a:lnTo>
                                <a:pt x="1109" y="682"/>
                              </a:lnTo>
                              <a:close/>
                              <a:moveTo>
                                <a:pt x="1200" y="658"/>
                              </a:moveTo>
                              <a:cubicBezTo>
                                <a:pt x="1200" y="805"/>
                                <a:pt x="1200" y="805"/>
                                <a:pt x="1200" y="805"/>
                              </a:cubicBezTo>
                              <a:cubicBezTo>
                                <a:pt x="1230" y="805"/>
                                <a:pt x="1230" y="805"/>
                                <a:pt x="1230" y="805"/>
                              </a:cubicBezTo>
                              <a:cubicBezTo>
                                <a:pt x="1230" y="684"/>
                                <a:pt x="1230" y="684"/>
                                <a:pt x="1230" y="684"/>
                              </a:cubicBezTo>
                              <a:cubicBezTo>
                                <a:pt x="1230" y="655"/>
                                <a:pt x="1251" y="615"/>
                                <a:pt x="1297" y="615"/>
                              </a:cubicBezTo>
                              <a:cubicBezTo>
                                <a:pt x="1305" y="615"/>
                                <a:pt x="1310" y="616"/>
                                <a:pt x="1314" y="618"/>
                              </a:cubicBezTo>
                              <a:cubicBezTo>
                                <a:pt x="1320" y="588"/>
                                <a:pt x="1320" y="588"/>
                                <a:pt x="1320" y="588"/>
                              </a:cubicBezTo>
                              <a:cubicBezTo>
                                <a:pt x="1314" y="586"/>
                                <a:pt x="1306" y="585"/>
                                <a:pt x="1298" y="585"/>
                              </a:cubicBezTo>
                              <a:cubicBezTo>
                                <a:pt x="1260" y="585"/>
                                <a:pt x="1237" y="608"/>
                                <a:pt x="1229" y="631"/>
                              </a:cubicBezTo>
                              <a:cubicBezTo>
                                <a:pt x="1228" y="631"/>
                                <a:pt x="1228" y="631"/>
                                <a:pt x="1228" y="631"/>
                              </a:cubicBezTo>
                              <a:cubicBezTo>
                                <a:pt x="1228" y="591"/>
                                <a:pt x="1228" y="591"/>
                                <a:pt x="1228" y="591"/>
                              </a:cubicBezTo>
                              <a:cubicBezTo>
                                <a:pt x="1198" y="591"/>
                                <a:pt x="1198" y="591"/>
                                <a:pt x="1198" y="591"/>
                              </a:cubicBezTo>
                              <a:cubicBezTo>
                                <a:pt x="1199" y="622"/>
                                <a:pt x="1200" y="638"/>
                                <a:pt x="1200" y="658"/>
                              </a:cubicBezTo>
                              <a:moveTo>
                                <a:pt x="1497" y="641"/>
                              </a:moveTo>
                              <a:cubicBezTo>
                                <a:pt x="1522" y="622"/>
                                <a:pt x="1522" y="622"/>
                                <a:pt x="1522" y="622"/>
                              </a:cubicBezTo>
                              <a:cubicBezTo>
                                <a:pt x="1501" y="598"/>
                                <a:pt x="1472" y="586"/>
                                <a:pt x="1444" y="585"/>
                              </a:cubicBezTo>
                              <a:cubicBezTo>
                                <a:pt x="1373" y="584"/>
                                <a:pt x="1330" y="633"/>
                                <a:pt x="1330" y="698"/>
                              </a:cubicBezTo>
                              <a:cubicBezTo>
                                <a:pt x="1330" y="763"/>
                                <a:pt x="1373" y="812"/>
                                <a:pt x="1444" y="811"/>
                              </a:cubicBezTo>
                              <a:cubicBezTo>
                                <a:pt x="1472" y="810"/>
                                <a:pt x="1501" y="799"/>
                                <a:pt x="1522" y="774"/>
                              </a:cubicBezTo>
                              <a:cubicBezTo>
                                <a:pt x="1497" y="755"/>
                                <a:pt x="1497" y="755"/>
                                <a:pt x="1497" y="755"/>
                              </a:cubicBezTo>
                              <a:cubicBezTo>
                                <a:pt x="1487" y="771"/>
                                <a:pt x="1467" y="783"/>
                                <a:pt x="1444" y="783"/>
                              </a:cubicBezTo>
                              <a:cubicBezTo>
                                <a:pt x="1393" y="784"/>
                                <a:pt x="1363" y="747"/>
                                <a:pt x="1363" y="698"/>
                              </a:cubicBezTo>
                              <a:cubicBezTo>
                                <a:pt x="1363" y="649"/>
                                <a:pt x="1393" y="612"/>
                                <a:pt x="1444" y="613"/>
                              </a:cubicBezTo>
                              <a:cubicBezTo>
                                <a:pt x="1467" y="613"/>
                                <a:pt x="1487" y="626"/>
                                <a:pt x="1497" y="641"/>
                              </a:cubicBezTo>
                              <a:moveTo>
                                <a:pt x="1583" y="706"/>
                              </a:moveTo>
                              <a:cubicBezTo>
                                <a:pt x="1587" y="749"/>
                                <a:pt x="1619" y="783"/>
                                <a:pt x="1662" y="783"/>
                              </a:cubicBezTo>
                              <a:cubicBezTo>
                                <a:pt x="1694" y="783"/>
                                <a:pt x="1719" y="765"/>
                                <a:pt x="1731" y="746"/>
                              </a:cubicBezTo>
                              <a:cubicBezTo>
                                <a:pt x="1754" y="765"/>
                                <a:pt x="1754" y="765"/>
                                <a:pt x="1754" y="765"/>
                              </a:cubicBezTo>
                              <a:cubicBezTo>
                                <a:pt x="1729" y="798"/>
                                <a:pt x="1697" y="811"/>
                                <a:pt x="1662" y="811"/>
                              </a:cubicBezTo>
                              <a:cubicBezTo>
                                <a:pt x="1598" y="811"/>
                                <a:pt x="1551" y="763"/>
                                <a:pt x="1551" y="698"/>
                              </a:cubicBezTo>
                              <a:cubicBezTo>
                                <a:pt x="1551" y="633"/>
                                <a:pt x="1598" y="585"/>
                                <a:pt x="1659" y="585"/>
                              </a:cubicBezTo>
                              <a:cubicBezTo>
                                <a:pt x="1724" y="586"/>
                                <a:pt x="1762" y="634"/>
                                <a:pt x="1762" y="693"/>
                              </a:cubicBezTo>
                              <a:cubicBezTo>
                                <a:pt x="1762" y="706"/>
                                <a:pt x="1762" y="706"/>
                                <a:pt x="1762" y="706"/>
                              </a:cubicBezTo>
                              <a:cubicBezTo>
                                <a:pt x="1583" y="706"/>
                                <a:pt x="1583" y="706"/>
                                <a:pt x="1583" y="706"/>
                              </a:cubicBezTo>
                              <a:moveTo>
                                <a:pt x="1729" y="682"/>
                              </a:moveTo>
                              <a:cubicBezTo>
                                <a:pt x="1729" y="641"/>
                                <a:pt x="1703" y="613"/>
                                <a:pt x="1659" y="613"/>
                              </a:cubicBezTo>
                              <a:cubicBezTo>
                                <a:pt x="1620" y="613"/>
                                <a:pt x="1584" y="646"/>
                                <a:pt x="1584" y="682"/>
                              </a:cubicBezTo>
                              <a:lnTo>
                                <a:pt x="1729" y="682"/>
                              </a:lnTo>
                              <a:close/>
                              <a:moveTo>
                                <a:pt x="1846" y="591"/>
                              </a:moveTo>
                              <a:cubicBezTo>
                                <a:pt x="1815" y="591"/>
                                <a:pt x="1815" y="591"/>
                                <a:pt x="1815" y="591"/>
                              </a:cubicBezTo>
                              <a:cubicBezTo>
                                <a:pt x="1816" y="606"/>
                                <a:pt x="1817" y="626"/>
                                <a:pt x="1817" y="638"/>
                              </a:cubicBezTo>
                              <a:cubicBezTo>
                                <a:pt x="1817" y="805"/>
                                <a:pt x="1817" y="805"/>
                                <a:pt x="1817" y="805"/>
                              </a:cubicBezTo>
                              <a:cubicBezTo>
                                <a:pt x="1847" y="805"/>
                                <a:pt x="1847" y="805"/>
                                <a:pt x="1847" y="805"/>
                              </a:cubicBezTo>
                              <a:cubicBezTo>
                                <a:pt x="1847" y="695"/>
                                <a:pt x="1847" y="695"/>
                                <a:pt x="1847" y="695"/>
                              </a:cubicBezTo>
                              <a:cubicBezTo>
                                <a:pt x="1847" y="617"/>
                                <a:pt x="1906" y="613"/>
                                <a:pt x="1912" y="613"/>
                              </a:cubicBezTo>
                              <a:cubicBezTo>
                                <a:pt x="1957" y="613"/>
                                <a:pt x="1971" y="639"/>
                                <a:pt x="1971" y="687"/>
                              </a:cubicBezTo>
                              <a:cubicBezTo>
                                <a:pt x="1971" y="805"/>
                                <a:pt x="1971" y="805"/>
                                <a:pt x="1971" y="805"/>
                              </a:cubicBezTo>
                              <a:cubicBezTo>
                                <a:pt x="2001" y="805"/>
                                <a:pt x="2001" y="805"/>
                                <a:pt x="2001" y="805"/>
                              </a:cubicBezTo>
                              <a:cubicBezTo>
                                <a:pt x="2001" y="669"/>
                                <a:pt x="2001" y="669"/>
                                <a:pt x="2001" y="669"/>
                              </a:cubicBezTo>
                              <a:cubicBezTo>
                                <a:pt x="2001" y="616"/>
                                <a:pt x="1975" y="585"/>
                                <a:pt x="1920" y="585"/>
                              </a:cubicBezTo>
                              <a:cubicBezTo>
                                <a:pt x="1892" y="585"/>
                                <a:pt x="1861" y="602"/>
                                <a:pt x="1848" y="625"/>
                              </a:cubicBezTo>
                              <a:cubicBezTo>
                                <a:pt x="1847" y="625"/>
                                <a:pt x="1847" y="625"/>
                                <a:pt x="1847" y="625"/>
                              </a:cubicBezTo>
                              <a:cubicBezTo>
                                <a:pt x="1847" y="614"/>
                                <a:pt x="1847" y="602"/>
                                <a:pt x="1846" y="591"/>
                              </a:cubicBezTo>
                              <a:moveTo>
                                <a:pt x="2183" y="618"/>
                              </a:moveTo>
                              <a:cubicBezTo>
                                <a:pt x="2183" y="591"/>
                                <a:pt x="2183" y="591"/>
                                <a:pt x="2183" y="591"/>
                              </a:cubicBezTo>
                              <a:cubicBezTo>
                                <a:pt x="2121" y="591"/>
                                <a:pt x="2121" y="591"/>
                                <a:pt x="2121" y="591"/>
                              </a:cubicBezTo>
                              <a:cubicBezTo>
                                <a:pt x="2121" y="530"/>
                                <a:pt x="2121" y="530"/>
                                <a:pt x="2121" y="530"/>
                              </a:cubicBezTo>
                              <a:cubicBezTo>
                                <a:pt x="2091" y="530"/>
                                <a:pt x="2091" y="530"/>
                                <a:pt x="2091" y="530"/>
                              </a:cubicBezTo>
                              <a:cubicBezTo>
                                <a:pt x="2091" y="591"/>
                                <a:pt x="2091" y="591"/>
                                <a:pt x="2091" y="591"/>
                              </a:cubicBezTo>
                              <a:cubicBezTo>
                                <a:pt x="2045" y="591"/>
                                <a:pt x="2045" y="591"/>
                                <a:pt x="2045" y="591"/>
                              </a:cubicBezTo>
                              <a:cubicBezTo>
                                <a:pt x="2045" y="618"/>
                                <a:pt x="2045" y="618"/>
                                <a:pt x="2045" y="618"/>
                              </a:cubicBezTo>
                              <a:cubicBezTo>
                                <a:pt x="2091" y="618"/>
                                <a:pt x="2091" y="618"/>
                                <a:pt x="2091" y="618"/>
                              </a:cubicBezTo>
                              <a:cubicBezTo>
                                <a:pt x="2091" y="754"/>
                                <a:pt x="2091" y="754"/>
                                <a:pt x="2091" y="754"/>
                              </a:cubicBezTo>
                              <a:cubicBezTo>
                                <a:pt x="2091" y="801"/>
                                <a:pt x="2121" y="811"/>
                                <a:pt x="2144" y="811"/>
                              </a:cubicBezTo>
                              <a:cubicBezTo>
                                <a:pt x="2159" y="811"/>
                                <a:pt x="2174" y="808"/>
                                <a:pt x="2185" y="803"/>
                              </a:cubicBezTo>
                              <a:cubicBezTo>
                                <a:pt x="2184" y="775"/>
                                <a:pt x="2184" y="775"/>
                                <a:pt x="2184" y="775"/>
                              </a:cubicBezTo>
                              <a:cubicBezTo>
                                <a:pt x="2174" y="780"/>
                                <a:pt x="2163" y="783"/>
                                <a:pt x="2152" y="783"/>
                              </a:cubicBezTo>
                              <a:cubicBezTo>
                                <a:pt x="2134" y="783"/>
                                <a:pt x="2121" y="777"/>
                                <a:pt x="2121" y="745"/>
                              </a:cubicBezTo>
                              <a:cubicBezTo>
                                <a:pt x="2121" y="618"/>
                                <a:pt x="2121" y="618"/>
                                <a:pt x="2121" y="618"/>
                              </a:cubicBezTo>
                              <a:cubicBezTo>
                                <a:pt x="2183" y="618"/>
                                <a:pt x="2183" y="618"/>
                                <a:pt x="2183" y="618"/>
                              </a:cubicBezTo>
                              <a:moveTo>
                                <a:pt x="2228" y="658"/>
                              </a:moveTo>
                              <a:cubicBezTo>
                                <a:pt x="2228" y="805"/>
                                <a:pt x="2228" y="805"/>
                                <a:pt x="2228" y="805"/>
                              </a:cubicBezTo>
                              <a:cubicBezTo>
                                <a:pt x="2258" y="805"/>
                                <a:pt x="2258" y="805"/>
                                <a:pt x="2258" y="805"/>
                              </a:cubicBezTo>
                              <a:cubicBezTo>
                                <a:pt x="2258" y="684"/>
                                <a:pt x="2258" y="684"/>
                                <a:pt x="2258" y="684"/>
                              </a:cubicBezTo>
                              <a:cubicBezTo>
                                <a:pt x="2258" y="655"/>
                                <a:pt x="2279" y="615"/>
                                <a:pt x="2324" y="615"/>
                              </a:cubicBezTo>
                              <a:cubicBezTo>
                                <a:pt x="2333" y="615"/>
                                <a:pt x="2338" y="616"/>
                                <a:pt x="2342" y="618"/>
                              </a:cubicBezTo>
                              <a:cubicBezTo>
                                <a:pt x="2348" y="588"/>
                                <a:pt x="2348" y="588"/>
                                <a:pt x="2348" y="588"/>
                              </a:cubicBezTo>
                              <a:cubicBezTo>
                                <a:pt x="2341" y="586"/>
                                <a:pt x="2334" y="585"/>
                                <a:pt x="2325" y="585"/>
                              </a:cubicBezTo>
                              <a:cubicBezTo>
                                <a:pt x="2288" y="585"/>
                                <a:pt x="2265" y="608"/>
                                <a:pt x="2256" y="631"/>
                              </a:cubicBezTo>
                              <a:cubicBezTo>
                                <a:pt x="2256" y="631"/>
                                <a:pt x="2256" y="631"/>
                                <a:pt x="2256" y="631"/>
                              </a:cubicBezTo>
                              <a:cubicBezTo>
                                <a:pt x="2256" y="591"/>
                                <a:pt x="2256" y="591"/>
                                <a:pt x="2256" y="591"/>
                              </a:cubicBezTo>
                              <a:cubicBezTo>
                                <a:pt x="2226" y="591"/>
                                <a:pt x="2226" y="591"/>
                                <a:pt x="2226" y="591"/>
                              </a:cubicBezTo>
                              <a:cubicBezTo>
                                <a:pt x="2227" y="622"/>
                                <a:pt x="2228" y="638"/>
                                <a:pt x="2228" y="658"/>
                              </a:cubicBezTo>
                              <a:moveTo>
                                <a:pt x="2532" y="805"/>
                              </a:moveTo>
                              <a:cubicBezTo>
                                <a:pt x="2563" y="805"/>
                                <a:pt x="2563" y="805"/>
                                <a:pt x="2563" y="805"/>
                              </a:cubicBezTo>
                              <a:cubicBezTo>
                                <a:pt x="2562" y="790"/>
                                <a:pt x="2561" y="770"/>
                                <a:pt x="2561" y="758"/>
                              </a:cubicBezTo>
                              <a:cubicBezTo>
                                <a:pt x="2561" y="591"/>
                                <a:pt x="2561" y="591"/>
                                <a:pt x="2561" y="591"/>
                              </a:cubicBezTo>
                              <a:cubicBezTo>
                                <a:pt x="2530" y="591"/>
                                <a:pt x="2530" y="591"/>
                                <a:pt x="2530" y="591"/>
                              </a:cubicBezTo>
                              <a:cubicBezTo>
                                <a:pt x="2530" y="701"/>
                                <a:pt x="2530" y="701"/>
                                <a:pt x="2530" y="701"/>
                              </a:cubicBezTo>
                              <a:cubicBezTo>
                                <a:pt x="2530" y="779"/>
                                <a:pt x="2472" y="783"/>
                                <a:pt x="2465" y="783"/>
                              </a:cubicBezTo>
                              <a:cubicBezTo>
                                <a:pt x="2420" y="783"/>
                                <a:pt x="2407" y="757"/>
                                <a:pt x="2407" y="710"/>
                              </a:cubicBezTo>
                              <a:cubicBezTo>
                                <a:pt x="2407" y="591"/>
                                <a:pt x="2407" y="591"/>
                                <a:pt x="2407" y="591"/>
                              </a:cubicBezTo>
                              <a:cubicBezTo>
                                <a:pt x="2377" y="591"/>
                                <a:pt x="2377" y="591"/>
                                <a:pt x="2377" y="591"/>
                              </a:cubicBezTo>
                              <a:cubicBezTo>
                                <a:pt x="2377" y="727"/>
                                <a:pt x="2377" y="727"/>
                                <a:pt x="2377" y="727"/>
                              </a:cubicBezTo>
                              <a:cubicBezTo>
                                <a:pt x="2377" y="780"/>
                                <a:pt x="2403" y="811"/>
                                <a:pt x="2457" y="811"/>
                              </a:cubicBezTo>
                              <a:cubicBezTo>
                                <a:pt x="2486" y="811"/>
                                <a:pt x="2516" y="794"/>
                                <a:pt x="2529" y="771"/>
                              </a:cubicBezTo>
                              <a:cubicBezTo>
                                <a:pt x="2530" y="771"/>
                                <a:pt x="2530" y="771"/>
                                <a:pt x="2530" y="771"/>
                              </a:cubicBezTo>
                              <a:cubicBezTo>
                                <a:pt x="2530" y="782"/>
                                <a:pt x="2530" y="794"/>
                                <a:pt x="2532" y="805"/>
                              </a:cubicBezTo>
                              <a:moveTo>
                                <a:pt x="2632" y="638"/>
                              </a:moveTo>
                              <a:cubicBezTo>
                                <a:pt x="2632" y="805"/>
                                <a:pt x="2632" y="805"/>
                                <a:pt x="2632" y="805"/>
                              </a:cubicBezTo>
                              <a:cubicBezTo>
                                <a:pt x="2662" y="805"/>
                                <a:pt x="2662" y="805"/>
                                <a:pt x="2662" y="805"/>
                              </a:cubicBezTo>
                              <a:cubicBezTo>
                                <a:pt x="2662" y="695"/>
                                <a:pt x="2662" y="695"/>
                                <a:pt x="2662" y="695"/>
                              </a:cubicBezTo>
                              <a:cubicBezTo>
                                <a:pt x="2662" y="617"/>
                                <a:pt x="2715" y="613"/>
                                <a:pt x="2723" y="613"/>
                              </a:cubicBezTo>
                              <a:cubicBezTo>
                                <a:pt x="2764" y="613"/>
                                <a:pt x="2777" y="637"/>
                                <a:pt x="2777" y="680"/>
                              </a:cubicBezTo>
                              <a:cubicBezTo>
                                <a:pt x="2777" y="805"/>
                                <a:pt x="2777" y="805"/>
                                <a:pt x="2777" y="805"/>
                              </a:cubicBezTo>
                              <a:cubicBezTo>
                                <a:pt x="2807" y="805"/>
                                <a:pt x="2807" y="805"/>
                                <a:pt x="2807" y="805"/>
                              </a:cubicBezTo>
                              <a:cubicBezTo>
                                <a:pt x="2807" y="691"/>
                                <a:pt x="2807" y="691"/>
                                <a:pt x="2807" y="691"/>
                              </a:cubicBezTo>
                              <a:cubicBezTo>
                                <a:pt x="2807" y="651"/>
                                <a:pt x="2823" y="613"/>
                                <a:pt x="2868" y="613"/>
                              </a:cubicBezTo>
                              <a:cubicBezTo>
                                <a:pt x="2909" y="613"/>
                                <a:pt x="2922" y="637"/>
                                <a:pt x="2922" y="680"/>
                              </a:cubicBezTo>
                              <a:cubicBezTo>
                                <a:pt x="2922" y="805"/>
                                <a:pt x="2922" y="805"/>
                                <a:pt x="2922" y="805"/>
                              </a:cubicBezTo>
                              <a:cubicBezTo>
                                <a:pt x="2952" y="805"/>
                                <a:pt x="2952" y="805"/>
                                <a:pt x="2952" y="805"/>
                              </a:cubicBezTo>
                              <a:cubicBezTo>
                                <a:pt x="2952" y="669"/>
                                <a:pt x="2952" y="669"/>
                                <a:pt x="2952" y="669"/>
                              </a:cubicBezTo>
                              <a:cubicBezTo>
                                <a:pt x="2952" y="616"/>
                                <a:pt x="2926" y="585"/>
                                <a:pt x="2871" y="585"/>
                              </a:cubicBezTo>
                              <a:cubicBezTo>
                                <a:pt x="2842" y="585"/>
                                <a:pt x="2813" y="602"/>
                                <a:pt x="2801" y="630"/>
                              </a:cubicBezTo>
                              <a:cubicBezTo>
                                <a:pt x="2786" y="593"/>
                                <a:pt x="2756" y="585"/>
                                <a:pt x="2732" y="585"/>
                              </a:cubicBezTo>
                              <a:cubicBezTo>
                                <a:pt x="2707" y="585"/>
                                <a:pt x="2678" y="598"/>
                                <a:pt x="2663" y="623"/>
                              </a:cubicBezTo>
                              <a:cubicBezTo>
                                <a:pt x="2662" y="623"/>
                                <a:pt x="2662" y="623"/>
                                <a:pt x="2662" y="623"/>
                              </a:cubicBezTo>
                              <a:cubicBezTo>
                                <a:pt x="2662" y="591"/>
                                <a:pt x="2662" y="591"/>
                                <a:pt x="2662" y="591"/>
                              </a:cubicBezTo>
                              <a:cubicBezTo>
                                <a:pt x="2629" y="591"/>
                                <a:pt x="2629" y="591"/>
                                <a:pt x="2629" y="591"/>
                              </a:cubicBezTo>
                              <a:cubicBezTo>
                                <a:pt x="2630" y="607"/>
                                <a:pt x="2632" y="622"/>
                                <a:pt x="2632" y="638"/>
                              </a:cubicBezTo>
                              <a:moveTo>
                                <a:pt x="241" y="1215"/>
                              </a:moveTo>
                              <a:cubicBezTo>
                                <a:pt x="48" y="939"/>
                                <a:pt x="48" y="939"/>
                                <a:pt x="48" y="939"/>
                              </a:cubicBezTo>
                              <a:cubicBezTo>
                                <a:pt x="6" y="939"/>
                                <a:pt x="6" y="939"/>
                                <a:pt x="6" y="939"/>
                              </a:cubicBezTo>
                              <a:cubicBezTo>
                                <a:pt x="6" y="1264"/>
                                <a:pt x="6" y="1264"/>
                                <a:pt x="6" y="1264"/>
                              </a:cubicBezTo>
                              <a:cubicBezTo>
                                <a:pt x="39" y="1264"/>
                                <a:pt x="39" y="1264"/>
                                <a:pt x="39" y="1264"/>
                              </a:cubicBezTo>
                              <a:cubicBezTo>
                                <a:pt x="39" y="986"/>
                                <a:pt x="39" y="986"/>
                                <a:pt x="39" y="986"/>
                              </a:cubicBezTo>
                              <a:cubicBezTo>
                                <a:pt x="40" y="986"/>
                                <a:pt x="40" y="986"/>
                                <a:pt x="40" y="986"/>
                              </a:cubicBezTo>
                              <a:cubicBezTo>
                                <a:pt x="234" y="1264"/>
                                <a:pt x="234" y="1264"/>
                                <a:pt x="234" y="1264"/>
                              </a:cubicBezTo>
                              <a:cubicBezTo>
                                <a:pt x="275" y="1264"/>
                                <a:pt x="275" y="1264"/>
                                <a:pt x="275" y="1264"/>
                              </a:cubicBezTo>
                              <a:cubicBezTo>
                                <a:pt x="275" y="939"/>
                                <a:pt x="275" y="939"/>
                                <a:pt x="275" y="939"/>
                              </a:cubicBezTo>
                              <a:cubicBezTo>
                                <a:pt x="242" y="939"/>
                                <a:pt x="242" y="939"/>
                                <a:pt x="242" y="939"/>
                              </a:cubicBezTo>
                              <a:cubicBezTo>
                                <a:pt x="242" y="1215"/>
                                <a:pt x="242" y="1215"/>
                                <a:pt x="242" y="1215"/>
                              </a:cubicBezTo>
                              <a:cubicBezTo>
                                <a:pt x="241" y="1215"/>
                                <a:pt x="241" y="1215"/>
                                <a:pt x="241" y="1215"/>
                              </a:cubicBezTo>
                              <a:moveTo>
                                <a:pt x="373" y="1165"/>
                              </a:moveTo>
                              <a:cubicBezTo>
                                <a:pt x="377" y="1208"/>
                                <a:pt x="410" y="1242"/>
                                <a:pt x="452" y="1242"/>
                              </a:cubicBezTo>
                              <a:cubicBezTo>
                                <a:pt x="484" y="1242"/>
                                <a:pt x="509" y="1224"/>
                                <a:pt x="521" y="1205"/>
                              </a:cubicBezTo>
                              <a:cubicBezTo>
                                <a:pt x="545" y="1224"/>
                                <a:pt x="545" y="1224"/>
                                <a:pt x="545" y="1224"/>
                              </a:cubicBezTo>
                              <a:cubicBezTo>
                                <a:pt x="519" y="1256"/>
                                <a:pt x="488" y="1270"/>
                                <a:pt x="452" y="1270"/>
                              </a:cubicBezTo>
                              <a:cubicBezTo>
                                <a:pt x="389" y="1270"/>
                                <a:pt x="341" y="1222"/>
                                <a:pt x="341" y="1157"/>
                              </a:cubicBezTo>
                              <a:cubicBezTo>
                                <a:pt x="341" y="1092"/>
                                <a:pt x="389" y="1044"/>
                                <a:pt x="450" y="1044"/>
                              </a:cubicBezTo>
                              <a:cubicBezTo>
                                <a:pt x="515" y="1044"/>
                                <a:pt x="552" y="1093"/>
                                <a:pt x="552" y="1151"/>
                              </a:cubicBezTo>
                              <a:cubicBezTo>
                                <a:pt x="552" y="1165"/>
                                <a:pt x="552" y="1165"/>
                                <a:pt x="552" y="1165"/>
                              </a:cubicBezTo>
                              <a:cubicBezTo>
                                <a:pt x="373" y="1165"/>
                                <a:pt x="373" y="1165"/>
                                <a:pt x="373" y="1165"/>
                              </a:cubicBezTo>
                              <a:moveTo>
                                <a:pt x="519" y="1140"/>
                              </a:moveTo>
                              <a:cubicBezTo>
                                <a:pt x="519" y="1100"/>
                                <a:pt x="493" y="1072"/>
                                <a:pt x="450" y="1072"/>
                              </a:cubicBezTo>
                              <a:cubicBezTo>
                                <a:pt x="410" y="1072"/>
                                <a:pt x="374" y="1105"/>
                                <a:pt x="374" y="1140"/>
                              </a:cubicBezTo>
                              <a:lnTo>
                                <a:pt x="519" y="1140"/>
                              </a:lnTo>
                              <a:close/>
                              <a:moveTo>
                                <a:pt x="822" y="1264"/>
                              </a:moveTo>
                              <a:cubicBezTo>
                                <a:pt x="791" y="1264"/>
                                <a:pt x="791" y="1264"/>
                                <a:pt x="791" y="1264"/>
                              </a:cubicBezTo>
                              <a:cubicBezTo>
                                <a:pt x="791" y="1228"/>
                                <a:pt x="791" y="1228"/>
                                <a:pt x="791" y="1228"/>
                              </a:cubicBezTo>
                              <a:cubicBezTo>
                                <a:pt x="790" y="1228"/>
                                <a:pt x="790" y="1228"/>
                                <a:pt x="790" y="1228"/>
                              </a:cubicBezTo>
                              <a:cubicBezTo>
                                <a:pt x="771" y="1257"/>
                                <a:pt x="735" y="1270"/>
                                <a:pt x="707" y="1270"/>
                              </a:cubicBezTo>
                              <a:cubicBezTo>
                                <a:pt x="640" y="1270"/>
                                <a:pt x="593" y="1222"/>
                                <a:pt x="593" y="1157"/>
                              </a:cubicBezTo>
                              <a:cubicBezTo>
                                <a:pt x="593" y="1092"/>
                                <a:pt x="640" y="1044"/>
                                <a:pt x="707" y="1044"/>
                              </a:cubicBezTo>
                              <a:cubicBezTo>
                                <a:pt x="735" y="1044"/>
                                <a:pt x="771" y="1056"/>
                                <a:pt x="790" y="1085"/>
                              </a:cubicBezTo>
                              <a:cubicBezTo>
                                <a:pt x="791" y="1085"/>
                                <a:pt x="791" y="1085"/>
                                <a:pt x="791" y="1085"/>
                              </a:cubicBezTo>
                              <a:cubicBezTo>
                                <a:pt x="791" y="917"/>
                                <a:pt x="791" y="917"/>
                                <a:pt x="791" y="917"/>
                              </a:cubicBezTo>
                              <a:cubicBezTo>
                                <a:pt x="822" y="917"/>
                                <a:pt x="822" y="917"/>
                                <a:pt x="822" y="917"/>
                              </a:cubicBezTo>
                              <a:cubicBezTo>
                                <a:pt x="822" y="1264"/>
                                <a:pt x="822" y="1264"/>
                                <a:pt x="822" y="1264"/>
                              </a:cubicBezTo>
                              <a:moveTo>
                                <a:pt x="707" y="1242"/>
                              </a:moveTo>
                              <a:cubicBezTo>
                                <a:pt x="756" y="1242"/>
                                <a:pt x="793" y="1205"/>
                                <a:pt x="793" y="1157"/>
                              </a:cubicBezTo>
                              <a:cubicBezTo>
                                <a:pt x="793" y="1109"/>
                                <a:pt x="756" y="1072"/>
                                <a:pt x="707" y="1072"/>
                              </a:cubicBezTo>
                              <a:cubicBezTo>
                                <a:pt x="657" y="1072"/>
                                <a:pt x="626" y="1109"/>
                                <a:pt x="626" y="1157"/>
                              </a:cubicBezTo>
                              <a:cubicBezTo>
                                <a:pt x="626" y="1205"/>
                                <a:pt x="657" y="1242"/>
                                <a:pt x="707" y="1242"/>
                              </a:cubicBezTo>
                              <a:close/>
                              <a:moveTo>
                                <a:pt x="909" y="1165"/>
                              </a:moveTo>
                              <a:cubicBezTo>
                                <a:pt x="913" y="1208"/>
                                <a:pt x="945" y="1242"/>
                                <a:pt x="988" y="1242"/>
                              </a:cubicBezTo>
                              <a:cubicBezTo>
                                <a:pt x="1020" y="1242"/>
                                <a:pt x="1045" y="1224"/>
                                <a:pt x="1057" y="1205"/>
                              </a:cubicBezTo>
                              <a:cubicBezTo>
                                <a:pt x="1080" y="1224"/>
                                <a:pt x="1080" y="1224"/>
                                <a:pt x="1080" y="1224"/>
                              </a:cubicBezTo>
                              <a:cubicBezTo>
                                <a:pt x="1055" y="1256"/>
                                <a:pt x="1023" y="1270"/>
                                <a:pt x="988" y="1270"/>
                              </a:cubicBezTo>
                              <a:cubicBezTo>
                                <a:pt x="924" y="1270"/>
                                <a:pt x="877" y="1222"/>
                                <a:pt x="877" y="1157"/>
                              </a:cubicBezTo>
                              <a:cubicBezTo>
                                <a:pt x="877" y="1092"/>
                                <a:pt x="924" y="1044"/>
                                <a:pt x="985" y="1044"/>
                              </a:cubicBezTo>
                              <a:cubicBezTo>
                                <a:pt x="1050" y="1044"/>
                                <a:pt x="1088" y="1093"/>
                                <a:pt x="1088" y="1151"/>
                              </a:cubicBezTo>
                              <a:cubicBezTo>
                                <a:pt x="1088" y="1165"/>
                                <a:pt x="1088" y="1165"/>
                                <a:pt x="1088" y="1165"/>
                              </a:cubicBezTo>
                              <a:cubicBezTo>
                                <a:pt x="909" y="1165"/>
                                <a:pt x="909" y="1165"/>
                                <a:pt x="909" y="1165"/>
                              </a:cubicBezTo>
                              <a:moveTo>
                                <a:pt x="1055" y="1140"/>
                              </a:moveTo>
                              <a:cubicBezTo>
                                <a:pt x="1055" y="1100"/>
                                <a:pt x="1029" y="1072"/>
                                <a:pt x="985" y="1072"/>
                              </a:cubicBezTo>
                              <a:cubicBezTo>
                                <a:pt x="946" y="1072"/>
                                <a:pt x="910" y="1105"/>
                                <a:pt x="910" y="1140"/>
                              </a:cubicBezTo>
                              <a:lnTo>
                                <a:pt x="1055" y="1140"/>
                              </a:lnTo>
                              <a:close/>
                              <a:moveTo>
                                <a:pt x="1146" y="1116"/>
                              </a:moveTo>
                              <a:cubicBezTo>
                                <a:pt x="1146" y="1264"/>
                                <a:pt x="1146" y="1264"/>
                                <a:pt x="1146" y="1264"/>
                              </a:cubicBezTo>
                              <a:cubicBezTo>
                                <a:pt x="1176" y="1264"/>
                                <a:pt x="1176" y="1264"/>
                                <a:pt x="1176" y="1264"/>
                              </a:cubicBezTo>
                              <a:cubicBezTo>
                                <a:pt x="1176" y="1143"/>
                                <a:pt x="1176" y="1143"/>
                                <a:pt x="1176" y="1143"/>
                              </a:cubicBezTo>
                              <a:cubicBezTo>
                                <a:pt x="1176" y="1114"/>
                                <a:pt x="1197" y="1074"/>
                                <a:pt x="1243" y="1074"/>
                              </a:cubicBezTo>
                              <a:cubicBezTo>
                                <a:pt x="1251" y="1074"/>
                                <a:pt x="1257" y="1075"/>
                                <a:pt x="1260" y="1077"/>
                              </a:cubicBezTo>
                              <a:cubicBezTo>
                                <a:pt x="1266" y="1047"/>
                                <a:pt x="1266" y="1047"/>
                                <a:pt x="1266" y="1047"/>
                              </a:cubicBezTo>
                              <a:cubicBezTo>
                                <a:pt x="1260" y="1045"/>
                                <a:pt x="1252" y="1044"/>
                                <a:pt x="1244" y="1044"/>
                              </a:cubicBezTo>
                              <a:cubicBezTo>
                                <a:pt x="1206" y="1044"/>
                                <a:pt x="1184" y="1066"/>
                                <a:pt x="1175" y="1089"/>
                              </a:cubicBezTo>
                              <a:cubicBezTo>
                                <a:pt x="1174" y="1089"/>
                                <a:pt x="1174" y="1089"/>
                                <a:pt x="1174" y="1089"/>
                              </a:cubicBezTo>
                              <a:cubicBezTo>
                                <a:pt x="1174" y="1050"/>
                                <a:pt x="1174" y="1050"/>
                                <a:pt x="1174" y="1050"/>
                              </a:cubicBezTo>
                              <a:cubicBezTo>
                                <a:pt x="1144" y="1050"/>
                                <a:pt x="1144" y="1050"/>
                                <a:pt x="1144" y="1050"/>
                              </a:cubicBezTo>
                              <a:cubicBezTo>
                                <a:pt x="1145" y="1081"/>
                                <a:pt x="1146" y="1097"/>
                                <a:pt x="1146" y="1116"/>
                              </a:cubicBezTo>
                              <a:moveTo>
                                <a:pt x="1302" y="1264"/>
                              </a:moveTo>
                              <a:cubicBezTo>
                                <a:pt x="1332" y="1264"/>
                                <a:pt x="1332" y="1264"/>
                                <a:pt x="1332" y="1264"/>
                              </a:cubicBezTo>
                              <a:cubicBezTo>
                                <a:pt x="1332" y="917"/>
                                <a:pt x="1332" y="917"/>
                                <a:pt x="1332" y="917"/>
                              </a:cubicBezTo>
                              <a:cubicBezTo>
                                <a:pt x="1302" y="917"/>
                                <a:pt x="1302" y="917"/>
                                <a:pt x="1302" y="917"/>
                              </a:cubicBezTo>
                              <a:lnTo>
                                <a:pt x="1302" y="1264"/>
                              </a:lnTo>
                              <a:close/>
                              <a:moveTo>
                                <a:pt x="1543" y="1133"/>
                              </a:moveTo>
                              <a:cubicBezTo>
                                <a:pt x="1543" y="1127"/>
                                <a:pt x="1543" y="1127"/>
                                <a:pt x="1543" y="1127"/>
                              </a:cubicBezTo>
                              <a:cubicBezTo>
                                <a:pt x="1543" y="1090"/>
                                <a:pt x="1525" y="1072"/>
                                <a:pt x="1488" y="1072"/>
                              </a:cubicBezTo>
                              <a:cubicBezTo>
                                <a:pt x="1463" y="1072"/>
                                <a:pt x="1441" y="1080"/>
                                <a:pt x="1422" y="1097"/>
                              </a:cubicBezTo>
                              <a:cubicBezTo>
                                <a:pt x="1404" y="1075"/>
                                <a:pt x="1404" y="1075"/>
                                <a:pt x="1404" y="1075"/>
                              </a:cubicBezTo>
                              <a:cubicBezTo>
                                <a:pt x="1424" y="1055"/>
                                <a:pt x="1454" y="1044"/>
                                <a:pt x="1495" y="1044"/>
                              </a:cubicBezTo>
                              <a:cubicBezTo>
                                <a:pt x="1537" y="1044"/>
                                <a:pt x="1573" y="1068"/>
                                <a:pt x="1573" y="1120"/>
                              </a:cubicBezTo>
                              <a:cubicBezTo>
                                <a:pt x="1573" y="1216"/>
                                <a:pt x="1573" y="1216"/>
                                <a:pt x="1573" y="1216"/>
                              </a:cubicBezTo>
                              <a:cubicBezTo>
                                <a:pt x="1573" y="1233"/>
                                <a:pt x="1575" y="1253"/>
                                <a:pt x="1577" y="1264"/>
                              </a:cubicBezTo>
                              <a:cubicBezTo>
                                <a:pt x="1547" y="1264"/>
                                <a:pt x="1547" y="1264"/>
                                <a:pt x="1547" y="1264"/>
                              </a:cubicBezTo>
                              <a:cubicBezTo>
                                <a:pt x="1546" y="1254"/>
                                <a:pt x="1545" y="1241"/>
                                <a:pt x="1545" y="1229"/>
                              </a:cubicBezTo>
                              <a:cubicBezTo>
                                <a:pt x="1544" y="1229"/>
                                <a:pt x="1544" y="1229"/>
                                <a:pt x="1544" y="1229"/>
                              </a:cubicBezTo>
                              <a:cubicBezTo>
                                <a:pt x="1526" y="1258"/>
                                <a:pt x="1503" y="1270"/>
                                <a:pt x="1468" y="1270"/>
                              </a:cubicBezTo>
                              <a:cubicBezTo>
                                <a:pt x="1430" y="1270"/>
                                <a:pt x="1394" y="1249"/>
                                <a:pt x="1394" y="1207"/>
                              </a:cubicBezTo>
                              <a:cubicBezTo>
                                <a:pt x="1394" y="1137"/>
                                <a:pt x="1476" y="1133"/>
                                <a:pt x="1528" y="1133"/>
                              </a:cubicBezTo>
                              <a:cubicBezTo>
                                <a:pt x="1543" y="1133"/>
                                <a:pt x="1543" y="1133"/>
                                <a:pt x="1543" y="1133"/>
                              </a:cubicBezTo>
                              <a:moveTo>
                                <a:pt x="1527" y="1157"/>
                              </a:moveTo>
                              <a:cubicBezTo>
                                <a:pt x="1496" y="1157"/>
                                <a:pt x="1427" y="1160"/>
                                <a:pt x="1427" y="1203"/>
                              </a:cubicBezTo>
                              <a:cubicBezTo>
                                <a:pt x="1427" y="1231"/>
                                <a:pt x="1453" y="1242"/>
                                <a:pt x="1478" y="1242"/>
                              </a:cubicBezTo>
                              <a:cubicBezTo>
                                <a:pt x="1522" y="1242"/>
                                <a:pt x="1543" y="1211"/>
                                <a:pt x="1543" y="1173"/>
                              </a:cubicBezTo>
                              <a:cubicBezTo>
                                <a:pt x="1543" y="1157"/>
                                <a:pt x="1543" y="1157"/>
                                <a:pt x="1543" y="1157"/>
                              </a:cubicBezTo>
                              <a:lnTo>
                                <a:pt x="1527" y="1157"/>
                              </a:lnTo>
                              <a:close/>
                              <a:moveTo>
                                <a:pt x="1672" y="1050"/>
                              </a:moveTo>
                              <a:cubicBezTo>
                                <a:pt x="1641" y="1050"/>
                                <a:pt x="1641" y="1050"/>
                                <a:pt x="1641" y="1050"/>
                              </a:cubicBezTo>
                              <a:cubicBezTo>
                                <a:pt x="1642" y="1065"/>
                                <a:pt x="1643" y="1085"/>
                                <a:pt x="1643" y="1097"/>
                              </a:cubicBezTo>
                              <a:cubicBezTo>
                                <a:pt x="1643" y="1264"/>
                                <a:pt x="1643" y="1264"/>
                                <a:pt x="1643" y="1264"/>
                              </a:cubicBezTo>
                              <a:cubicBezTo>
                                <a:pt x="1674" y="1264"/>
                                <a:pt x="1674" y="1264"/>
                                <a:pt x="1674" y="1264"/>
                              </a:cubicBezTo>
                              <a:cubicBezTo>
                                <a:pt x="1674" y="1154"/>
                                <a:pt x="1674" y="1154"/>
                                <a:pt x="1674" y="1154"/>
                              </a:cubicBezTo>
                              <a:cubicBezTo>
                                <a:pt x="1674" y="1076"/>
                                <a:pt x="1732" y="1072"/>
                                <a:pt x="1739" y="1072"/>
                              </a:cubicBezTo>
                              <a:cubicBezTo>
                                <a:pt x="1784" y="1072"/>
                                <a:pt x="1797" y="1098"/>
                                <a:pt x="1797" y="1145"/>
                              </a:cubicBezTo>
                              <a:cubicBezTo>
                                <a:pt x="1797" y="1264"/>
                                <a:pt x="1797" y="1264"/>
                                <a:pt x="1797" y="1264"/>
                              </a:cubicBezTo>
                              <a:cubicBezTo>
                                <a:pt x="1827" y="1264"/>
                                <a:pt x="1827" y="1264"/>
                                <a:pt x="1827" y="1264"/>
                              </a:cubicBezTo>
                              <a:cubicBezTo>
                                <a:pt x="1827" y="1128"/>
                                <a:pt x="1827" y="1128"/>
                                <a:pt x="1827" y="1128"/>
                              </a:cubicBezTo>
                              <a:cubicBezTo>
                                <a:pt x="1827" y="1075"/>
                                <a:pt x="1801" y="1044"/>
                                <a:pt x="1747" y="1044"/>
                              </a:cubicBezTo>
                              <a:cubicBezTo>
                                <a:pt x="1718" y="1044"/>
                                <a:pt x="1688" y="1061"/>
                                <a:pt x="1675" y="1084"/>
                              </a:cubicBezTo>
                              <a:cubicBezTo>
                                <a:pt x="1674" y="1084"/>
                                <a:pt x="1674" y="1084"/>
                                <a:pt x="1674" y="1084"/>
                              </a:cubicBezTo>
                              <a:cubicBezTo>
                                <a:pt x="1674" y="1072"/>
                                <a:pt x="1674" y="1061"/>
                                <a:pt x="1672" y="1050"/>
                              </a:cubicBezTo>
                              <a:moveTo>
                                <a:pt x="2113" y="1264"/>
                              </a:moveTo>
                              <a:cubicBezTo>
                                <a:pt x="2082" y="1264"/>
                                <a:pt x="2082" y="1264"/>
                                <a:pt x="2082" y="1264"/>
                              </a:cubicBezTo>
                              <a:cubicBezTo>
                                <a:pt x="2082" y="1228"/>
                                <a:pt x="2082" y="1228"/>
                                <a:pt x="2082" y="1228"/>
                              </a:cubicBezTo>
                              <a:cubicBezTo>
                                <a:pt x="2082" y="1228"/>
                                <a:pt x="2082" y="1228"/>
                                <a:pt x="2082" y="1228"/>
                              </a:cubicBezTo>
                              <a:cubicBezTo>
                                <a:pt x="2062" y="1257"/>
                                <a:pt x="2026" y="1270"/>
                                <a:pt x="1998" y="1270"/>
                              </a:cubicBezTo>
                              <a:cubicBezTo>
                                <a:pt x="1931" y="1270"/>
                                <a:pt x="1884" y="1222"/>
                                <a:pt x="1884" y="1157"/>
                              </a:cubicBezTo>
                              <a:cubicBezTo>
                                <a:pt x="1884" y="1092"/>
                                <a:pt x="1931" y="1044"/>
                                <a:pt x="1998" y="1044"/>
                              </a:cubicBezTo>
                              <a:cubicBezTo>
                                <a:pt x="2026" y="1044"/>
                                <a:pt x="2062" y="1056"/>
                                <a:pt x="2082" y="1085"/>
                              </a:cubicBezTo>
                              <a:cubicBezTo>
                                <a:pt x="2082" y="1085"/>
                                <a:pt x="2082" y="1085"/>
                                <a:pt x="2082" y="1085"/>
                              </a:cubicBezTo>
                              <a:cubicBezTo>
                                <a:pt x="2082" y="917"/>
                                <a:pt x="2082" y="917"/>
                                <a:pt x="2082" y="917"/>
                              </a:cubicBezTo>
                              <a:cubicBezTo>
                                <a:pt x="2113" y="917"/>
                                <a:pt x="2113" y="917"/>
                                <a:pt x="2113" y="917"/>
                              </a:cubicBezTo>
                              <a:cubicBezTo>
                                <a:pt x="2113" y="1264"/>
                                <a:pt x="2113" y="1264"/>
                                <a:pt x="2113" y="1264"/>
                              </a:cubicBezTo>
                              <a:moveTo>
                                <a:pt x="1998" y="1242"/>
                              </a:moveTo>
                              <a:cubicBezTo>
                                <a:pt x="2048" y="1242"/>
                                <a:pt x="2084" y="1205"/>
                                <a:pt x="2084" y="1157"/>
                              </a:cubicBezTo>
                              <a:cubicBezTo>
                                <a:pt x="2084" y="1109"/>
                                <a:pt x="2048" y="1072"/>
                                <a:pt x="1998" y="1072"/>
                              </a:cubicBezTo>
                              <a:cubicBezTo>
                                <a:pt x="1948" y="1072"/>
                                <a:pt x="1917" y="1109"/>
                                <a:pt x="1917" y="1157"/>
                              </a:cubicBezTo>
                              <a:cubicBezTo>
                                <a:pt x="1917" y="1205"/>
                                <a:pt x="1948" y="1242"/>
                                <a:pt x="1998" y="1242"/>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7"/>
                      <wps:cNvSpPr>
                        <a:spLocks noChangeArrowheads="1"/>
                      </wps:cNvSpPr>
                      <wps:spPr bwMode="auto">
                        <a:xfrm>
                          <a:off x="0" y="0"/>
                          <a:ext cx="38290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38CA8" id="TeVerwijderenShape_11" o:spid="_x0000_s1026" style="position:absolute;margin-left:0;margin-top:0;width:581.95pt;height:417pt;z-index:-251636736;mso-position-horizontal-relative:page;mso-position-vertical-relative:page" coordsize="73906,5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vmXDMAAP0hAQAOAAAAZHJzL2Uyb0RvYy54bWzsfW2PJDeO5vcD7j8k6uMBPR3vL41pL8Zu&#10;92AB756xU3tfD9lV2V11W1VZm1Xt9sxi//s9kkiFyAhFMMa3h8PtGIZdyZBIiZQoiqSk3//dr48P&#10;h19Ol5f789P7q/J3xdXh9HRzvr1/+vL+6p+vP74Zrg4vr8en2+PD+en0/urPp5erv/vuv/6X3397&#10;fneqznfnh9vT5QAkTy/vvj2/v7p7fX1+9/bty83d6fH48rvz8+kJHz+fL4/HV/y8fHl7ezl+A/bH&#10;h7dVUXRvv50vt8+X883p5QXQD+Hj1Xce/+fPp5vX//7588vp9fDw/gpte/X/vfj/fnL/ffvd74/v&#10;vlyOz3f3N9SM41/Risfj/ROIRlQfjq/Hw9fL/QzV4/3N5fxy/vz6u5vz49vz58/3NyffB/SmLFRv&#10;/ng5f332ffny7tuX58gmsFbx6a9Ge/OPv/x8Odzfvr/q2qvD0/ERMro+/Y/T5dv9/4JkTk9/ujs+&#10;n/5nWTpOfXv+8g4V/nh5/tPzz5fQXfz50/nmX17w+a3+7n5/CYUPn779w/kWyI9fX8+eU79+vjw6&#10;FODB4VcvkD9HgZx+fT3cANjXY9G7ht3gW1uN7ViQyG7uINdZvZu7H5OaXd9NNQf8cG08vguEfWOp&#10;ca5nGH4vE4dffhuHPdO84F4cw5jDaE7g8MfL6eTG9MG3yRFHKebpS8rQ5Isr9gK+b7Kyq8Exx7Bh&#10;GKs2DPGUo0VTBr40fdGNrRdt5Mvx3c3Xl9c/ns5eOMdffnp5DXPkFn95kd/yMMF8+vz4gOny394e&#10;isO3Q1VXLZH7EguBVCxUlVXVjM3h7lA2A7dsKlqlRbtuKIs2h7VOipboZlkXOaxNUrQdy24osm0F&#10;22Jby65ou6LKYYUoY9EObO7LMtfWPilaNVU95LFCWUasfTFWVT/ksI5JUZJjrq1lKqi+7sai63No&#10;MdGnJpRt02DOZfGmAuvLrirHLBPKVGLDMBRtVmBlKrGu7cahqbPNTUXW9lVZ99nWpiKDLinQtyza&#10;VGZNV9R9l0Wbyiw7sspUXNmeV6mgsriqVERbUyoVUXHoCvxz6Nq29ooHy1Wcp1UqoPWSqXzWS6bS&#10;WS+ZCme9ZCqa9ZJSMmt9l9JZKVlLCa2VTKW02s56VUZQzF9Y9R7vWBvf/PpE6hh/HY7O2LquKr+u&#10;Pp9f3Lp4jZZiDbhm7Y5yTnsnxWtRHI1wxWtaJOfFG1EcY8AV9+oeTZwXb0VxiNcV77PYO1EcknPF&#10;x2zxXhR3Cs6VD1bKYnMGWYF6C60UbIJ5+0dZgfpbZjuMkeH4y9wvqcdltst1KStQn6EpMk3COEkp&#10;OGXhOg11kFQInaexcYH5qw3fy9UBhu8nVwetPb66IcV/Hr69vwqL+OEOxrxfo923x/Mvp+uzL/U6&#10;2VxYoZkbU4Gbr5/ub74//SUtPtRj4EY7tmS+PXs89g+uWwKz/BXQlUPn9CyY0hat5zt66Ant+WIi&#10;BWO9D6SaEYIIzPSkqhLa1TeiK/pGfsHK67/0Xe2/2EhVdRnGRmI0hW5Vuz7ZqIEYdWzoaJEgYju+&#10;GEk5c9GJqynDNGFxVXXhFjl8qeveT9H4pWrrwIyqH+PU2hwZVVV0VK3ipY96VTbYUjhSMCOlIGEl&#10;hVlfwmLjObZJquy6hsUlR/ueLyYGhnaLRq+DZlgfntJ5Gion05o/3zycX05ByTiN4XdRUXV4pNOO&#10;4eX8cH/78f7hwamLl8uXTz88XA6/HLH9Lsvv2x9Zu4liD35pejq7aoFMgGDTQtrJbV/8dvrfxrJq&#10;iu+r8c3HbujfNB+b9s3YF8Obohy/H7sC24sPH//dKcqyeXd3f3t7evrp/unEW/uysW3syMkQNuV+&#10;c+9049hi0+L7le2kM7DCHhV8EZ3EXv7p1iuKu9Px9kf6+/V4/xD+fitb7JmMbvP/PSOwaQ17wLBj&#10;/XS+/TP2g5dzcGvADYM/7s6Xv1wdvsGl8f7q5V+/Hi+nq8PD3z9hRzuWTQMZv/ofDaxl/LikXz6l&#10;X45PN0D1/ur1CvaF+/OH1+A3+fp8uf9yB0phAXs6/wFb+s/3bpvo2xdaRT+wqf6/tbuGYah219hJ&#10;oFHL2+vD0/nH2/vXn8/3T6/gTVhERVHm9eZ+G5uJHv8GLdKPWACC2uc9d90OteO1d2K0fT/yssku&#10;kL9qx12WZTO6HUxZVkMgOFnzqfGJCVOFLWffzs3+ZLuH1bNpMgjT3UHX9YXfZi3gg8aMO9iursoc&#10;vnRn0PbYZbr91QK+dF9QVmM1uJ3rUo/TbQFWqgw6aObYvLIfhqbKoEt3BG0/lN4RsNA+sbcu+75q&#10;cz0WO2twsPJ+kCWU6X5gXcqpVFbFLPbUVQUnSHbkpJKph67qsu1MZRPGeIaZWN0Tto9dXeTk4yyd&#10;KKAaNlafk7fYUWPthjGakbmbehFnic1v4bwUS2PIGR2xZF3UMAByOIWM4NTx7p9FnKmMaljAQ5nD&#10;mc4dtLMcnNtjEWcqIzhdWjhIlqdPlcoIpircIxmUUkRrKFMROSfFYgvF/GnrEX1ZbqHYUZdlOzZd&#10;Bic2TJN0YGSv4BTSqeEddI7EpXbWQjoDBmZOscFin6iXTTU2OVY672scRU1RF9DSmb6n0qmGum5z&#10;6qhOxdP6NSSHMxVPDY/smJNRLWVUFZhry+10VkPs0ar2cJ7lWHJVezSpjFb9I00qo/WSqYzWS6Yy&#10;Wi+Zymi9ZCqj9ZKpjNZLpjJaLYm9xsT59ZKpjNZLmmXktrxR7us4zTJym0MjTrOM4Baw4jTLqDXL&#10;qDPLqDPLqFuVETYhRu8h5qN38Bi9h5iUaXE0AlvovPew2ec9bPZ5D5t93sNmr/cQG/q0syX1Nu89&#10;bPZ6DzF7BQUMaMfP4BZxO2ztvUXUTlTAaPUVeH89ryDl64wiVwEmT9hxzysoCVOnESfIVZAyrjDR&#10;PQXe7cwpSCk7W8VXiH6dWaelnLHtCRXynZaSdraGowBLItcHKWnnmvcV8p2WknZWgq+Q7TR0QCo4&#10;eKNChWynoQpEBeo0Vu9MH6AR0gpu8XZNwtKcVAhj6jf4ib015d3EbgvjCE5O4OBaqzFGHWXYX0R5&#10;KrHkvq3cEjaVZ5dfORAabLXQgQjGLtqVrgLY9WfbNzdCVaOOQylQWcAmCtjwegqSQF0EKYsONAXW&#10;ItcYFstm89u0BvMBtmCgKPykbYcF2ffU7rls2zC0qhBGiQRMYBN3EE72rcJuKeV/EweKbywTno8f&#10;KeFpNIXx1hPvywrBlzDUpyKyaqgwurXTMQlew7Q9YWjjQ4ftaDpOnKPFVSC4qc9ZZEUfxjV2PIJI&#10;UQi4ichAMlK4uj7MkQ4pNEk/WrfPRTfG4A4yUWgGGq3ws6a4Gh5oxSC60bATvIQODcKQIpC/gkBa&#10;WpUQcE9p2MCmbjjfnJegpGADmygEHVb2GOoJyy1QE/raZUO5MasIWOEmIg3FWEqETdJeWOE2IqTu&#10;y6qTI8oItxFBDMuzq8YymMiDtSZcjkJOyOQh9u6YGwgLiEqswMoCo4yEJboIhUOzqQenrbNjVmui&#10;M3AvSxH2XNCI6bQDB39DOAfJlx+GH6j1ItLxt3COF6kIQHEYh///t3BOzNnNJEtiqdXhHL+KiRgN&#10;YmwhW/L/ZDin66ueFme4gKuCNASHczpEeJ3F4sI5SKbrsfsMU/g3hXOqvmhan+1XhMB2mpwFatET&#10;Ug0hI6/sqF1T1AdqKBZD4Bwtg9uzWsCXemtW8MFam/BVI9L2MviwJk0Fy2IMPu6FFkJPJQV9XGW5&#10;hdCPU8Gm6eAZhW9yASOGSSyIuEZV+1zBhT6nXhqIral8DGIBowjpuMQBBKeWGylCOnC1Vr2PQSzh&#10;TEWDOFYdcg8XmikSJUuEnnrvOV/CmYoHiwPSVXPtFPJBSmXpPb1LOFMBZdEJ4ayiS6XTIn8ly8lU&#10;OkgN9h7zhfaJWM449mNO2iKU4xMul7AJqbjEB5+/uiAVkR2JdNsQD1xCmQoFyc4okhEKUgmSkVsO&#10;2BxlhrgI4qzqiSqVzMrEdvuYOGvaCnadT4Vd6ngqmKqvEBDMtFIEctoWyizHTBnIQWJ+btaIzMi2&#10;aFyMb3kmyjhOCP8uSEcEcdDrCr3JIEyl0661MZ0xTQEtmW1jKpy66IciJ3BnfkfxNG1d+jj/oiJP&#10;xYM9ABRLRjwihtO1dVPlxCNjOKs40/kTlsUMO0UMZ3UYORdB7Pvq0ISTeCq5jjOV0Wp0wtnlkfp6&#10;yVRG6yVTGa2WdDsfG3VnfxhLpjJap55aBeslUxmtl0xltF7SLKP/bDGc1BB03hab3GEdWkuaZeQ2&#10;00bq5nnk8jLzOLFFtcavZGwgOFzy2e8qBoRJAmt+JX4l4wLgrSuedfKr+A/Y5opnXfyY96nHHhxx&#10;xb3LwHk5ZmEQGRFw9qorH5yqixVkRGA7foVwbtogcqxe57Pf4UURFajHwR2x2CQZ+6EM5+t89jsF&#10;GTi/3hC/krEfnI7wXFqJX0kZG+JXMvazHb9SsZ/t+JWO/ZCk8/ErFfvZjl9BoaSCM8SvpKQN8Ssp&#10;aXItXq/Er+RMXo5f+WlBB186KWmXWeLmA2wOcq3pCQSdk3aaohLXMCiSCmHU/oYImbfXfITMWaKO&#10;4BSOCP5u7Dd8U3mmT99TN11085XuPCt6Jn2JBqjrymZ0qSxINNhVOT5Eska4lQhWG9eHUYZWCpoM&#10;2McKhyx8qGHQl0U8bbLdF+TjeioIvggHNvJHCY5xn/RxoCEAB0McNJsMQ/ooIxNN7qH1XBfLMoxx&#10;ZiQy+gIcqZ880DaJdAWsR8cvrBFJgxui3cHzm4IpQtjsOBtRV4ECcu9EVM4KN8mdZKhIWKAm9Dh7&#10;6rkkpW2BmtBXRRi0EGzCbGwePVEhmJrWSg80IW/otLZAg1RNj1ueIHLHD/zIQnANDTGh7xGXc3U6&#10;jJik8TawiYLQYjzYt4Ez3JP2C9oRKbBhgMDhSd2dikgdQBV6tyV0My+oCm4LYmUm+KxFy0RcvheI&#10;DEKD4Fw5TaOUyyWO4IcWmeUFJ1nQ8mIyQpWEUJKiWtMpNOqxrQdwk/pGjTLwBl1pghuJwCT0sih6&#10;MbIRDyZhlAibJSMSObXUcfpgooOpKWux0O0fjHTogAcNxomMDW4iokc8E7HCFRH8/A3xvb8d1/rb&#10;ca1wK89/zGUoUJc6vudtmf/w+F7nwknISXPaqa5hJNDCyPG9sR4Q9qMbUoq6Cas+JtNvi+9VlXcM&#10;u2QBr/WmsF3qy2vKMVxlAj+/LgeTIHpKmqYtfOxjAV/qI8LRqs7fXbGAL/UQreGDvo50EePKtg+K&#10;OJYrcZogxKMWGpg6h9Y6jOVoQghJhZtbFhBiLMWCIzKRfGhvoccitFd2ztx3DusFjCK012O4+IjU&#10;EspUKhVOgPkjdIsohVwKDDLnql9CmQqm6mHj++jMUitT0eAgc+W9/0soU9kg0XLIDh6M9omXJW6r&#10;GbI4U/HUDU7k+IDhUjNT+ZRl4abCctdFfK/GoPTnv5a4KQJ8a4PIOX7i4MBJcxzPzshcBvlWuOlc&#10;QxElTDB3/mp5GIkg31gOOHqW6XgqIMRmhirHTBHj6zucZ8+hTOXTIpdrdCeWFnmZygcHsDBxl1sp&#10;Y3xFRSHnBZGLGB/C8uGA58LIlDG+pmuqXCtFjG91FIkwH47JZqekOKqF2whw51Ku56l8MIjcVFtm&#10;pjiqhXxgx/YMN1MBOeu79tHIJW6mAlptpwjzgUlYzDLtFGG+CjckoORyO8VRrbLhrI2FdsowX1F1&#10;XW68izAfkixqfyhzaXC6vVucbLjuqM3KCIk4SclqGPrcHBJhvnV+pjKCNuyzcofPP6GOCVzlJqYI&#10;89Wu6zn1IcJ8EBE2TxkZuRTEyKV6KGEeZOQujmqt9t3t4CacY4GE7BxOIaOiQGg9185URg0OJyKT&#10;YnkeiTBf1fZdmVs0XPJzbGeLc5Q4XpzBKWSEnGYEwZfHvDiqBVOrHH0u1cKYF0e1cL+dyynI4Exl&#10;hJWt7XPrugjzrcpIhPk6+HCz64ZLHI5cgr8AyQ+5dqYyQrJbl12EnZk84YQCa3MyEmE+l31VZ/su&#10;ZYRc+9xqBAt5og6vKxbDjNxdNl9sJ4w0GLGZvjvHcSyJaw7C8dklvYSLaaaS5dD32bnprpGZcIJJ&#10;+XamMqrWxqcLBUScyCQZ8sZ2KqPVsdSn8wiZ0C6dbXkeOa9TpL6KE3fqTCUH6JAuNzfdMZ8JJ05B&#10;YCQvz6MhlRGcRSFtcmFqwlmWoByHKpznX7BCnJM0Eh/6pszNdngWp4JI9llBmUqobNDxnEZ2Rysi&#10;cRwYx44z1/NUQiVuPQjJRktdTyVU42rGKqeV3J1UkTr0F1LSM1J3e+ZYMuycM+103utYch1nKiIk&#10;6bf5dqYiwsWYmO65dqYywlZ+BWcqIxy/xy0WOZypjNb5mcqodnuDnEHrTqNFLq3yE1GwpCiUZ1Pm&#10;BlPpjg9FrBWuSxpyeh4bsaRo4/iUM0SwsCRFN9qaCqppcNgrx1Rc8JpiHZz8MyOqdEfoYreQSArO&#10;ZkQF10NSdFX+CComRdsesyRn4sCUTorCanM3vi7rJ5jdSdEON6NmDVFc75IUbQoEyPJYU2nBsh6y&#10;SgqRxwQrttGUPr2g+LA7Sori5mAAcnxF+sckgnpsWgyXHAdSaa3mfbmr3yasG0VTaW0UTaW1XlT4&#10;HDaKptLaKJpKa6NoKq2Noqm0Noqm0tooapeW8D5sYLVLy4Wg4+RexypcEBtF7dISXogNrHZpCT/E&#10;Bla7tFzKjZVZ9rklco432mqXlnBHrGMV/oiNova5JTwSG1jtc0v4JDaw2qUlvBIbWO1zS/gl1rEK&#10;x8RGUfvcEq6JDaz2uSWcExtY7XPLBZONc0v4JzYaYJeW/TIZ+CDNbRU+ivW2uqQWIweEl2IDq31u&#10;CT/FBla7tISnYgOrXVpIoLAySzgr1hsgvBUbRe3SEv6KGVaEN42J1nB+i+xJjEIEUvOZ1s7AS7Mt&#10;0WJXPubZ6eRMbBdEeYwcV17kZqbZnyVyhlP8GBOufDbZGn4FUR7SduU5xWiWbY3rJET57XRr7CJk&#10;Depy/r4gxNlkDep0PuEatz3KGtTtGKxe6IdMxN1OuXbJkylnt3OuEc2UNajn+aRrd6WGoEE9R+CM&#10;Mtxm4wPGoqhBPQfpXA3YjKIGiRyIsjWkzJ3R6QdtvKxl1ipYkCmN7czrEvEsUYN6jphUtlVS5tu5&#10;17j4UNKgnueTr0sgTVu1nX2NJzdkDZJ5Pv26hK0paFDPYVVley5l7iI9Th6wmHI10HBBg3oOayhb&#10;Q8qckg+vQ1asS62ayVzdmeYMHdcqRFiyNKTMKUfuOtwYvExDypyy3a5hfWRpSJnT1TDXMYlyoR9S&#10;5s6wcP2A1ZClIWVOmbDXU/b0nFdS5i5u4WnkZQ5RpRKkmzyusZLnWgWRiRok85DmuMhdCDet4RZp&#10;1yqswFkacp5Tovl1uKZ+mYaUOV0qf427ebI0pMwp7f8aNz1la0iZO0++70d+tKvzNM5P72qEi6uW&#10;+yFl7rzwvkZ+tGPopdylTOTrKZF/NkowSEUNmufwkOd6rs7UUL7tNbJxszWkzOlNhut4S9l8fmB4&#10;p62i3OxrpORmaUiZ44onz6t48/cCDSlzejHjekrkn/EKhrJoFckcXuVsq+Q8915lJ0LnM87WkVL3&#10;PuNQZ6X3Uu440xG67/y9WTpS8t7fG+jkZY/pmnLAe3NDnTwPMLVFncmcy/MAk1zWoaHv/Ky5/kAh&#10;yDrMA2nThZn2W04ZueCPP2XkvLuO5JQkH9Li6eRb1GnT9xtx/CSUdg5p8DCU5gTkoBwwDdBbCZvW&#10;U4FrCXNAAvsiQULUgu3GmKnBk0G3idqlBqHREg2d6ZEECbij2VRDdp4ISi5pRksmTGwPjHZ5Qmhz&#10;HW2YqYCsGIqL0sypbaAbX5vsC2jopjaJew1owk3dVHgs0Bl6fo4kwz/+zK+VzGeCO5DleE6NAYF1&#10;nrNCUY23gWfNl3Kg2UbHu5BVJadFmCw4VbIIDif0bBRIwdE4Y+n6GNU0/DJgGwXaI2gKJvAuCurt&#10;HuTWhWkvp7gC76KAAzuC4XxhKAz1RGu5a/H8OApgE4XK5XK5sadQkSFcqseHCFyF5HQbBaqj5IAH&#10;HDzhdbCNAtkxGpUJvIsC3erKwxK37QdJYzCncpDgXRRwtZJARWef1IFRPCgZpBZOFpoouLNYXtLq&#10;NCJdPYlUkJRw6eIeblyE17ZsFGjgUx3mEg/8dfA+CmFnOqOg+jDTq1LXTVo2aL2GdjR47cGxAi2a&#10;Ssiaqjy8Kon4I5pVsKm/Dd8dq1CZwLsoSJOB6a5BTehr2lxJRBboLvRqJWT862AbBTmGeMTVJvA+&#10;CmHUzSisgm0USAg0riMFE3gXBSQkpjOB5bAO3kUBF0SlFHig4okSAWYrNoBNFHChldd4GpUL0XiL&#10;xCsFZh7SzQlsPzTf0J3YODIkGmsC2/pAywVeuBIUyD3nzrimior8lQS2UcBmxrNDoSKN5N6ETCkQ&#10;GMleDmyjwMpNDnyWtBrECmyjIPX8JFI2n5SkBXhGYVojwqqAFDDPIaQsUp+nEkurSEsXgyAnLmVd&#10;S5dkK5m5O74T/s9as0SBD6xrVEwBiWmJzNzdDY4C3jQzy6xna16isoFtfSDrxSnetLHLkzZyacf8&#10;x92AgbNSlfDt9jXft0pSpistkDBu5hKjwu3OaR+YsLLxcLDAt4fARi7RBk26HHoaNIowg5G3ae5D&#10;rCN3hjawqQ9q/vDstIFnFKa5F+TmHgf2ozvG/qYSi3OHrWb4lcW4C9NQbZuizHbswHiiK1QtG9Nh&#10;GkY28OYytl+2mr0Nud7y97w3oqcbI2p4oIPOXufQQDPBaeKEQwMtwXiSTIBhCTr+E3gmL9mb0IuR&#10;3FoK1Ug7F3rIgzkUwVPcbtPTFOvIi+VtYFsfWLtoCqR0VsE2CnRhC/LFU4aPdEmM2hzjMEHQdnGV&#10;kpyXv4Ic8NxkWocZjvMtARwemNVgPO5H40jilL8CBUalFNXg8qHdZlRuXQcaS3s05ED3YihUo0v1&#10;dBSCKuQ+IE0+gIPDyyYH3lBLJxmPJeU7U+B9FOSuMKJaBdsosNZTqEzgXRRwQFuMVqKwDt5HAXGx&#10;RC/h3gEvUpzhTsE4lJmCTRRwyiatw4OmJ/cPzhikFHraSJCeNFFQujhSkCo6A55RmPQ4zWc2AOP1&#10;hlOJpdmJ2wZ8f3HqMO0Y3g71YDLyuTXuGRe/0gY36Kw1ixSoDh4PFRTceXU3O8OyyhQGaj+BTRRw&#10;CnMJlXv82FOQhBlMHl4ThVhHPrbEhBXzuA8EnlOgN85TX1SQHqKWtDGJodV18cUKaimwwudtE+sq&#10;t8odG4OsZkRs8H1EcGNDOk4QAQnEN+D7iJQh2M2jDiGKQES5anFRHTllpyQYwaClAY+sRfa/C3UE&#10;OBMRG2pkLXJ5+74DlWikSFvMCrexqyQN6pLtEn2Lnghf9cRGXlv3+LBdlqefp9ISwCkoWqhDBDUS&#10;cbcz+vKIlQdjVkpB/opDmJCFSgkyE9zGLvcwlW+ZXGIxhE1wIxHmsSZig1uJEI9DmtXELtZPMoYU&#10;1Q2uj1+UyaTFSB41FlLHqirmKExFFgUYKyCMmQ5FI9zWbUaGY9uSyPJihYxSsWW0Eal48siVD2m2&#10;HJ4RNgZSfIMtjifKF3m7yC73lIwfiirKaIQbe0IXF7u8zFQmOKYdiKsZ7XzGvlF71ENNm05l3YMm&#10;q2YRqIvwCkdOzeqBkeGYteiJEW5jFyOrw5iPk6pmm03u8tATsewaidBreHqtrm1wK5GgsmsVDncm&#10;vhNwHTwZUw8Zjt2mXSacVRMqJcjC0K7X4caesO8bPph0CNf0npqKHGAQhhlPcBuRigxUjaykFQ6H&#10;nAVxhldTaqHB6ogRaqkgcauXlwlp2omNdEHxpIGlIpG/ltX2hEyq8xx8xq5J6TMBkkcV5IEKU5HF&#10;FlW0+acKkTKulAjdlsElaFOCw4owD0Wu5K7cTUdJRWuu8sLDXKJREmzZWbcXe1KTntfIeFHCU06C&#10;eISHwLmRCAtKj3cbfEaEfY9Z8XGBvHMSiTBh4ZtG4obMYwVlCxjhs04sioORaVsgvnerlu8Wi1pY&#10;ce2e97KlF1jVLhg5WuS7UvZXQwnzu2yBhqJROuPICLexqyGPobYFGrpNWC/fLTmACW4jEv3qyrDA&#10;9YrEe6nFGb7LFoiVlC1ghNt6wsi0LdBRFpDy+GJLSSvrDt8u5E3LtAzsWOG2nrS0udG2QOuuxFmw&#10;BSJ8jy2AK6QCMrXmG+HGntCDt+oBV8zNMLr08t1Sbt4uWwAvi4WeyJAkUrWoh8oWYPguWyBWkl49&#10;XPkRRpG2BVpyoE4aWKpE+Yt0PSvIGTKpzuOKrMrPZDIpfSbArbLaArhUx/NW2wK4lITgclsX4Xts&#10;Aa6kbQG+R18v3y25Nwg+6/Yyb0nPz5Axb5UtEHm7xxaIlZQtYITPesJLfVZ8XGDFFuC77Wn7AhrT&#10;sFjkVM8ObKXjjPBZJ1aJyNWFSaxAbei50xKRATpDzxwmETCKiZtcIC8CbOmc2u5CjHpTAFQc9yum&#10;xqkFOmv8EutDYxT2beAO3EM4KcRqKuBeA5pwEwMUHgt0D/pOqgFCvwo1ocfLEH4QqObbwDYK5ArS&#10;FExgEwXa9ropkGzZLFAT+pLMG3e9e4LfBrZRoEeSNAUT2ESBx0uY6jwDLNAZ+klLB9WDB0KDGgnP&#10;yqD8VGJpnsfyMsJuA89as0pBGlhONXp9Fw7YRSZQ9puzx61ugoosYarDqPjxHtyMmI6Uik97QZ5m&#10;CrTH7GS2Ke7/pT6IJFQFNnGpIk9di1OhybBmJ1IbLCXuWl0G5hHYRKHGSuEYrlHRzHevUCWEcfde&#10;6Np0QnzTFcZ1cOvtEqp1sK0P1CpcwS8pBHa4bAHRh9Bj0nU2Cu6+F3BJ6Ue8Jm4AGylwY0W81b9H&#10;AcK9TI6L4JD1b6QQhqV74T5lB5n162AbBVqn+hB2isOS4hID3AIJ4YrOXxPYRAEvrQeGK1Rk1Pch&#10;oY4JVwxGu0DYRoHqdPAZisaGJbhTQ4zuiiCwiUJUogqVVNHcB1V6RmHS46TpEZ71CjSG/qYSi3qY&#10;Elc7KTM8YO7R4MFzwQYGQ1uaOcp1ZBQPdwwHCvJhq5pe/esDeNbfxT6Q7qY6mnW43jTtA3O0D95j&#10;GwUWjuQSo1LMU+AZBbb6cxLj7/ldQUPRBTJGQGFdyg0FOZXxYgPP2r8kA7zfEMadTLPk7XknXYQR&#10;vGO15TpKB9vAtj7Q3Quaggm8i0KHFSvRLniqhybtGngfBdgCCQXOgFfGUEu5MXvsqo78bApVRzv/&#10;Th0fYHDcwMrRI3+FGcGolBxsYBOXOtJJmoIJvItCF+6gYZ3EhNfB+yhI6xPvwvixpAy6lkyVPbYh&#10;J8hrVGyMh5A+dy0O4h1RNlUngyoDNnEpUpCxwgjWfQhabNKrcnxOWjaM1J7OdlvdM1xeeVBsYFN/&#10;e7qrTVMwgXdRUHOHCa+DbRSIqxqVCbyLgvLNsBzWwSYKAwXgVB9sYBOFkW6QUBRsYBOFHs4Ub0sq&#10;p40JbKLAZwWUXWID2yjQjkFTMIFNFOKgkX4bG3hGQWuYkSy3PthVKD+VkLopaCROvsfzf+n6P8Jw&#10;daJUJjIuaAoi3mNuIzs3aMkZMoRoPRFYy4ntgavuQ0Z4j9Ow1l0DblgiIhqZDT5j7BKz0DBiiwou&#10;4w1D3xO1ZY3s2rNnHSn7ROHCa4/ELJFHwuAutMjUjVgHQfyE70xYLd940SF0eo8pAE7RyhjOGfOS&#10;jEcDwo68k8d6JnjwiZv6ESvRYJ8R2YCbiKgJxTRs4BmFaTKG6RdHFF6+o7E+FVkdgh1mYiI8ZCkT&#10;Y6UnNEpvj8nOs1+Z7CPv2cK8nFgRRD11QTact6fZHnOB/P4VV/GG0d+FhFjwdYNNXEGtdhHRBnwm&#10;ONkl6gpnBs6Q0VzdgO8j0sE/nQqciW/AdxIJEWgWLR7RoyVdJb1y3p5LbDGr6JoOPlKlSKTmDYLc&#10;mZQuRu/tiXCFga0neNfMV3IPqqfsMsKNRKhlLkVHEKG9rlahLjHZ9WSXCq0oi2CGjFKqO5zBTIlX&#10;dGKyCyESW0/cvVGexzKugkRLE3wfEWVURSIbcBuRknmsQnpGuJVIWAs7ZHsK3rN+Cg6qOLRZDU16&#10;SyqSSYuRSmkoIZbUO1o1FZFVqQLeYgoCVC0ywm3d5kTHVtk9DXy0YVzLeYCHVPePd06wdylpKW9r&#10;0qadNFdwLTatCTtMn1ipV6mZTNydqE6Jc0/2WHDI/wxsGaDYUmTMRhXwwMt0oTwFpGwy4ZHSK5Vt&#10;hBuJYJPiBKyiPSWeegxw6Y13L+imcBuRmpJMey143suo5CC8qeWJ7LF5cV05VZIbHdz0SPCM4PfY&#10;TZEtynBC5kVgl3JrlyyrabbLOT7NfZ7tlLdg3d4hWZQEpbrNzlG9J+vID7Frg4dnOlOpR+3HKVa9&#10;2pP1WGz8qNqzwespW3+GzAa3DcWe1tBeKbqO1LLalOECPZ7p3hq3EXFa1HVfI2vJ2NK6ieG7xnus&#10;pLQmE9dWRScD+7ae4JFj3xNtB/GtEXqXF+F7dnlcSe/mjHBbTzivWRMxwmdEZjOXR9a0S5qKyElP&#10;Uz1WUBu9ns42aR3DAtylsDqyljUyTgvHm75yBeMkmbhdlW3nrZzuQyzOBVb2egNoeqMiGHJg7Qan&#10;BsqL1makET6TnewSdQWPKPpWuXBWuqYP5bJqj/AdIUu81BiQ6Y2jEW7sCeVMzYjY4PuIqMhlOXDC&#10;loxoavhOImBbKpNxOeSIOyyCtt41RUbkIbnhqKfISOf+VQATdxOwF9w3ytYTrqRlYoSbiGAvElqm&#10;iFjh+4ioiGUksgHfSUR5DEZKEtGL2xidAjvcFXjYmhY36Z4eOAguY4EYwrRl3hHQnMZ9qBRNpzhP&#10;1uEmdk1EZFBzgs96ojWwVImTPg7KseK8WXfLHyYiWjUVkVVVBaWyI6INuKnbeMo6jPcZMht8JxHs&#10;RhMdNBFfh9uIFBRCaxUyI3wnEelAqSKRdbiRSMxQFe5rXGwQ0ru0rBR8HxEajjypIpENuJEIyWSG&#10;zAbfR8RtftLRxTLZgO8jMqjkPZ4/ap9SYZfvFeMenwiOmQXP2QwZBQfdjXJpD/ly9AHmblApUpHI&#10;X1Gt0EYU64BEZoLb2FXGcKaa8eyukD4R9Jy8OztSFHGdPLVYIyPd1SPiKHrIcMwjO7uokh7CLPgN&#10;uJFd5LKYIbPBZ0SmlYWEHl3VxtgQbmSh/bc8O2SFz1q0OBQruoNNG1tG+D4iKgaEy7bIFJEeNQ3f&#10;SUQ6GnGrAvnCZWyoqskpsCc2VNV0oFzFhgCnnkhLDxfksinPFoeUgvxFI4VvUVGxISALRDbgNnbV&#10;lCKhfCLoSZjRyjYFu2jl23GMFSOYWywVXcWJx0qbVnTz057YEEYLbXllbMgKt7GLieiF3wg3EqEj&#10;NjMiNriVCHsCRAghqpVOxoYmeNRbctDOFF1Lh8xJpaBVUxFZlcY7X3ahdZARbut2yx5jdZiCc4V7&#10;3EKXrlQRnul2pifLpjwj04JVcGNPKKA0Q2aD7yOiT0o40977xJURpuA7iYRLx6IBzIEp5fWvOCl+&#10;j9e/amhTPUNGtzGqk1o41h/mh7uD3myicCUtEyPcxi6+qksTMcL3EelxhVE6H5jIBnwnEXnDH3gf&#10;olza+nZ37iahCBuRhi4m0cj4rgR1gA6HsIKhQEFEG5E47uXxs8oI30kk+KfjPIlE5FFAEA9Wx6SB&#10;pbaa9DFp4I4qkO5Hq6YisqqqoFU2I9qA27odo1bKADbC9xFRHuCKiWzAdxIp5aTqKSSgnLZVT6cd&#10;9niAcXo2WG4zZJT12ckLFCu3N/Me4zAJbT3hSlrARriNCL8MoIkY4fuIdMpfxEQ24DuJIGaaatNB&#10;CjjO6IEu7tkleM6N14IfOedGCT7C9wieK2mZGOE2dvm3X13IWc14I3wfEe3iZyIb8J1E1IZwZFNe&#10;nnHHmzlkOe7ZXg20u9R7tYHu9+qkw7xynjM/44N/1taTnpbRNgTD41Dtadulife0lhDcSISMLo3M&#10;nVd2LVYZXdDOlA4T7gC1EYkqPVSKPTHC9xHRRhoT2YAbiZCpMkNmgxuJkKnfQTap7uI1XiUX4sZh&#10;8nVkQsmTSUFGBHkg4MZjZ+BUZMnqIPfHKI9iWqCmDgcvgsK+DdyBG9cQCv94QL4ONaGnow8akw28&#10;h8IoM4mJwCrUhB6Xg7lprhBZoCb07qEqh18zyAq3EaGo7oyIEb6LiBqmfO3AOthGgRYVjcoE3kWB&#10;J35UxERiC24kEta6OTIbfEZk0k1BfXEqLl4WsKkv3kHjcIeIITV0rgB3swuPXEMBGYbPWrSsI3mk&#10;S2QtHQlDMrtQQS3FVtAo7oVEK3+FrrcUBZ0hM8JNPWnpiD0Od4hUpoavw6+kx25iV4CbiNT0IA4u&#10;UxbuP/aOo4dCJhFOb3jYiPBCV8gXhSLxApHKZIVt6PoVHE7zcBMRvnWTK/GkankUFdJ+i3Dc1+mI&#10;24gwMhrzMyIbcBMRPbGYiBU+I6JnbhxZ7oHp0PWpyOJ456FYypfK4rXDhbwEZhJggM9atEQkqgGF&#10;rKY4Ls7giSDKBI+9kGg5h5HmbOxDLM4F8kmOA+0geUlDR9Y5xWeruQLLzgo3cWpChghpMm+scCOR&#10;YJL40z+CiA1uI0K7Pug4YWP3dMesVks9bZMYbiLSkRnFlVgmbkMXjCKp4yJ8j46LlZSOi8SVjos9&#10;2aPjIls0Mmaje9lqSVbuNZ8w0eUUkb/CRImjiCoxu6xwk0wY2VhKuVNSzjrYRIGnrkJlA++ioOc6&#10;k9iCz4hMqoUkEUd7sGVQYSqyKDpySbDFNImOR7pUoT3PgD0jfaokLxFkfwjuERAmwzTSdywGHQU8&#10;NDJ3MsfPWXfEPxnpEzwokhlvl9gVK5Htx+yKxJVBGntC8DmR7Jtz7KI0G8sjubC0sTxGE1Pat2O0&#10;CuNYkV2Wv8IAKwuKDeoBAyMqZDtoCxdrcHCa77KXceo9LhrC0rN/mPNa3FDJ/UHuS1DpUhGiozwD&#10;pJ07sW2H0TxS5oxeUAYKKGijOcL3TLNYSS0okbhaA0aoeN/1PQsKxEmCUdggmOB4xDwTt09MH/bY&#10;zUktdcYs0lGW86yGaQDoacYz2gqfEZn0rR5hVtsZLCbBKOMZYzLEW7WOmyS5Q2GOdBpnhow318p6&#10;HiM8msNSQ7BxnO83l8ibz7j5g9V1CAOAvxNHJT2iE2soV+GEauvDTIbLdOLLjtIlmTztuPFhJx28&#10;PZEuWBOdrQ976ajDA+4RzqAXsI9KVkyofFKJ7t4fq3EYb5rAOFPoeGEoZFIvrCBWMSEX1tYfRDhY&#10;nQkLEeiMH6x0uHVY8QR7eKuvNSNfKc2OBiMdOuvEtVgzlTjdQR1Fx9IGuKe8g+B2PVDGu+VC3u6F&#10;8cZ0Nj7Y+jOhwwoim810Nj4Y6VASu1+pBB3rByudyG0RqZ70ToGJJBsw021S00yajnRbjXBksE6C&#10;akHLpjKyLtegkJLeSuB+BIkqDif9wdZ7rqU2S5HMBtxIhLo/Q2aDz4jw+sO8mnOXS6ysUC1rQfTV&#10;iXdbJlMNmSGGF4xIocIuFCNFf5j1ZFH2sVYhMzZxToGHqtxo4foCttl2GA5YcOM6IPZtOD5CkQJn&#10;vacjv2GvGE0JW38afixVLxDmD0Y6bJ07w0s0m24gmKnghi6a5w82Oi0/maoXiJbfTC3kMwuw/uMA&#10;Yb+rlLz8ReM61nL3nqf9MX8w9odbhxR4RYfGG/Lq1AfeC0Z9Jnsgf3F/6GjxTKe11g/G/rDt6d6P&#10;FHyLe1sM8OUPsMzxwUqHI06hVlTFLa9Q7sYnSUfWMNJh14c7NSLQUdKo3o5iZpM+oOCOjU5DaQ8z&#10;dDVdHwLLUfZn+hAyJWx0Yq3ZY4ZsmpNKnhhKB4JwiSTrajnC5K843njW6XEd9fXGh1l/plWbadB7&#10;p3jK3qt+1JjKLLaKbyrmGrGTTUQFuzkVc/xQ7Thqh3sceY7K0yFlg8kcjBHpSMKtSDxq9niS+G6k&#10;mScpLmOVfNwhWS6heHbMNpZm4HTkW6RDIsh+mEmTrYS8LLnEih3RYckN1nowe7dHgLtMKK0RG2z+&#10;MOvJ4kjrIMZAR7leOh7/ytFfTh+CyWulwwNKbZwjOr1z1x+MdHgjM0Nn/bCTjn421r0K4hm69WEn&#10;nQJ6L53wnEioXTplz3lN5Gm30XHXdoVxoMzGPnoI1G1K8QOUhX2GxlpaPuYPtv4MUbOp8Wb+sJNO&#10;KaOtZaSz9WEnHW0fc9Yqm6dRUfRsMO1y+fb0NMwMXRe3D+EZqEinmzwROzxFcZoU8nRraf5g49uE&#10;To3r6cOsP6wRo66WmnNau8OagKVL6ja0bCoj61INvudXW7nIfVreuc8+mHqf1JKj0/7h/zE6dExR&#10;ZwTgcWlyt6hMpXKka9rYXjX1pxzpbjuuFQf7wGpSZT6V8cNk40nJy19kTcRaKowzNUBvH2N/9szq&#10;iT0KXVUwQ1VuwDRA9iQHzGox3+wfTPKJ6JSzyAq3EeFprYkY4fuIzDQBU9n8MKMz6R4aZXHMTJHp&#10;qczSuMQdK9LKT+TIm1OZKwDOR7OH9zgSs/wV9SDXkgH7qQEqXWCaz7usm5H7M0NX0gZIZQzgljH+&#10;EPdssgfyF3Oaa6mcgTI2QCUNTP2ZZCMx864CYn4+vt55v4P746eXV/JBvLz+8XR+/O73x3cv54f7&#10;24/3Dw/+x+XLpx8eLodfjg9I7S6/b39kt4Uo9vDkCj+dXbWwzwqQ06+vnsTxHf46fL3cv7/6N1y9&#10;1hTfV+Obj3j75k3zsWnfjH0xvCnK8fuxK/BA2YeP/34FfGXz7u7+9vb09NP90+nw6+PD08s7AN9f&#10;3b2+Pr97+/bl5u70eHz53eP9zeX8cv78+rub8+Pb8+fP9zent7eX47f7py9vq6Is3j4e75+uDt+Q&#10;/O4cm+udLPw/ZIuKTl7OX59uvfV8dzre/kh/vx7vH8Lfb2WLPWPRbf5/4PW355d3L88/X777vfvr&#10;0/n2zz9fDpfz6/srBIl+OV3wx9358he09nJ8fn/18q9fj5fT1eHh759e0Hw4TFHs1f/AgV2XWnFJ&#10;v3xKvxyfboDq/dXr1SH8+cMrfqHK1+fL/Zc7UCo9L57Of/j6ev58/+okN7WKfnx7eQ5txR8kBJSx&#10;CeHb+XIbJOD+er6cb04vL5DKn+6OzyfQdsRu/vEXcOD+FjcLo2lPx8fT+6t/Ot28Hp++PJwOXg1Q&#10;sT95tmGAPv90vvmXl8PT+Yc7lDr94XI5f3MiQatCnq2o4H44jh8+ffuH8y2wH9Fb3/FfP1/8iMeQ&#10;OfzqOYPzC+QRceP1BsB6wGuTcE7e4BPezizisS6u/HwJU+fg/nh/dUHTPfLjLxB4mAtcRMyR47td&#10;k6YYfxx+HJo3TdX9+KYpPnx484ePPzRvuo+I4X2oP/zww4dSTho3FX/7pFmfKx/9P/O5ksyEoEig&#10;d/xM+P9CDzzev54uh4f7R3eI0v0TttT/6ZQCdMWXd9++QD1AvF+gru7ubz4cX4/pb69E3p2q8935&#10;4fZ0+e5/AwAA//8DAFBLAwQUAAYACAAAACEAt/ZPu94AAAAGAQAADwAAAGRycy9kb3ducmV2Lnht&#10;bEyPQWvCQBCF74X+h2UK3uomTSs2zUZEbE9SqArS25gdk2B2NmTXJP77rr20l4HHe7z3TbYYTSN6&#10;6lxtWUE8jUAQF1bXXCrY794f5yCcR9bYWCYFV3KwyO/vMky1HfiL+q0vRShhl6KCyvs2ldIVFRl0&#10;U9sSB+9kO4M+yK6UusMhlJtGPkXRTBqsOSxU2NKqouK8vRgFHwMOyyRe95vzaXX93r18HjYxKTV5&#10;GJdvIDyN/i8MN/yADnlgOtoLaycaBeER/3tvXjxLXkEcFcyT5whknsn/+PkPAAAA//8DAFBLAQIt&#10;ABQABgAIAAAAIQC2gziS/gAAAOEBAAATAAAAAAAAAAAAAAAAAAAAAABbQ29udGVudF9UeXBlc10u&#10;eG1sUEsBAi0AFAAGAAgAAAAhADj9If/WAAAAlAEAAAsAAAAAAAAAAAAAAAAALwEAAF9yZWxzLy5y&#10;ZWxzUEsBAi0AFAAGAAgAAAAhAO3W2+ZcMwAA/SEBAA4AAAAAAAAAAAAAAAAALgIAAGRycy9lMm9E&#10;b2MueG1sUEsBAi0AFAAGAAgAAAAhALf2T7veAAAABgEAAA8AAAAAAAAAAAAAAAAAtjUAAGRycy9k&#10;b3ducmV2LnhtbFBLBQYAAAAABAAEAPMAAADBNgAAAAA=&#10;">
              <v:shape id="Freeform 6" o:spid="_x0000_s1027" style="position:absolute;left:6;top:5889;width:73900;height:47069;visibility:visible;mso-wrap-style:square;v-text-anchor:top" coordsize="23255,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QdxQAAANsAAAAPAAAAZHJzL2Rvd25yZXYueG1sRI/RasJA&#10;FETfBf9huQVfim4iNGjqKtJWSC19MPoBl+xtEpq9G7LbJPbru0LBx2FmzjCb3Wga0VPnassK4kUE&#10;griwuuZSweV8mK9AOI+ssbFMCq7kYLedTjaYajvwifrclyJA2KWooPK+TaV0RUUG3cK2xMH7sp1B&#10;H2RXSt3hEOCmkcsoSqTBmsNChS29VFR85z9GwcnU8arNP/zn4xM379kx+n1dvyk1exj3zyA8jf4e&#10;/m9nWkGSwO1L+AFy+wcAAP//AwBQSwECLQAUAAYACAAAACEA2+H2y+4AAACFAQAAEwAAAAAAAAAA&#10;AAAAAAAAAAAAW0NvbnRlbnRfVHlwZXNdLnhtbFBLAQItABQABgAIAAAAIQBa9CxbvwAAABUBAAAL&#10;AAAAAAAAAAAAAAAAAB8BAABfcmVscy8ucmVsc1BLAQItABQABgAIAAAAIQA9qeQdxQAAANsAAAAP&#10;AAAAAAAAAAAAAAAAAAcCAABkcnMvZG93bnJldi54bWxQSwUGAAAAAAMAAwC3AAAA+QIAAAAA&#10;" path="m,6685c8396,5950,8396,5950,8396,5950,18619,5057,18619,5057,18619,5057v1560,-137,2934,1017,3071,2577c22318,14825,22318,14825,22318,14825v871,-9959,871,-9959,871,-9959c23255,4117,23021,3373,22538,2797v-470,-561,-1138,-917,-1864,-995c16648,1450,16648,1450,16648,1450,,,,,,l,6685xe" fillcolor="#11b5e9" stroked="f">
                <v:path arrowok="t" o:connecttype="custom" o:connectlocs="0,673893778;847878105,599800495;1880257776,509780097;2147483646,769559342;2147483646,1494461229;2147483646,490525889;2147483646,281956684;2087783665,181654019;1681214148,146169799;0,0;0,673893778" o:connectangles="0,0,0,0,0,0,0,0,0,0,0"/>
              </v:shape>
              <v:shape id="Freeform 14" o:spid="_x0000_s1028" style="position:absolute;left:52972;top:1791;width:3584;height:5578;visibility:visible;mso-wrap-style:square;v-text-anchor:top" coordsize="1128,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ZxgAAANsAAAAPAAAAZHJzL2Rvd25yZXYueG1sRI9Pa8JA&#10;FMTvQr/D8gq9iG60YCV1lSAI2ott6h96e82+JsHs25DdJvHbu0Khx2FmfsMsVr2pREuNKy0rmIwj&#10;EMSZ1SXnCg6fm9EchPPIGivLpOBKDlbLh8ECY207/qA29bkIEHYxKii8r2MpXVaQQTe2NXHwfmxj&#10;0AfZ5FI32AW4qeQ0imbSYMlhocCa1gVll/TXKDCJ3Q/P38cTtd3X7i3aJen7c67U02OfvILw1Pv/&#10;8F97qxXMXuD+JfwAubwBAAD//wMAUEsBAi0AFAAGAAgAAAAhANvh9svuAAAAhQEAABMAAAAAAAAA&#10;AAAAAAAAAAAAAFtDb250ZW50X1R5cGVzXS54bWxQSwECLQAUAAYACAAAACEAWvQsW78AAAAVAQAA&#10;CwAAAAAAAAAAAAAAAAAfAQAAX3JlbHMvLnJlbHNQSwECLQAUAAYACAAAACEA7k4HmcYAAADbAAAA&#10;DwAAAAAAAAAAAAAAAAAHAgAAZHJzL2Rvd25yZXYueG1sUEsFBgAAAAADAAMAtwAAAPoCAAAAAA==&#10;" path="m351,391c250,391,181,310,195,210v4,-29,4,-29,4,-29c214,81,306,,407,1v100,,170,82,156,181c558,211,558,211,558,211,544,311,451,392,351,391t363,825c962,1049,1128,618,1128,618v,,-57,-24,-127,-24c858,594,675,665,521,956v-34,63,-58,128,-73,176c520,603,520,603,520,603v-365,,-365,,-365,c,1744,,1744,,1744v365,,365,,365,c438,1206,438,1206,438,1206v12,63,12,63,12,63c466,1340,577,1754,892,1756v60,,111,-7,155,-18c1047,1738,1086,1317,714,1216e" fillcolor="#006d8c" stroked="f">
                <v:path arrowok="t" o:connecttype="custom" o:connectlocs="35418725,39452878;19677105,21189539;20080532,18263339;41069253,101013;56810874,18364034;56306430,21290235;35418725,39452878;72048050,122697112;113823779,62357415;101008439,59935962;52572977,96462323;45206452,114221232;52471961,60843808;15640604,60843808;0,175973205;36831357,175973205;44197565,121687935;45408483,128044765;90009476,177184090;105650398,175367762;72048050,122697112" o:connectangles="0,0,0,0,0,0,0,0,0,0,0,0,0,0,0,0,0,0,0,0,0"/>
                <o:lock v:ext="edit" verticies="t"/>
              </v:shape>
              <v:shape id="Freeform 15" o:spid="_x0000_s1029" style="position:absolute;left:56727;top:3672;width:6665;height:3697;visibility:visible;mso-wrap-style:square;v-text-anchor:top" coordsize="2097,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RwvwAAANsAAAAPAAAAZHJzL2Rvd25yZXYueG1sRE+7asMw&#10;FN0L+QdxA90a2R3c4kQJJhBo2qlpIOvFurFNpCtHUvz4+2oodDyc92Y3WSMG8qFzrCBfZSCIa6c7&#10;bhScfw4v7yBCRNZoHJOCmQLstounDZbajfxNwyk2IoVwKFFBG2NfShnqliyGleuJE3d13mJM0DdS&#10;exxTuDXyNcsKabHj1NBiT/uW6tvpYRUgmv10LKr88/KG1ReNxTybu1LPy6lag4g0xX/xn/tDKyjS&#10;2PQl/QC5/QUAAP//AwBQSwECLQAUAAYACAAAACEA2+H2y+4AAACFAQAAEwAAAAAAAAAAAAAAAAAA&#10;AAAAW0NvbnRlbnRfVHlwZXNdLnhtbFBLAQItABQABgAIAAAAIQBa9CxbvwAAABUBAAALAAAAAAAA&#10;AAAAAAAAAB8BAABfcmVscy8ucmVsc1BLAQItABQABgAIAAAAIQBVsSRwvwAAANsAAAAPAAAAAAAA&#10;AAAAAAAAAAcCAABkcnMvZG93bnJldi54bWxQSwUGAAAAAAMAAwC3AAAA8wIAAAAA&#10;" path="m851,9v325,,325,,325,c1038,979,1038,979,1038,979v-3,19,-10,65,-38,106c972,1126,928,1163,844,1163v-56,1,-127,-24,-193,-139c609,950,488,686,407,497v-78,654,-78,654,-78,654c,1151,,1151,,1151,162,26,162,26,162,26,205,17,262,,314,,435,,492,74,525,148,784,688,784,688,784,688,851,9,851,9,851,9t799,850c1745,185,1745,185,1745,185,1759,83,1689,1,1588,1v-102,,-195,82,-209,184c1268,969,1268,969,1268,969v-14,101,57,183,158,183c2056,1152,2056,1152,2056,1152v41,-293,41,-293,41,-293c1650,859,1650,859,1650,859e" fillcolor="#11b5e9" stroked="f">
                <v:path arrowok="t" o:connecttype="custom" o:connectlocs="85954699,908165;118780828,908165;104842245,98783489;101004352,109479122;85247568,117349249;65753638,103323995;41108617,50148548;33230385,116138680;0,116138680;16362532,2623481;31715377,0;53027189,14933418;79187218,69420764;85954699,908165;166656926,86674942;176252295,18666773;160394765,101013;139284763,18666773;128073322,97774311;144031915,116239375;207664797,116239375;211805882,86674942;166656926,86674942" o:connectangles="0,0,0,0,0,0,0,0,0,0,0,0,0,0,0,0,0,0,0,0,0,0,0"/>
                <o:lock v:ext="edit" verticies="t"/>
              </v:shape>
              <v:shape id="Freeform 16" o:spid="_x0000_s1030" style="position:absolute;left:64465;top:3316;width:9384;height:4034;visibility:visible;mso-wrap-style:square;v-text-anchor:top" coordsize="295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WtzxQAAANsAAAAPAAAAZHJzL2Rvd25yZXYueG1sRI9Ba8JA&#10;FITvhf6H5RW8FN1UUDS6CW2p0EsVExWPj+xrEsy+Ddk1pv++Wyh4HGbmG2adDqYRPXWutqzgZRKB&#10;IC6srrlUcMg34wUI55E1NpZJwQ85SJPHhzXG2t54T33mSxEg7GJUUHnfxlK6oiKDbmJb4uB9286g&#10;D7Irpe7wFuCmkdMomkuDNYeFClt6r6i4ZFejQM+2uJ0d+/z8fJG709fw9pH3e6VGT8PrCoSnwd/D&#10;/+1PrWC+hL8v4QfI5BcAAP//AwBQSwECLQAUAAYACAAAACEA2+H2y+4AAACFAQAAEwAAAAAAAAAA&#10;AAAAAAAAAAAAW0NvbnRlbnRfVHlwZXNdLnhtbFBLAQItABQABgAIAAAAIQBa9CxbvwAAABUBAAAL&#10;AAAAAAAAAAAAAAAAAB8BAABfcmVscy8ucmVsc1BLAQItABQABgAIAAAAIQDbDWtzxQAAANsAAAAP&#10;AAAAAAAAAAAAAAAAAAcCAABkcnMvZG93bnJldi54bWxQSwUGAAAAAAMAAwC3AAAA+QIAAAAA&#10;" path="m22,71c11,71,,62,,49,,36,11,27,22,27v11,,22,9,22,22c44,62,33,71,22,71m37,347v-30,,-30,,-30,c7,132,7,132,7,132v30,,30,,30,l37,347xm139,132v-31,,-31,,-31,c109,147,110,168,110,179v,168,,168,,168c140,347,140,347,140,347v,-111,,-111,,-111c140,158,199,154,206,154v45,,58,26,58,74c264,347,264,347,264,347v30,,30,,30,c294,210,294,210,294,210v,-53,-26,-84,-81,-84c185,126,155,143,141,166v-1,,-1,,-1,c140,155,140,143,139,132t337,27c476,132,476,132,476,132v-62,,-62,,-62,c414,71,414,71,414,71v-30,,-30,,-30,c384,132,384,132,384,132v-45,,-45,,-45,c339,159,339,159,339,159v45,,45,,45,c384,295,384,295,384,295v,47,30,57,53,57c453,352,467,349,478,344v-1,-28,-1,-28,-1,-28c468,321,456,325,446,325v-19,,-32,-7,-32,-39c414,159,414,159,414,159v62,,62,,62,m539,247v3,44,36,78,79,78c650,325,675,307,686,287v24,20,24,20,24,20c685,339,653,352,618,352,554,352,507,304,507,239v,-64,47,-113,108,-113c680,127,718,175,718,234v,13,,13,,13c539,247,539,247,539,247m685,223v,-41,-27,-69,-70,-69c575,154,540,187,540,223r145,xm789,390v18,24,48,39,82,39c933,429,955,391,955,345v,-39,,-39,,-39c954,306,954,306,954,306v-19,29,-49,41,-80,41c812,347,762,300,762,237v,-62,46,-111,109,-111c897,126,929,134,954,168v1,,1,,1,c955,132,955,132,955,132v30,,30,,30,c985,345,985,345,985,345v,47,-19,112,-115,112c827,457,794,443,767,414v22,-24,22,-24,22,-24m875,319v44,,83,-33,81,-83c956,191,925,154,875,154v-45,,-80,37,-80,82c795,281,830,319,875,319xm1056,199v,148,,148,,148c1087,347,1087,347,1087,347v,-122,,-122,,-122c1087,197,1107,157,1153,157v8,,14,1,18,2c1176,129,1176,129,1176,129v-6,-2,-13,-3,-22,-3c1116,126,1094,149,1085,172v-1,,-1,,-1,c1084,132,1084,132,1084,132v-30,,-30,,-30,c1055,163,1056,180,1056,199t287,16c1343,209,1343,209,1343,209v,-37,-18,-55,-55,-55c1263,154,1241,163,1222,179v-18,-21,-18,-21,-18,-21c1224,137,1255,126,1295,126v42,,78,24,78,76c1373,298,1373,298,1373,298v,17,2,37,4,49c1348,347,1348,347,1348,347v-2,-11,-3,-24,-3,-35c1344,312,1344,312,1344,312v-17,28,-41,40,-76,40c1230,352,1194,331,1194,289v,-70,82,-74,134,-74c1343,215,1343,215,1343,215t-16,25c1297,240,1227,242,1227,285v,29,27,40,51,40c1322,325,1343,293,1343,255v,-15,,-15,,-15l1327,240xm1581,215v,-6,,-6,,-6c1581,172,1563,154,1526,154v-25,,-47,9,-66,25c1442,158,1442,158,1442,158v20,-21,51,-32,91,-32c1575,126,1611,150,1611,202v,96,,96,,96c1611,315,1613,335,1615,347v-29,,-29,,-29,c1584,336,1583,323,1583,312v-1,,-1,,-1,c1565,340,1541,352,1506,352v-38,,-74,-21,-74,-63c1432,219,1515,215,1566,215v15,,15,,15,m1566,240v-31,,-101,2,-101,45c1465,314,1492,325,1516,325v44,,65,-32,65,-70c1581,240,1581,240,1581,240r-15,xm1689,347v30,,30,,30,c1719,,1719,,1719,v-30,,-30,,-30,l1689,347xm36,687v,-228,,-228,,-228c6,459,6,459,6,459v,346,,346,,346c36,805,36,805,36,805v,-112,,-112,,-112c148,805,148,805,148,805v47,,47,,47,c76,689,76,689,76,689,183,591,183,591,183,591v-45,,-45,,-45,c36,687,36,687,36,687m365,674v,-6,,-6,,-6c365,631,347,613,310,613v-26,,-48,8,-66,25c226,616,226,616,226,616v19,-20,50,-31,91,-31c359,585,395,609,395,661v,96,,96,,96c395,774,397,794,399,805v-30,,-30,,-30,c367,795,367,782,367,771v-1,,-1,,-1,c348,799,324,811,290,811v-38,,-74,-21,-74,-63c216,678,298,674,350,674v15,,15,,15,m349,699v-31,,-100,2,-100,45c249,772,275,783,300,783v44,,65,-31,65,-69c365,699,365,699,365,699r-16,xm494,591v-31,,-31,,-31,c464,606,465,626,465,638v,167,,167,,167c496,805,496,805,496,805v,-110,,-110,,-110c496,617,554,613,561,613v45,,58,26,58,74c619,805,619,805,619,805v30,,30,,30,c649,669,649,669,649,669v,-53,-26,-84,-80,-84c540,585,510,602,496,625v,,,,,c496,614,496,602,494,591t257,96c751,459,751,459,751,459v-31,,-31,,-31,c720,805,720,805,720,805v31,,31,,31,c751,693,751,693,751,693,862,805,862,805,862,805v47,,47,,47,c791,689,791,689,791,689,897,591,897,591,897,591v-45,,-45,,-45,c751,687,751,687,751,687t212,19c966,749,999,783,1041,783v33,,57,-18,69,-37c1134,765,1134,765,1134,765v-25,33,-57,46,-93,46c978,811,930,763,930,698v,-65,48,-113,109,-113c1104,586,1142,634,1142,693v,13,,13,,13c963,706,963,706,963,706t146,-24c1109,641,1082,613,1039,613v-40,,-75,33,-75,69l1109,682xm1200,658v,147,,147,,147c1230,805,1230,805,1230,805v,-121,,-121,,-121c1230,655,1251,615,1297,615v8,,13,1,17,3c1320,588,1320,588,1320,588v-6,-2,-14,-3,-22,-3c1260,585,1237,608,1229,631v-1,,-1,,-1,c1228,591,1228,591,1228,591v-30,,-30,,-30,c1199,622,1200,638,1200,658t297,-17c1522,622,1522,622,1522,622v-21,-24,-50,-36,-78,-37c1373,584,1330,633,1330,698v,65,43,114,114,113c1472,810,1501,799,1522,774v-25,-19,-25,-19,-25,-19c1487,771,1467,783,1444,783v-51,1,-81,-36,-81,-85c1363,649,1393,612,1444,613v23,,43,13,53,28m1583,706v4,43,36,77,79,77c1694,783,1719,765,1731,746v23,19,23,19,23,19c1729,798,1697,811,1662,811v-64,,-111,-48,-111,-113c1551,633,1598,585,1659,585v65,1,103,49,103,108c1762,706,1762,706,1762,706v-179,,-179,,-179,m1729,682v,-41,-26,-69,-70,-69c1620,613,1584,646,1584,682r145,xm1846,591v-31,,-31,,-31,c1816,606,1817,626,1817,638v,167,,167,,167c1847,805,1847,805,1847,805v,-110,,-110,,-110c1847,617,1906,613,1912,613v45,,59,26,59,74c1971,805,1971,805,1971,805v30,,30,,30,c2001,669,2001,669,2001,669v,-53,-26,-84,-81,-84c1892,585,1861,602,1848,625v-1,,-1,,-1,c1847,614,1847,602,1846,591t337,27c2183,591,2183,591,2183,591v-62,,-62,,-62,c2121,530,2121,530,2121,530v-30,,-30,,-30,c2091,591,2091,591,2091,591v-46,,-46,,-46,c2045,618,2045,618,2045,618v46,,46,,46,c2091,754,2091,754,2091,754v,47,30,57,53,57c2159,811,2174,808,2185,803v-1,-28,-1,-28,-1,-28c2174,780,2163,783,2152,783v-18,,-31,-6,-31,-38c2121,618,2121,618,2121,618v62,,62,,62,m2228,658v,147,,147,,147c2258,805,2258,805,2258,805v,-121,,-121,,-121c2258,655,2279,615,2324,615v9,,14,1,18,3c2348,588,2348,588,2348,588v-7,-2,-14,-3,-23,-3c2288,585,2265,608,2256,631v,,,,,c2256,591,2256,591,2256,591v-30,,-30,,-30,c2227,622,2228,638,2228,658t304,147c2563,805,2563,805,2563,805v-1,-15,-2,-35,-2,-47c2561,591,2561,591,2561,591v-31,,-31,,-31,c2530,701,2530,701,2530,701v,78,-58,82,-65,82c2420,783,2407,757,2407,710v,-119,,-119,,-119c2377,591,2377,591,2377,591v,136,,136,,136c2377,780,2403,811,2457,811v29,,59,-17,72,-40c2530,771,2530,771,2530,771v,11,,23,2,34m2632,638v,167,,167,,167c2662,805,2662,805,2662,805v,-110,,-110,,-110c2662,617,2715,613,2723,613v41,,54,24,54,67c2777,805,2777,805,2777,805v30,,30,,30,c2807,691,2807,691,2807,691v,-40,16,-78,61,-78c2909,613,2922,637,2922,680v,125,,125,,125c2952,805,2952,805,2952,805v,-136,,-136,,-136c2952,616,2926,585,2871,585v-29,,-58,17,-70,45c2786,593,2756,585,2732,585v-25,,-54,13,-69,38c2662,623,2662,623,2662,623v,-32,,-32,,-32c2629,591,2629,591,2629,591v1,16,3,31,3,47m241,1215c48,939,48,939,48,939v-42,,-42,,-42,c6,1264,6,1264,6,1264v33,,33,,33,c39,986,39,986,39,986v1,,1,,1,c234,1264,234,1264,234,1264v41,,41,,41,c275,939,275,939,275,939v-33,,-33,,-33,c242,1215,242,1215,242,1215v-1,,-1,,-1,m373,1165v4,43,37,77,79,77c484,1242,509,1224,521,1205v24,19,24,19,24,19c519,1256,488,1270,452,1270v-63,,-111,-48,-111,-113c341,1092,389,1044,450,1044v65,,102,49,102,107c552,1165,552,1165,552,1165v-179,,-179,,-179,m519,1140v,-40,-26,-68,-69,-68c410,1072,374,1105,374,1140r145,xm822,1264v-31,,-31,,-31,c791,1228,791,1228,791,1228v-1,,-1,,-1,c771,1257,735,1270,707,1270v-67,,-114,-48,-114,-113c593,1092,640,1044,707,1044v28,,64,12,83,41c791,1085,791,1085,791,1085v,-168,,-168,,-168c822,917,822,917,822,917v,347,,347,,347m707,1242v49,,86,-37,86,-85c793,1109,756,1072,707,1072v-50,,-81,37,-81,85c626,1205,657,1242,707,1242xm909,1165v4,43,36,77,79,77c1020,1242,1045,1224,1057,1205v23,19,23,19,23,19c1055,1256,1023,1270,988,1270v-64,,-111,-48,-111,-113c877,1092,924,1044,985,1044v65,,103,49,103,107c1088,1165,1088,1165,1088,1165v-179,,-179,,-179,m1055,1140v,-40,-26,-68,-70,-68c946,1072,910,1105,910,1140r145,xm1146,1116v,148,,148,,148c1176,1264,1176,1264,1176,1264v,-121,,-121,,-121c1176,1114,1197,1074,1243,1074v8,,14,1,17,3c1266,1047,1266,1047,1266,1047v-6,-2,-14,-3,-22,-3c1206,1044,1184,1066,1175,1089v-1,,-1,,-1,c1174,1050,1174,1050,1174,1050v-30,,-30,,-30,c1145,1081,1146,1097,1146,1116t156,148c1332,1264,1332,1264,1332,1264v,-347,,-347,,-347c1302,917,1302,917,1302,917r,347xm1543,1133v,-6,,-6,,-6c1543,1090,1525,1072,1488,1072v-25,,-47,8,-66,25c1404,1075,1404,1075,1404,1075v20,-20,50,-31,91,-31c1537,1044,1573,1068,1573,1120v,96,,96,,96c1573,1233,1575,1253,1577,1264v-30,,-30,,-30,c1546,1254,1545,1241,1545,1229v-1,,-1,,-1,c1526,1258,1503,1270,1468,1270v-38,,-74,-21,-74,-63c1394,1137,1476,1133,1528,1133v15,,15,,15,m1527,1157v-31,,-100,3,-100,46c1427,1231,1453,1242,1478,1242v44,,65,-31,65,-69c1543,1157,1543,1157,1543,1157r-16,xm1672,1050v-31,,-31,,-31,c1642,1065,1643,1085,1643,1097v,167,,167,,167c1674,1264,1674,1264,1674,1264v,-110,,-110,,-110c1674,1076,1732,1072,1739,1072v45,,58,26,58,73c1797,1264,1797,1264,1797,1264v30,,30,,30,c1827,1128,1827,1128,1827,1128v,-53,-26,-84,-80,-84c1718,1044,1688,1061,1675,1084v-1,,-1,,-1,c1674,1072,1674,1061,1672,1050t441,214c2082,1264,2082,1264,2082,1264v,-36,,-36,,-36c2082,1228,2082,1228,2082,1228v-20,29,-56,42,-84,42c1931,1270,1884,1222,1884,1157v,-65,47,-113,114,-113c2026,1044,2062,1056,2082,1085v,,,,,c2082,917,2082,917,2082,917v31,,31,,31,c2113,1264,2113,1264,2113,1264t-115,-22c2048,1242,2084,1205,2084,1157v,-48,-36,-85,-86,-85c1948,1072,1917,1109,1917,1157v,48,31,85,81,85xe" fillcolor="#11b5e9" stroked="f">
                <v:path arrowok="t" o:connecttype="custom" o:connectlocs="707272,13319114;14146391,23813038;14146391,16749747;34254210,13319114;41832350,28857975;51229689,24115760;69215374,22501139;88009733,12713671;79724004,39351899;109835349,35013101;109532414,13319114;130852608,12713671;120647231,29160696;134086033,24216455;162782834,30068861;159751260,21693987;173695483,35013101;3637762,81226266;36881129,68008165;40316722,81226266;35264417,70530633;46985740,64375506;65577930,67503735;72752051,81226266;75884392,69319747;115392757,69925190;121253419,81226266;124082824,63669367;145908440,81831709;167935906,79006519;159953429,71237089;183597925,81226266;194005470,59027848;211284201,53478165;220681222,78199368;228158596,69017025;224925171,59633292;249074771,79006519;255844873,81226266;283631916,81226266;283025728,63568354;4850137,94747088;27787361,94747088;45672280,128145887;37790569,115028481;71438592,105342026;71438592,108167215;88615921,116743797;106601924,115028481;125699536,105342026;134591454,92527342;151061511,105342026;140856134,121789051;154294936,116743797;181576875,115533229;213507101,127540443;210374761,109479115;201886863,125320697" o:connectangles="0,0,0,0,0,0,0,0,0,0,0,0,0,0,0,0,0,0,0,0,0,0,0,0,0,0,0,0,0,0,0,0,0,0,0,0,0,0,0,0,0,0,0,0,0,0,0,0,0,0,0,0,0,0,0,0,0,0"/>
                <o:lock v:ext="edit" verticies="t"/>
              </v:shape>
              <v:rect id="Rectangle 7" o:spid="_x0000_s1031" style="position:absolute;width:3829;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00DF5"/>
    <w:multiLevelType w:val="multilevel"/>
    <w:tmpl w:val="04C2C06A"/>
    <w:styleLink w:val="LijstopsommingletterIKNL"/>
    <w:lvl w:ilvl="0">
      <w:start w:val="1"/>
      <w:numFmt w:val="lowerLetter"/>
      <w:pStyle w:val="Opsommingletter1eniveauIKNL"/>
      <w:lvlText w:val="%1"/>
      <w:lvlJc w:val="left"/>
      <w:pPr>
        <w:tabs>
          <w:tab w:val="num" w:pos="170"/>
        </w:tabs>
        <w:ind w:left="170" w:hanging="170"/>
      </w:pPr>
      <w:rPr>
        <w:rFonts w:hint="default"/>
      </w:rPr>
    </w:lvl>
    <w:lvl w:ilvl="1">
      <w:start w:val="1"/>
      <w:numFmt w:val="lowerLetter"/>
      <w:pStyle w:val="Opsommingletter2eniveauIKNL"/>
      <w:lvlText w:val="%2"/>
      <w:lvlJc w:val="left"/>
      <w:pPr>
        <w:tabs>
          <w:tab w:val="num" w:pos="510"/>
        </w:tabs>
        <w:ind w:left="510" w:hanging="340"/>
      </w:pPr>
      <w:rPr>
        <w:rFonts w:hint="default"/>
      </w:rPr>
    </w:lvl>
    <w:lvl w:ilvl="2">
      <w:start w:val="1"/>
      <w:numFmt w:val="lowerLetter"/>
      <w:pStyle w:val="Opsommingletter3eniveauIKNL"/>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5"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8" w15:restartNumberingAfterBreak="0">
    <w:nsid w:val="3843328D"/>
    <w:multiLevelType w:val="multilevel"/>
    <w:tmpl w:val="5C3AABF6"/>
    <w:styleLink w:val="LijstopsommingtekenIKNL"/>
    <w:lvl w:ilvl="0">
      <w:start w:val="1"/>
      <w:numFmt w:val="bullet"/>
      <w:pStyle w:val="Opsommingteken1eniveauIKNL"/>
      <w:lvlText w:val="•"/>
      <w:lvlJc w:val="left"/>
      <w:pPr>
        <w:tabs>
          <w:tab w:val="num" w:pos="170"/>
        </w:tabs>
        <w:ind w:left="0" w:hanging="170"/>
      </w:pPr>
      <w:rPr>
        <w:rFonts w:ascii="Arial" w:hAnsi="Arial" w:hint="default"/>
      </w:rPr>
    </w:lvl>
    <w:lvl w:ilvl="1">
      <w:start w:val="1"/>
      <w:numFmt w:val="bullet"/>
      <w:pStyle w:val="Opsommingteken2eniveauIKNL"/>
      <w:lvlText w:val="–"/>
      <w:lvlJc w:val="left"/>
      <w:pPr>
        <w:tabs>
          <w:tab w:val="num" w:pos="340"/>
        </w:tabs>
        <w:ind w:left="170" w:hanging="170"/>
      </w:pPr>
      <w:rPr>
        <w:rFonts w:ascii="Times New Roman" w:hAnsi="Times New Roman" w:cs="Times New Roman" w:hint="default"/>
      </w:rPr>
    </w:lvl>
    <w:lvl w:ilvl="2">
      <w:start w:val="1"/>
      <w:numFmt w:val="bullet"/>
      <w:pStyle w:val="Opsommingteken3eniveauIKNL"/>
      <w:lvlText w:val="–"/>
      <w:lvlJc w:val="left"/>
      <w:pPr>
        <w:tabs>
          <w:tab w:val="num" w:pos="510"/>
        </w:tabs>
        <w:ind w:left="340" w:hanging="170"/>
      </w:pPr>
      <w:rPr>
        <w:rFonts w:ascii="Times New Roman" w:hAnsi="Times New Roman" w:cs="Times New Roman" w:hint="default"/>
      </w:rPr>
    </w:lvl>
    <w:lvl w:ilvl="3">
      <w:start w:val="1"/>
      <w:numFmt w:val="bullet"/>
      <w:lvlText w:val="–"/>
      <w:lvlJc w:val="left"/>
      <w:pPr>
        <w:tabs>
          <w:tab w:val="num" w:pos="680"/>
        </w:tabs>
        <w:ind w:left="510" w:hanging="170"/>
      </w:pPr>
      <w:rPr>
        <w:rFonts w:ascii="Times New Roman" w:hAnsi="Times New Roman" w:cs="Times New Roman" w:hint="default"/>
      </w:rPr>
    </w:lvl>
    <w:lvl w:ilvl="4">
      <w:start w:val="1"/>
      <w:numFmt w:val="bullet"/>
      <w:lvlText w:val="–"/>
      <w:lvlJc w:val="left"/>
      <w:pPr>
        <w:tabs>
          <w:tab w:val="num" w:pos="850"/>
        </w:tabs>
        <w:ind w:left="680" w:hanging="170"/>
      </w:pPr>
      <w:rPr>
        <w:rFonts w:ascii="Times New Roman" w:hAnsi="Times New Roman" w:cs="Times New Roman" w:hint="default"/>
      </w:rPr>
    </w:lvl>
    <w:lvl w:ilvl="5">
      <w:start w:val="1"/>
      <w:numFmt w:val="bullet"/>
      <w:lvlText w:val="–"/>
      <w:lvlJc w:val="left"/>
      <w:pPr>
        <w:tabs>
          <w:tab w:val="num" w:pos="1020"/>
        </w:tabs>
        <w:ind w:left="850" w:hanging="170"/>
      </w:pPr>
      <w:rPr>
        <w:rFonts w:ascii="Times New Roman" w:hAnsi="Times New Roman" w:cs="Times New Roman" w:hint="default"/>
      </w:rPr>
    </w:lvl>
    <w:lvl w:ilvl="6">
      <w:start w:val="1"/>
      <w:numFmt w:val="bullet"/>
      <w:lvlText w:val="–"/>
      <w:lvlJc w:val="left"/>
      <w:pPr>
        <w:tabs>
          <w:tab w:val="num" w:pos="1190"/>
        </w:tabs>
        <w:ind w:left="1020" w:hanging="170"/>
      </w:pPr>
      <w:rPr>
        <w:rFonts w:ascii="Times New Roman" w:hAnsi="Times New Roman" w:cs="Times New Roman" w:hint="default"/>
      </w:rPr>
    </w:lvl>
    <w:lvl w:ilvl="7">
      <w:start w:val="1"/>
      <w:numFmt w:val="bullet"/>
      <w:lvlText w:val="–"/>
      <w:lvlJc w:val="left"/>
      <w:pPr>
        <w:tabs>
          <w:tab w:val="num" w:pos="1360"/>
        </w:tabs>
        <w:ind w:left="1190" w:hanging="170"/>
      </w:pPr>
      <w:rPr>
        <w:rFonts w:ascii="Times New Roman" w:hAnsi="Times New Roman" w:cs="Times New Roman" w:hint="default"/>
      </w:rPr>
    </w:lvl>
    <w:lvl w:ilvl="8">
      <w:start w:val="1"/>
      <w:numFmt w:val="bullet"/>
      <w:lvlText w:val="–"/>
      <w:lvlJc w:val="left"/>
      <w:pPr>
        <w:tabs>
          <w:tab w:val="num" w:pos="1530"/>
        </w:tabs>
        <w:ind w:left="1360" w:hanging="170"/>
      </w:pPr>
      <w:rPr>
        <w:rFonts w:ascii="Maiandra GD" w:hAnsi="Maiandra GD" w:hint="default"/>
      </w:rPr>
    </w:lvl>
  </w:abstractNum>
  <w:abstractNum w:abstractNumId="9"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6514B4C"/>
    <w:multiLevelType w:val="multilevel"/>
    <w:tmpl w:val="78EC888E"/>
    <w:styleLink w:val="LijstopsommingnummerIKNL"/>
    <w:lvl w:ilvl="0">
      <w:start w:val="1"/>
      <w:numFmt w:val="decimal"/>
      <w:pStyle w:val="Opsommingnummer1eniveauIKNL"/>
      <w:lvlText w:val="%1"/>
      <w:lvlJc w:val="left"/>
      <w:pPr>
        <w:tabs>
          <w:tab w:val="num" w:pos="170"/>
        </w:tabs>
        <w:ind w:left="170" w:hanging="170"/>
      </w:pPr>
      <w:rPr>
        <w:rFonts w:hint="default"/>
      </w:rPr>
    </w:lvl>
    <w:lvl w:ilvl="1">
      <w:start w:val="1"/>
      <w:numFmt w:val="decimal"/>
      <w:pStyle w:val="Opsommingnummer2eniveauIKNL"/>
      <w:lvlText w:val="%2"/>
      <w:lvlJc w:val="left"/>
      <w:pPr>
        <w:tabs>
          <w:tab w:val="num" w:pos="510"/>
        </w:tabs>
        <w:ind w:left="510" w:hanging="340"/>
      </w:pPr>
      <w:rPr>
        <w:rFonts w:hint="default"/>
      </w:rPr>
    </w:lvl>
    <w:lvl w:ilvl="2">
      <w:start w:val="1"/>
      <w:numFmt w:val="decimal"/>
      <w:pStyle w:val="Opsommingnummer3eniveauIKNL"/>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decimal"/>
      <w:lvlText w:val="%5"/>
      <w:lvlJc w:val="left"/>
      <w:pPr>
        <w:tabs>
          <w:tab w:val="num" w:pos="1531"/>
        </w:tabs>
        <w:ind w:left="1531" w:hanging="340"/>
      </w:pPr>
      <w:rPr>
        <w:rFonts w:hint="default"/>
      </w:rPr>
    </w:lvl>
    <w:lvl w:ilvl="5">
      <w:start w:val="1"/>
      <w:numFmt w:val="decimal"/>
      <w:lvlText w:val="%6"/>
      <w:lvlJc w:val="left"/>
      <w:pPr>
        <w:tabs>
          <w:tab w:val="num" w:pos="1871"/>
        </w:tabs>
        <w:ind w:left="1871" w:hanging="340"/>
      </w:pPr>
      <w:rPr>
        <w:rFonts w:hint="default"/>
      </w:rPr>
    </w:lvl>
    <w:lvl w:ilvl="6">
      <w:start w:val="1"/>
      <w:numFmt w:val="decimal"/>
      <w:lvlText w:val="%7"/>
      <w:lvlJc w:val="left"/>
      <w:pPr>
        <w:tabs>
          <w:tab w:val="num" w:pos="2211"/>
        </w:tabs>
        <w:ind w:left="2211" w:hanging="340"/>
      </w:pPr>
      <w:rPr>
        <w:rFonts w:hint="default"/>
      </w:rPr>
    </w:lvl>
    <w:lvl w:ilvl="7">
      <w:start w:val="1"/>
      <w:numFmt w:val="decimal"/>
      <w:lvlText w:val="%8"/>
      <w:lvlJc w:val="left"/>
      <w:pPr>
        <w:tabs>
          <w:tab w:val="num" w:pos="2552"/>
        </w:tabs>
        <w:ind w:left="2552" w:hanging="341"/>
      </w:pPr>
      <w:rPr>
        <w:rFonts w:hint="default"/>
      </w:rPr>
    </w:lvl>
    <w:lvl w:ilvl="8">
      <w:start w:val="1"/>
      <w:numFmt w:val="decimal"/>
      <w:lvlText w:val="%9"/>
      <w:lvlJc w:val="left"/>
      <w:pPr>
        <w:tabs>
          <w:tab w:val="num" w:pos="2892"/>
        </w:tabs>
        <w:ind w:left="2892" w:hanging="340"/>
      </w:pPr>
      <w:rPr>
        <w:rFonts w:hint="default"/>
      </w:rPr>
    </w:lvl>
  </w:abstractNum>
  <w:abstractNum w:abstractNumId="13"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4" w15:restartNumberingAfterBreak="0">
    <w:nsid w:val="4FAA63B3"/>
    <w:multiLevelType w:val="multilevel"/>
    <w:tmpl w:val="5C3AABF6"/>
    <w:numStyleLink w:val="LijstopsommingtekenIKNL"/>
  </w:abstractNum>
  <w:abstractNum w:abstractNumId="15"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6"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7"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A20F2D"/>
    <w:multiLevelType w:val="multilevel"/>
    <w:tmpl w:val="21900B2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3"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6"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8" w15:restartNumberingAfterBreak="0">
    <w:nsid w:val="76AB619E"/>
    <w:multiLevelType w:val="multilevel"/>
    <w:tmpl w:val="5C3AABF6"/>
    <w:numStyleLink w:val="LijstopsommingtekenIKNL"/>
  </w:abstractNum>
  <w:num w:numId="1">
    <w:abstractNumId w:val="9"/>
    <w:lvlOverride w:ilvl="0">
      <w:startOverride w:val="1"/>
    </w:lvlOverride>
  </w:num>
  <w:num w:numId="2">
    <w:abstractNumId w:val="9"/>
    <w:lvlOverride w:ilvl="0">
      <w:startOverride w:val="1"/>
    </w:lvlOverride>
  </w:num>
  <w:num w:numId="3">
    <w:abstractNumId w:val="13"/>
  </w:num>
  <w:num w:numId="4">
    <w:abstractNumId w:val="12"/>
  </w:num>
  <w:num w:numId="5">
    <w:abstractNumId w:val="25"/>
  </w:num>
  <w:num w:numId="6">
    <w:abstractNumId w:val="17"/>
  </w:num>
  <w:num w:numId="7">
    <w:abstractNumId w:val="1"/>
  </w:num>
  <w:num w:numId="8">
    <w:abstractNumId w:val="11"/>
  </w:num>
  <w:num w:numId="9">
    <w:abstractNumId w:val="8"/>
  </w:num>
  <w:num w:numId="10">
    <w:abstractNumId w:val="23"/>
  </w:num>
  <w:num w:numId="11">
    <w:abstractNumId w:val="18"/>
  </w:num>
  <w:num w:numId="12">
    <w:abstractNumId w:val="21"/>
  </w:num>
  <w:num w:numId="13">
    <w:abstractNumId w:val="22"/>
  </w:num>
  <w:num w:numId="14">
    <w:abstractNumId w:val="9"/>
  </w:num>
  <w:num w:numId="15">
    <w:abstractNumId w:val="15"/>
  </w:num>
  <w:num w:numId="16">
    <w:abstractNumId w:val="6"/>
  </w:num>
  <w:num w:numId="17">
    <w:abstractNumId w:val="0"/>
  </w:num>
  <w:num w:numId="18">
    <w:abstractNumId w:val="5"/>
  </w:num>
  <w:num w:numId="19">
    <w:abstractNumId w:val="24"/>
  </w:num>
  <w:num w:numId="20">
    <w:abstractNumId w:val="3"/>
  </w:num>
  <w:num w:numId="21">
    <w:abstractNumId w:val="20"/>
  </w:num>
  <w:num w:numId="22">
    <w:abstractNumId w:val="27"/>
  </w:num>
  <w:num w:numId="23">
    <w:abstractNumId w:val="19"/>
  </w:num>
  <w:num w:numId="24">
    <w:abstractNumId w:val="10"/>
  </w:num>
  <w:num w:numId="25">
    <w:abstractNumId w:val="16"/>
  </w:num>
  <w:num w:numId="26">
    <w:abstractNumId w:val="7"/>
  </w:num>
  <w:num w:numId="27">
    <w:abstractNumId w:val="26"/>
  </w:num>
  <w:num w:numId="28">
    <w:abstractNumId w:val="2"/>
  </w:num>
  <w:num w:numId="29">
    <w:abstractNumId w:val="4"/>
  </w:num>
  <w:num w:numId="30">
    <w:abstractNumId w:val="14"/>
  </w:num>
  <w:num w:numId="31">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evenAndOddHeaders/>
  <w:drawingGridHorizontalSpacing w:val="90"/>
  <w:displayHorizontalDrawingGridEvery w:val="2"/>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C86"/>
    <w:rsid w:val="00006B5E"/>
    <w:rsid w:val="00014852"/>
    <w:rsid w:val="0002461B"/>
    <w:rsid w:val="00041DAC"/>
    <w:rsid w:val="000423D1"/>
    <w:rsid w:val="000516FC"/>
    <w:rsid w:val="0005430B"/>
    <w:rsid w:val="00063006"/>
    <w:rsid w:val="000647FA"/>
    <w:rsid w:val="00066FE9"/>
    <w:rsid w:val="000873E5"/>
    <w:rsid w:val="00092E3D"/>
    <w:rsid w:val="00095D8C"/>
    <w:rsid w:val="000B0D35"/>
    <w:rsid w:val="000B5523"/>
    <w:rsid w:val="000D09C0"/>
    <w:rsid w:val="000D4CE4"/>
    <w:rsid w:val="000D6AB7"/>
    <w:rsid w:val="000E6E43"/>
    <w:rsid w:val="000F1ECD"/>
    <w:rsid w:val="00106601"/>
    <w:rsid w:val="00112507"/>
    <w:rsid w:val="001151FB"/>
    <w:rsid w:val="001207FC"/>
    <w:rsid w:val="00122DED"/>
    <w:rsid w:val="00123EB6"/>
    <w:rsid w:val="00131328"/>
    <w:rsid w:val="001328B2"/>
    <w:rsid w:val="00133AED"/>
    <w:rsid w:val="00155063"/>
    <w:rsid w:val="001638AD"/>
    <w:rsid w:val="00163A4F"/>
    <w:rsid w:val="0016704E"/>
    <w:rsid w:val="0017560E"/>
    <w:rsid w:val="001845A2"/>
    <w:rsid w:val="00186ABA"/>
    <w:rsid w:val="001B1B37"/>
    <w:rsid w:val="001B4550"/>
    <w:rsid w:val="001C0269"/>
    <w:rsid w:val="001D2A06"/>
    <w:rsid w:val="001D4493"/>
    <w:rsid w:val="001E060F"/>
    <w:rsid w:val="001E3495"/>
    <w:rsid w:val="001E40F9"/>
    <w:rsid w:val="001E4AFC"/>
    <w:rsid w:val="001E50B6"/>
    <w:rsid w:val="001F5B4F"/>
    <w:rsid w:val="0020607F"/>
    <w:rsid w:val="00220301"/>
    <w:rsid w:val="0022669E"/>
    <w:rsid w:val="00236DE9"/>
    <w:rsid w:val="002466CE"/>
    <w:rsid w:val="00250B57"/>
    <w:rsid w:val="002524E4"/>
    <w:rsid w:val="002545E1"/>
    <w:rsid w:val="00276907"/>
    <w:rsid w:val="00285396"/>
    <w:rsid w:val="00287C55"/>
    <w:rsid w:val="002A613F"/>
    <w:rsid w:val="002B1C18"/>
    <w:rsid w:val="002C0BD1"/>
    <w:rsid w:val="002C33B4"/>
    <w:rsid w:val="002D1955"/>
    <w:rsid w:val="002D3BCD"/>
    <w:rsid w:val="002D65F2"/>
    <w:rsid w:val="002E2560"/>
    <w:rsid w:val="002F6A35"/>
    <w:rsid w:val="00300018"/>
    <w:rsid w:val="00306AB2"/>
    <w:rsid w:val="0032182E"/>
    <w:rsid w:val="00323DC5"/>
    <w:rsid w:val="00331795"/>
    <w:rsid w:val="00335067"/>
    <w:rsid w:val="003361A6"/>
    <w:rsid w:val="00336222"/>
    <w:rsid w:val="00365327"/>
    <w:rsid w:val="0037211F"/>
    <w:rsid w:val="00377612"/>
    <w:rsid w:val="00392A90"/>
    <w:rsid w:val="003A0BBC"/>
    <w:rsid w:val="003A28DF"/>
    <w:rsid w:val="003B4485"/>
    <w:rsid w:val="003B543A"/>
    <w:rsid w:val="003C0D59"/>
    <w:rsid w:val="003C1FD8"/>
    <w:rsid w:val="003C2342"/>
    <w:rsid w:val="003D7A5A"/>
    <w:rsid w:val="003E4F45"/>
    <w:rsid w:val="003E5EFA"/>
    <w:rsid w:val="003F0F08"/>
    <w:rsid w:val="003F1E0B"/>
    <w:rsid w:val="003F4B45"/>
    <w:rsid w:val="003F5F54"/>
    <w:rsid w:val="00407884"/>
    <w:rsid w:val="00407A05"/>
    <w:rsid w:val="004152B7"/>
    <w:rsid w:val="004201DF"/>
    <w:rsid w:val="00431E25"/>
    <w:rsid w:val="0043420F"/>
    <w:rsid w:val="004440C5"/>
    <w:rsid w:val="00446D58"/>
    <w:rsid w:val="00451FDB"/>
    <w:rsid w:val="004564A6"/>
    <w:rsid w:val="00464796"/>
    <w:rsid w:val="004711FA"/>
    <w:rsid w:val="00475AE1"/>
    <w:rsid w:val="00482150"/>
    <w:rsid w:val="00482E91"/>
    <w:rsid w:val="0048412A"/>
    <w:rsid w:val="004869C8"/>
    <w:rsid w:val="004A2A53"/>
    <w:rsid w:val="004A43F1"/>
    <w:rsid w:val="004C66DB"/>
    <w:rsid w:val="004F050F"/>
    <w:rsid w:val="004F4C0A"/>
    <w:rsid w:val="0050078C"/>
    <w:rsid w:val="00511688"/>
    <w:rsid w:val="005125DF"/>
    <w:rsid w:val="00512C86"/>
    <w:rsid w:val="0051644B"/>
    <w:rsid w:val="00540742"/>
    <w:rsid w:val="00550716"/>
    <w:rsid w:val="00550865"/>
    <w:rsid w:val="0055193B"/>
    <w:rsid w:val="00561E91"/>
    <w:rsid w:val="00575FFC"/>
    <w:rsid w:val="005829B5"/>
    <w:rsid w:val="00587733"/>
    <w:rsid w:val="005A57E4"/>
    <w:rsid w:val="005B4230"/>
    <w:rsid w:val="005B5750"/>
    <w:rsid w:val="005B5BEC"/>
    <w:rsid w:val="005C142A"/>
    <w:rsid w:val="005C4B48"/>
    <w:rsid w:val="005C6410"/>
    <w:rsid w:val="005D42EF"/>
    <w:rsid w:val="005D6E87"/>
    <w:rsid w:val="006103B6"/>
    <w:rsid w:val="00612C22"/>
    <w:rsid w:val="00625BEE"/>
    <w:rsid w:val="006264A6"/>
    <w:rsid w:val="006301D1"/>
    <w:rsid w:val="006307AE"/>
    <w:rsid w:val="0065074A"/>
    <w:rsid w:val="00656DB1"/>
    <w:rsid w:val="00675ACD"/>
    <w:rsid w:val="00681711"/>
    <w:rsid w:val="006977BB"/>
    <w:rsid w:val="006A5F4C"/>
    <w:rsid w:val="006A6366"/>
    <w:rsid w:val="006A792B"/>
    <w:rsid w:val="006C7E5F"/>
    <w:rsid w:val="006E2B34"/>
    <w:rsid w:val="006E58A5"/>
    <w:rsid w:val="006F5A71"/>
    <w:rsid w:val="007046B8"/>
    <w:rsid w:val="0071386B"/>
    <w:rsid w:val="007159A9"/>
    <w:rsid w:val="0072633F"/>
    <w:rsid w:val="007335BA"/>
    <w:rsid w:val="0073417B"/>
    <w:rsid w:val="007579D5"/>
    <w:rsid w:val="007743C6"/>
    <w:rsid w:val="00781B9D"/>
    <w:rsid w:val="00794D56"/>
    <w:rsid w:val="007A003A"/>
    <w:rsid w:val="007B5AF0"/>
    <w:rsid w:val="007C1133"/>
    <w:rsid w:val="007E7F62"/>
    <w:rsid w:val="008027D1"/>
    <w:rsid w:val="008045C5"/>
    <w:rsid w:val="00813325"/>
    <w:rsid w:val="008144E4"/>
    <w:rsid w:val="00816BF8"/>
    <w:rsid w:val="008223E0"/>
    <w:rsid w:val="008254CC"/>
    <w:rsid w:val="00831B12"/>
    <w:rsid w:val="00836A35"/>
    <w:rsid w:val="00844FC1"/>
    <w:rsid w:val="00845D6B"/>
    <w:rsid w:val="00851F20"/>
    <w:rsid w:val="00860613"/>
    <w:rsid w:val="00877EAA"/>
    <w:rsid w:val="008803F5"/>
    <w:rsid w:val="00890AB3"/>
    <w:rsid w:val="00891C42"/>
    <w:rsid w:val="0089361F"/>
    <w:rsid w:val="00894141"/>
    <w:rsid w:val="008B5CD1"/>
    <w:rsid w:val="008C19BC"/>
    <w:rsid w:val="008C7E4E"/>
    <w:rsid w:val="008D389A"/>
    <w:rsid w:val="008D4EB2"/>
    <w:rsid w:val="008D7BDD"/>
    <w:rsid w:val="008E0267"/>
    <w:rsid w:val="008E16CC"/>
    <w:rsid w:val="008E32F1"/>
    <w:rsid w:val="008F5A2E"/>
    <w:rsid w:val="009007FD"/>
    <w:rsid w:val="00900F57"/>
    <w:rsid w:val="00907BCD"/>
    <w:rsid w:val="00927639"/>
    <w:rsid w:val="00930D7F"/>
    <w:rsid w:val="00946116"/>
    <w:rsid w:val="009461E3"/>
    <w:rsid w:val="00950DB4"/>
    <w:rsid w:val="0095685E"/>
    <w:rsid w:val="009606EB"/>
    <w:rsid w:val="00964713"/>
    <w:rsid w:val="009660D0"/>
    <w:rsid w:val="0097623E"/>
    <w:rsid w:val="0097672B"/>
    <w:rsid w:val="0098203C"/>
    <w:rsid w:val="009857A4"/>
    <w:rsid w:val="009A4474"/>
    <w:rsid w:val="009B4DBF"/>
    <w:rsid w:val="009C0F63"/>
    <w:rsid w:val="009C2030"/>
    <w:rsid w:val="009C66C7"/>
    <w:rsid w:val="009C7EF5"/>
    <w:rsid w:val="009D0267"/>
    <w:rsid w:val="009E7AA2"/>
    <w:rsid w:val="00A018CD"/>
    <w:rsid w:val="00A07FCB"/>
    <w:rsid w:val="00A11730"/>
    <w:rsid w:val="00A22349"/>
    <w:rsid w:val="00A26137"/>
    <w:rsid w:val="00A345AE"/>
    <w:rsid w:val="00A602CC"/>
    <w:rsid w:val="00A60D3D"/>
    <w:rsid w:val="00A62048"/>
    <w:rsid w:val="00A637EA"/>
    <w:rsid w:val="00A654BD"/>
    <w:rsid w:val="00A6774C"/>
    <w:rsid w:val="00A76E7C"/>
    <w:rsid w:val="00A82ADD"/>
    <w:rsid w:val="00A848F6"/>
    <w:rsid w:val="00A8515E"/>
    <w:rsid w:val="00AB1E21"/>
    <w:rsid w:val="00AD24E6"/>
    <w:rsid w:val="00AD3466"/>
    <w:rsid w:val="00AD6451"/>
    <w:rsid w:val="00AD6D72"/>
    <w:rsid w:val="00AF1489"/>
    <w:rsid w:val="00B0606A"/>
    <w:rsid w:val="00B13831"/>
    <w:rsid w:val="00B460C2"/>
    <w:rsid w:val="00B4767E"/>
    <w:rsid w:val="00B62AB2"/>
    <w:rsid w:val="00B75ED8"/>
    <w:rsid w:val="00B807CE"/>
    <w:rsid w:val="00B829E1"/>
    <w:rsid w:val="00B9540B"/>
    <w:rsid w:val="00B9726E"/>
    <w:rsid w:val="00BA1B23"/>
    <w:rsid w:val="00BB0491"/>
    <w:rsid w:val="00BB2042"/>
    <w:rsid w:val="00BB2619"/>
    <w:rsid w:val="00BB291C"/>
    <w:rsid w:val="00BE2631"/>
    <w:rsid w:val="00BE3606"/>
    <w:rsid w:val="00BF6A7B"/>
    <w:rsid w:val="00BF75F7"/>
    <w:rsid w:val="00C00715"/>
    <w:rsid w:val="00C07B0D"/>
    <w:rsid w:val="00C10CC1"/>
    <w:rsid w:val="00C20D2C"/>
    <w:rsid w:val="00C50883"/>
    <w:rsid w:val="00C56CE8"/>
    <w:rsid w:val="00C61462"/>
    <w:rsid w:val="00C80B2D"/>
    <w:rsid w:val="00C93473"/>
    <w:rsid w:val="00CB2AE8"/>
    <w:rsid w:val="00CB3EBD"/>
    <w:rsid w:val="00CC126F"/>
    <w:rsid w:val="00CD001D"/>
    <w:rsid w:val="00CD25A9"/>
    <w:rsid w:val="00CD335E"/>
    <w:rsid w:val="00CE068D"/>
    <w:rsid w:val="00CF26CD"/>
    <w:rsid w:val="00CF4758"/>
    <w:rsid w:val="00CF5242"/>
    <w:rsid w:val="00CF6B0D"/>
    <w:rsid w:val="00D061DC"/>
    <w:rsid w:val="00D152F9"/>
    <w:rsid w:val="00D55CCC"/>
    <w:rsid w:val="00D624B2"/>
    <w:rsid w:val="00D6292F"/>
    <w:rsid w:val="00D71F01"/>
    <w:rsid w:val="00D7510F"/>
    <w:rsid w:val="00DA4170"/>
    <w:rsid w:val="00DA4478"/>
    <w:rsid w:val="00DA47B4"/>
    <w:rsid w:val="00DB00A8"/>
    <w:rsid w:val="00DB2CA1"/>
    <w:rsid w:val="00DB725D"/>
    <w:rsid w:val="00DC2F99"/>
    <w:rsid w:val="00DC36BB"/>
    <w:rsid w:val="00DC71B8"/>
    <w:rsid w:val="00DD321C"/>
    <w:rsid w:val="00DD6AF5"/>
    <w:rsid w:val="00DE19E1"/>
    <w:rsid w:val="00E238BE"/>
    <w:rsid w:val="00E3140E"/>
    <w:rsid w:val="00E37270"/>
    <w:rsid w:val="00E479FA"/>
    <w:rsid w:val="00E56477"/>
    <w:rsid w:val="00E614C5"/>
    <w:rsid w:val="00E62101"/>
    <w:rsid w:val="00E67539"/>
    <w:rsid w:val="00E678A0"/>
    <w:rsid w:val="00E76680"/>
    <w:rsid w:val="00E853FC"/>
    <w:rsid w:val="00E920EF"/>
    <w:rsid w:val="00E9251E"/>
    <w:rsid w:val="00EA682A"/>
    <w:rsid w:val="00EB05D8"/>
    <w:rsid w:val="00EB5FD1"/>
    <w:rsid w:val="00EC6611"/>
    <w:rsid w:val="00ED3C1B"/>
    <w:rsid w:val="00ED576D"/>
    <w:rsid w:val="00EE29C9"/>
    <w:rsid w:val="00EF06D0"/>
    <w:rsid w:val="00EF1484"/>
    <w:rsid w:val="00F03461"/>
    <w:rsid w:val="00F219E8"/>
    <w:rsid w:val="00F4235D"/>
    <w:rsid w:val="00F42D50"/>
    <w:rsid w:val="00F52812"/>
    <w:rsid w:val="00F7766C"/>
    <w:rsid w:val="00F80FDA"/>
    <w:rsid w:val="00F82076"/>
    <w:rsid w:val="00F82A36"/>
    <w:rsid w:val="00F86F3C"/>
    <w:rsid w:val="00FA2CC7"/>
    <w:rsid w:val="00FC38EE"/>
    <w:rsid w:val="00FC62CB"/>
    <w:rsid w:val="00FC646A"/>
    <w:rsid w:val="00FD2A59"/>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4:docId w14:val="6D85832E"/>
  <w15:docId w15:val="{F9A6E92C-A924-4A86-8E15-D2FD0C66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 IKNL"/>
    <w:next w:val="BasistekstIKNL"/>
    <w:qFormat/>
    <w:rsid w:val="00AF1489"/>
    <w:pPr>
      <w:spacing w:line="260" w:lineRule="exact"/>
    </w:pPr>
    <w:rPr>
      <w:rFonts w:ascii="Arial" w:hAnsi="Arial" w:cs="Maiandra GD"/>
      <w:sz w:val="18"/>
      <w:szCs w:val="18"/>
    </w:rPr>
  </w:style>
  <w:style w:type="paragraph" w:styleId="Kop1">
    <w:name w:val="heading 1"/>
    <w:aliases w:val="(Hoofdstuk) IKNL"/>
    <w:basedOn w:val="ZsysbasisIKNL"/>
    <w:next w:val="BasistekstIKNL"/>
    <w:qFormat/>
    <w:rsid w:val="0050078C"/>
    <w:pPr>
      <w:keepNext/>
      <w:numPr>
        <w:numId w:val="3"/>
      </w:numPr>
      <w:spacing w:before="780"/>
      <w:outlineLvl w:val="0"/>
    </w:pPr>
    <w:rPr>
      <w:bCs/>
      <w:position w:val="6"/>
      <w:sz w:val="28"/>
      <w:szCs w:val="32"/>
    </w:rPr>
  </w:style>
  <w:style w:type="paragraph" w:styleId="Kop2">
    <w:name w:val="heading 2"/>
    <w:aliases w:val="(Paragraaf) IKNL"/>
    <w:basedOn w:val="ZsysbasisIKNL"/>
    <w:next w:val="BasistekstIKNL"/>
    <w:qFormat/>
    <w:rsid w:val="00B62AB2"/>
    <w:pPr>
      <w:keepNext/>
      <w:numPr>
        <w:ilvl w:val="1"/>
        <w:numId w:val="3"/>
      </w:numPr>
      <w:outlineLvl w:val="1"/>
    </w:pPr>
    <w:rPr>
      <w:b/>
      <w:bCs/>
      <w:iCs/>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F1489"/>
    <w:pPr>
      <w:spacing w:line="260" w:lineRule="exac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DA4170"/>
    <w:rPr>
      <w:color w:val="11B5E9"/>
      <w:u w:val="none"/>
    </w:rPr>
  </w:style>
  <w:style w:type="character" w:styleId="Hyperlink">
    <w:name w:val="Hyperlink"/>
    <w:aliases w:val="Hyperlink IKNL"/>
    <w:basedOn w:val="Standaardalinea-lettertype"/>
    <w:rsid w:val="009660D0"/>
    <w:rPr>
      <w:color w:val="11B5E9"/>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CD001D"/>
    <w:pPr>
      <w:spacing w:line="360" w:lineRule="exact"/>
    </w:pPr>
    <w:rPr>
      <w:b/>
      <w:caps/>
      <w:noProof/>
      <w:sz w:val="24"/>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3F0F08"/>
    <w:pPr>
      <w:numPr>
        <w:numId w:val="31"/>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3F0F08"/>
    <w:pPr>
      <w:numPr>
        <w:ilvl w:val="1"/>
        <w:numId w:val="31"/>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550716"/>
    <w:pPr>
      <w:numPr>
        <w:numId w:val="4"/>
      </w:numPr>
    </w:pPr>
  </w:style>
  <w:style w:type="paragraph" w:customStyle="1" w:styleId="Opsommingnummer2eniveauIKNL">
    <w:name w:val="Opsomming nummer 2e niveau IKNL"/>
    <w:basedOn w:val="ZsysbasisIKNL"/>
    <w:rsid w:val="00550716"/>
    <w:pPr>
      <w:numPr>
        <w:ilvl w:val="1"/>
        <w:numId w:val="4"/>
      </w:numPr>
    </w:pPr>
  </w:style>
  <w:style w:type="paragraph" w:customStyle="1" w:styleId="Opsommingnummer3eniveauIKNL">
    <w:name w:val="Opsomming nummer 3e niveau IKNL"/>
    <w:basedOn w:val="ZsysbasisIKNL"/>
    <w:rsid w:val="00550716"/>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B62AB2"/>
    <w:pPr>
      <w:keepNext/>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946116"/>
    <w:pPr>
      <w:keepNext/>
      <w:spacing w:before="780"/>
    </w:pPr>
    <w:rPr>
      <w:position w:val="6"/>
      <w:sz w:val="28"/>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550716"/>
    <w:pPr>
      <w:numPr>
        <w:numId w:val="4"/>
      </w:numPr>
    </w:pPr>
  </w:style>
  <w:style w:type="paragraph" w:customStyle="1" w:styleId="Opsommingletter1eniveauIKNL">
    <w:name w:val="Opsomming letter 1e niveau IKNL"/>
    <w:basedOn w:val="ZsysbasisIKNL"/>
    <w:rsid w:val="00A26137"/>
    <w:pPr>
      <w:numPr>
        <w:numId w:val="29"/>
      </w:numPr>
    </w:pPr>
  </w:style>
  <w:style w:type="numbering" w:customStyle="1" w:styleId="LijstopsommingtekenIKNL">
    <w:name w:val="Lijst opsomming teken IKNL"/>
    <w:basedOn w:val="Geenlijst"/>
    <w:semiHidden/>
    <w:rsid w:val="003F0F08"/>
    <w:pPr>
      <w:numPr>
        <w:numId w:val="9"/>
      </w:numPr>
    </w:pPr>
  </w:style>
  <w:style w:type="paragraph" w:customStyle="1" w:styleId="ZsyseenpuntIKNL">
    <w:name w:val="Zsyseenpunt IKNL"/>
    <w:basedOn w:val="Zsysbasis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3F0F08"/>
    <w:pPr>
      <w:numPr>
        <w:ilvl w:val="2"/>
        <w:numId w:val="31"/>
      </w:numPr>
    </w:pPr>
  </w:style>
  <w:style w:type="paragraph" w:customStyle="1" w:styleId="Opsommingletter2eniveauIKNL">
    <w:name w:val="Opsomming letter 2e niveau IKNL"/>
    <w:basedOn w:val="ZsysbasisIKNL"/>
    <w:rsid w:val="00A26137"/>
    <w:pPr>
      <w:numPr>
        <w:ilvl w:val="1"/>
        <w:numId w:val="29"/>
      </w:numPr>
    </w:pPr>
  </w:style>
  <w:style w:type="paragraph" w:customStyle="1" w:styleId="Opsommingletter3eniveauIKNL">
    <w:name w:val="Opsomming letter 3e niveau IKNL"/>
    <w:basedOn w:val="ZsysbasisIKNL"/>
    <w:rsid w:val="00A26137"/>
    <w:pPr>
      <w:numPr>
        <w:ilvl w:val="2"/>
        <w:numId w:val="29"/>
      </w:numPr>
    </w:pPr>
  </w:style>
  <w:style w:type="paragraph" w:customStyle="1" w:styleId="DocumentgegevensIKNL">
    <w:name w:val="Documentgegevens IKNL"/>
    <w:basedOn w:val="ZsysbasisIKNL"/>
    <w:rsid w:val="00A602CC"/>
  </w:style>
  <w:style w:type="paragraph" w:customStyle="1" w:styleId="DocumentgegevensonderwerpIKNL">
    <w:name w:val="Documentgegevens onderwerp IKNL"/>
    <w:basedOn w:val="ZsysbasisIKNL"/>
    <w:rsid w:val="00A602CC"/>
  </w:style>
  <w:style w:type="paragraph" w:customStyle="1" w:styleId="PraktischeinformatiedatumenlocatieIKNL">
    <w:name w:val="Praktische informatie datum en locatie IKNL"/>
    <w:basedOn w:val="ZsysbasisIKNL"/>
    <w:next w:val="BasistekstIKNL"/>
    <w:rsid w:val="00AF1489"/>
    <w:pPr>
      <w:spacing w:line="360" w:lineRule="exact"/>
    </w:pPr>
    <w:rPr>
      <w:sz w:val="28"/>
    </w:rPr>
  </w:style>
  <w:style w:type="paragraph" w:customStyle="1" w:styleId="DocumentgegevensreferentieIKNL">
    <w:name w:val="Documentgegevens referentie IKNL"/>
    <w:basedOn w:val="ZsysbasisIKNL"/>
    <w:rsid w:val="00A602CC"/>
  </w:style>
  <w:style w:type="paragraph" w:customStyle="1" w:styleId="DocumentgegevenskopjeIKNL">
    <w:name w:val="Documentgegevens kopje IKNL"/>
    <w:basedOn w:val="ZsysbasisIKNL"/>
    <w:rsid w:val="00675ACD"/>
    <w:rPr>
      <w:sz w:val="14"/>
    </w:rPr>
  </w:style>
  <w:style w:type="paragraph" w:customStyle="1" w:styleId="RetouradresIKNL">
    <w:name w:val="Retouradres IKNL"/>
    <w:basedOn w:val="ZsysbasisIKNL"/>
    <w:rsid w:val="00D152F9"/>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pPr>
    <w:rPr>
      <w:sz w:val="22"/>
    </w:rPr>
  </w:style>
  <w:style w:type="paragraph" w:customStyle="1" w:styleId="NummerIKNL">
    <w:name w:val="Nummer IKNL"/>
    <w:basedOn w:val="ZsysbasisIKNL"/>
    <w:rsid w:val="00EA682A"/>
    <w:pPr>
      <w:numPr>
        <w:numId w:val="28"/>
      </w:numPr>
    </w:pPr>
    <w:rPr>
      <w:position w:val="-1"/>
      <w:sz w:val="22"/>
    </w:rPr>
  </w:style>
  <w:style w:type="numbering" w:customStyle="1" w:styleId="LijstopsommingletterIKNL">
    <w:name w:val="Lijst opsomming letter IKNL"/>
    <w:basedOn w:val="Geenlijst"/>
    <w:semiHidden/>
    <w:rsid w:val="00A26137"/>
    <w:pPr>
      <w:numPr>
        <w:numId w:val="29"/>
      </w:numPr>
    </w:pPr>
  </w:style>
  <w:style w:type="paragraph" w:customStyle="1" w:styleId="DocumentgegevensnaamIKNL">
    <w:name w:val="Documentgegevens naam IKNL"/>
    <w:basedOn w:val="ZsysbasisIKNL"/>
    <w:rsid w:val="002D65F2"/>
  </w:style>
  <w:style w:type="paragraph" w:customStyle="1" w:styleId="ZsysWaarschuwingstekstIKNL">
    <w:name w:val="ZsysWaarschuwingstekst IKNL"/>
    <w:basedOn w:val="ZsysbasisIKNL"/>
    <w:semiHidden/>
    <w:qFormat/>
    <w:rsid w:val="00285396"/>
    <w:rPr>
      <w:b/>
      <w:caps/>
      <w:sz w:val="20"/>
    </w:rPr>
  </w:style>
  <w:style w:type="paragraph" w:customStyle="1" w:styleId="TitelvetIKNL">
    <w:name w:val="Titel vet IKNL"/>
    <w:basedOn w:val="ZsysbasisIKNL"/>
    <w:next w:val="SubtitelIKNL"/>
    <w:qFormat/>
    <w:rsid w:val="00AF1489"/>
    <w:pPr>
      <w:spacing w:line="600" w:lineRule="exact"/>
    </w:pPr>
    <w:rPr>
      <w:b/>
      <w:sz w:val="52"/>
    </w:rPr>
  </w:style>
  <w:style w:type="paragraph" w:customStyle="1" w:styleId="SubtitelIKNL">
    <w:name w:val="Subtitel IKNL"/>
    <w:basedOn w:val="ZsysbasisIKNL"/>
    <w:next w:val="BasistekstIKNL"/>
    <w:qFormat/>
    <w:rsid w:val="00AF1489"/>
    <w:pPr>
      <w:spacing w:line="600" w:lineRule="exact"/>
    </w:pPr>
    <w:rPr>
      <w:sz w:val="52"/>
    </w:rPr>
  </w:style>
  <w:style w:type="paragraph" w:customStyle="1" w:styleId="PraktischeinformatieIKNL">
    <w:name w:val="Praktische informatie IKNL"/>
    <w:basedOn w:val="ZsysbasisIKNL"/>
    <w:next w:val="PraktischeinformatiedatumenlocatieIKNL"/>
    <w:qFormat/>
    <w:rsid w:val="00AF1489"/>
    <w:pPr>
      <w:spacing w:line="360" w:lineRule="exact"/>
    </w:pPr>
    <w:rPr>
      <w:b/>
      <w:sz w:val="28"/>
    </w:rPr>
  </w:style>
  <w:style w:type="paragraph" w:customStyle="1" w:styleId="TijdprogrammaIKNL">
    <w:name w:val="Tijd programma IKNL"/>
    <w:basedOn w:val="ZsysbasisIKNL"/>
    <w:qFormat/>
    <w:rsid w:val="00CF6B0D"/>
    <w:rPr>
      <w:sz w:val="28"/>
    </w:rPr>
  </w:style>
  <w:style w:type="paragraph" w:customStyle="1" w:styleId="Praktischkopjepagina2IKNL">
    <w:name w:val="Praktisch kopje pagina 2 IKNL"/>
    <w:basedOn w:val="ZsysbasisIKNL"/>
    <w:qFormat/>
    <w:rsid w:val="00540742"/>
    <w:pPr>
      <w:spacing w:line="590" w:lineRule="exact"/>
    </w:pPr>
    <w:rPr>
      <w:sz w:val="28"/>
    </w:rPr>
  </w:style>
  <w:style w:type="paragraph" w:customStyle="1" w:styleId="VerwijzingtitelIKNL">
    <w:name w:val="Verwijzing titel IKNL"/>
    <w:basedOn w:val="ZsysbasisIKNL"/>
    <w:next w:val="BasistekstIKNL"/>
    <w:qFormat/>
    <w:rsid w:val="00A62048"/>
    <w:pPr>
      <w:spacing w:line="520" w:lineRule="exact"/>
    </w:pPr>
    <w:rPr>
      <w:b/>
      <w:sz w:val="28"/>
    </w:rPr>
  </w:style>
  <w:style w:type="paragraph" w:styleId="Bibliografie">
    <w:name w:val="Bibliography"/>
    <w:basedOn w:val="Standaard"/>
    <w:next w:val="Standaard"/>
    <w:uiPriority w:val="37"/>
    <w:semiHidden/>
    <w:unhideWhenUsed/>
    <w:rsid w:val="008254CC"/>
  </w:style>
  <w:style w:type="paragraph" w:styleId="Citaat">
    <w:name w:val="Quote"/>
    <w:basedOn w:val="Standaard"/>
    <w:next w:val="Standaard"/>
    <w:link w:val="CitaatChar"/>
    <w:uiPriority w:val="29"/>
    <w:semiHidden/>
    <w:qFormat/>
    <w:rsid w:val="008254CC"/>
    <w:rPr>
      <w:i/>
      <w:iCs/>
      <w:color w:val="000000" w:themeColor="text1"/>
    </w:rPr>
  </w:style>
  <w:style w:type="character" w:customStyle="1" w:styleId="CitaatChar">
    <w:name w:val="Citaat Char"/>
    <w:basedOn w:val="Standaardalinea-lettertype"/>
    <w:link w:val="Citaat"/>
    <w:uiPriority w:val="29"/>
    <w:rsid w:val="008254CC"/>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8254C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254CC"/>
    <w:rPr>
      <w:rFonts w:ascii="Arial" w:hAnsi="Arial" w:cs="Maiandra GD"/>
      <w:b/>
      <w:bCs/>
      <w:i/>
      <w:iCs/>
      <w:color w:val="4F81BD" w:themeColor="accent1"/>
      <w:sz w:val="18"/>
      <w:szCs w:val="18"/>
    </w:rPr>
  </w:style>
  <w:style w:type="paragraph" w:styleId="Geenafstand">
    <w:name w:val="No Spacing"/>
    <w:uiPriority w:val="1"/>
    <w:semiHidden/>
    <w:qFormat/>
    <w:rsid w:val="008254CC"/>
    <w:rPr>
      <w:rFonts w:ascii="Arial" w:hAnsi="Arial" w:cs="Maiandra GD"/>
      <w:sz w:val="18"/>
      <w:szCs w:val="18"/>
    </w:rPr>
  </w:style>
  <w:style w:type="character" w:styleId="Intensievebenadrukking">
    <w:name w:val="Intense Emphasis"/>
    <w:basedOn w:val="Standaardalinea-lettertype"/>
    <w:uiPriority w:val="21"/>
    <w:semiHidden/>
    <w:qFormat/>
    <w:rsid w:val="008254CC"/>
    <w:rPr>
      <w:b/>
      <w:bCs/>
      <w:i/>
      <w:iCs/>
      <w:color w:val="4F81BD" w:themeColor="accent1"/>
    </w:rPr>
  </w:style>
  <w:style w:type="character" w:styleId="Intensieveverwijzing">
    <w:name w:val="Intense Reference"/>
    <w:basedOn w:val="Standaardalinea-lettertype"/>
    <w:uiPriority w:val="32"/>
    <w:semiHidden/>
    <w:qFormat/>
    <w:rsid w:val="008254C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8254CC"/>
    <w:pPr>
      <w:keepLines/>
      <w:numPr>
        <w:numId w:val="0"/>
      </w:numPr>
      <w:spacing w:before="480"/>
      <w:outlineLvl w:val="9"/>
    </w:pPr>
    <w:rPr>
      <w:rFonts w:asciiTheme="majorHAnsi" w:eastAsiaTheme="majorEastAsia" w:hAnsiTheme="majorHAnsi" w:cstheme="majorBidi"/>
      <w:b/>
      <w:color w:val="365F91" w:themeColor="accent1" w:themeShade="BF"/>
      <w:position w:val="0"/>
      <w:szCs w:val="28"/>
    </w:rPr>
  </w:style>
  <w:style w:type="paragraph" w:styleId="Lijstalinea">
    <w:name w:val="List Paragraph"/>
    <w:basedOn w:val="Standaard"/>
    <w:uiPriority w:val="34"/>
    <w:semiHidden/>
    <w:qFormat/>
    <w:rsid w:val="008254CC"/>
    <w:pPr>
      <w:ind w:left="720"/>
      <w:contextualSpacing/>
    </w:pPr>
  </w:style>
  <w:style w:type="character" w:styleId="Subtielebenadrukking">
    <w:name w:val="Subtle Emphasis"/>
    <w:basedOn w:val="Standaardalinea-lettertype"/>
    <w:uiPriority w:val="19"/>
    <w:semiHidden/>
    <w:qFormat/>
    <w:rsid w:val="008254CC"/>
    <w:rPr>
      <w:i/>
      <w:iCs/>
      <w:color w:val="808080" w:themeColor="text1" w:themeTint="7F"/>
    </w:rPr>
  </w:style>
  <w:style w:type="character" w:styleId="Subtieleverwijzing">
    <w:name w:val="Subtle Reference"/>
    <w:basedOn w:val="Standaardalinea-lettertype"/>
    <w:uiPriority w:val="31"/>
    <w:semiHidden/>
    <w:qFormat/>
    <w:rsid w:val="008254CC"/>
    <w:rPr>
      <w:smallCaps/>
      <w:color w:val="C0504D" w:themeColor="accent2"/>
      <w:u w:val="single"/>
    </w:rPr>
  </w:style>
  <w:style w:type="character" w:styleId="Tekstvantijdelijkeaanduiding">
    <w:name w:val="Placeholder Text"/>
    <w:basedOn w:val="Standaardalinea-lettertype"/>
    <w:uiPriority w:val="99"/>
    <w:semiHidden/>
    <w:rsid w:val="008254CC"/>
    <w:rPr>
      <w:color w:val="808080"/>
    </w:rPr>
  </w:style>
  <w:style w:type="character" w:styleId="Titelvanboek">
    <w:name w:val="Book Title"/>
    <w:basedOn w:val="Standaardalinea-lettertype"/>
    <w:uiPriority w:val="33"/>
    <w:semiHidden/>
    <w:qFormat/>
    <w:rsid w:val="008254CC"/>
    <w:rPr>
      <w:b/>
      <w:bCs/>
      <w:smallCaps/>
      <w:spacing w:val="5"/>
    </w:rPr>
  </w:style>
  <w:style w:type="table" w:customStyle="1" w:styleId="TabelIKNL">
    <w:name w:val="Tabel IKNL"/>
    <w:basedOn w:val="Standaardtabel"/>
    <w:rsid w:val="0046479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8E16CC"/>
    <w:pPr>
      <w:spacing w:line="260" w:lineRule="atLeast"/>
    </w:pPr>
    <w:rPr>
      <w:sz w:val="14"/>
    </w:rPr>
  </w:style>
  <w:style w:type="paragraph" w:customStyle="1" w:styleId="TabeltitelIKNL">
    <w:name w:val="Tabeltitel IKNL"/>
    <w:basedOn w:val="ZsysbasisIKNL"/>
    <w:next w:val="BasistekstIKNL"/>
    <w:rsid w:val="00BB0491"/>
    <w:pPr>
      <w:tabs>
        <w:tab w:val="left" w:pos="0"/>
      </w:tabs>
      <w:ind w:hanging="1134"/>
    </w:pPr>
    <w:rPr>
      <w:sz w:val="14"/>
    </w:rPr>
  </w:style>
  <w:style w:type="table" w:customStyle="1" w:styleId="TabelinmargeIKNL">
    <w:name w:val="Tabel in marge IKNL"/>
    <w:basedOn w:val="Standaardtabel"/>
    <w:rsid w:val="002F6A3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character" w:customStyle="1" w:styleId="Hashtag1">
    <w:name w:val="Hashtag1"/>
    <w:basedOn w:val="Standaardalinea-lettertype"/>
    <w:uiPriority w:val="99"/>
    <w:semiHidden/>
    <w:unhideWhenUsed/>
    <w:rsid w:val="00475AE1"/>
    <w:rPr>
      <w:color w:val="2B579A"/>
      <w:shd w:val="clear" w:color="auto" w:fill="E6E6E6"/>
    </w:rPr>
  </w:style>
  <w:style w:type="character" w:customStyle="1" w:styleId="Slimmehyperlink1">
    <w:name w:val="Slimme hyperlink1"/>
    <w:basedOn w:val="Standaardalinea-lettertype"/>
    <w:uiPriority w:val="99"/>
    <w:semiHidden/>
    <w:unhideWhenUsed/>
    <w:rsid w:val="00475AE1"/>
    <w:rPr>
      <w:u w:val="dotted"/>
    </w:rPr>
  </w:style>
  <w:style w:type="character" w:customStyle="1" w:styleId="Vermelding1">
    <w:name w:val="Vermelding1"/>
    <w:basedOn w:val="Standaardalinea-lettertype"/>
    <w:uiPriority w:val="99"/>
    <w:semiHidden/>
    <w:unhideWhenUsed/>
    <w:rsid w:val="00475A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6BF1-9D47-4AF8-9D81-215B2FC8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16AC80FD</Template>
  <TotalTime>0</TotalTime>
  <Pages>2</Pages>
  <Words>326</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Uitnodiging</vt:lpstr>
    </vt:vector>
  </TitlesOfParts>
  <Company>IKNL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dc:title>
  <dc:creator>Hella Hamelers -  Paulus</dc:creator>
  <dc:description>Sjabloonversie 2.8 - 10 oktober 2018_x000d_
Lay-out: Weijsters &amp; Kooij_x000d_
Sjablonen: www.joulesunlimited.nl</dc:description>
  <cp:lastModifiedBy>Hella Hamelers</cp:lastModifiedBy>
  <cp:revision>2</cp:revision>
  <cp:lastPrinted>2012-02-21T16:23:00Z</cp:lastPrinted>
  <dcterms:created xsi:type="dcterms:W3CDTF">2019-08-12T12:05:00Z</dcterms:created>
  <dcterms:modified xsi:type="dcterms:W3CDTF">2019-08-12T12:05:00Z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Uitnodiging (programma smalle kolom rechts) IKNL.dotx</vt:lpwstr>
  </property>
</Properties>
</file>